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16c7" w14:textId="f5f1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учреждения "Национальный университет обороны имени Первого Президента Республики Казахстан - Лидера Нации"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2018 года № 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учреждение "Национальный университет обороны имени Первого Президента Республики Казахстан - Лидера Нации" Министерства обороны Республики Казахстан в Республиканское государственное учреждение "Национальный университет обороны имени Первого Президента Республики Казахстан - Елбасы" Министерства обороны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обороны Республики Казахстан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перерегистрацию республиканского государственного учреждения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