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48ec" w14:textId="e774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дактилоскопической и геномной регистрации</w:t>
      </w:r>
    </w:p>
    <w:p>
      <w:pPr>
        <w:spacing w:after="0"/>
        <w:ind w:left="0"/>
        <w:jc w:val="both"/>
      </w:pPr>
      <w:r>
        <w:rPr>
          <w:rFonts w:ascii="Times New Roman"/>
          <w:b w:val="false"/>
          <w:i w:val="false"/>
          <w:color w:val="000000"/>
          <w:sz w:val="28"/>
        </w:rPr>
        <w:t>Постановление Правительства Республики Казахстан от 31 января 2018 года № 36.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Настоящее постановление вводится в действие с 1 января 2021 года.</w:t>
      </w:r>
    </w:p>
    <w:bookmarkStart w:name="z42"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дактилоскопической и геномной регистрации"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со дня его первого официального опубликования); вносится изменение на казахском языке, текст на русском языке не меняется в соответствии с постановлением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3" w:id="1"/>
    <w:p>
      <w:pPr>
        <w:spacing w:after="0"/>
        <w:ind w:left="0"/>
        <w:jc w:val="both"/>
      </w:pPr>
      <w:r>
        <w:rPr>
          <w:rFonts w:ascii="Times New Roman"/>
          <w:b w:val="false"/>
          <w:i w:val="false"/>
          <w:color w:val="000000"/>
          <w:sz w:val="28"/>
        </w:rPr>
        <w:t>
      1. Утвердить прилагаемые Правила проведения дактилоскопической и геномной регистрации.</w:t>
      </w:r>
    </w:p>
    <w:bookmarkEnd w:id="1"/>
    <w:bookmarkStart w:name="z44" w:id="2"/>
    <w:p>
      <w:pPr>
        <w:spacing w:after="0"/>
        <w:ind w:left="0"/>
        <w:jc w:val="both"/>
      </w:pPr>
      <w:r>
        <w:rPr>
          <w:rFonts w:ascii="Times New Roman"/>
          <w:b w:val="false"/>
          <w:i w:val="false"/>
          <w:color w:val="000000"/>
          <w:sz w:val="28"/>
        </w:rPr>
        <w:t>
      2. Настоящее постановление вводится в действие с 1 января 2021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2018 года № 36</w:t>
            </w:r>
          </w:p>
        </w:tc>
      </w:tr>
    </w:tbl>
    <w:bookmarkStart w:name="z47" w:id="3"/>
    <w:p>
      <w:pPr>
        <w:spacing w:after="0"/>
        <w:ind w:left="0"/>
        <w:jc w:val="left"/>
      </w:pPr>
      <w:r>
        <w:rPr>
          <w:rFonts w:ascii="Times New Roman"/>
          <w:b/>
          <w:i w:val="false"/>
          <w:color w:val="000000"/>
        </w:rPr>
        <w:t xml:space="preserve"> Правила проведения дактилоскопической и геномной регистрации </w:t>
      </w:r>
    </w:p>
    <w:bookmarkEnd w:id="3"/>
    <w:bookmarkStart w:name="z48" w:id="4"/>
    <w:p>
      <w:pPr>
        <w:spacing w:after="0"/>
        <w:ind w:left="0"/>
        <w:jc w:val="left"/>
      </w:pPr>
      <w:r>
        <w:rPr>
          <w:rFonts w:ascii="Times New Roman"/>
          <w:b/>
          <w:i w:val="false"/>
          <w:color w:val="000000"/>
        </w:rPr>
        <w:t xml:space="preserve"> Глава 1. Общие положения</w:t>
      </w:r>
    </w:p>
    <w:bookmarkEnd w:id="4"/>
    <w:bookmarkStart w:name="z49" w:id="5"/>
    <w:p>
      <w:pPr>
        <w:spacing w:after="0"/>
        <w:ind w:left="0"/>
        <w:jc w:val="both"/>
      </w:pPr>
      <w:r>
        <w:rPr>
          <w:rFonts w:ascii="Times New Roman"/>
          <w:b w:val="false"/>
          <w:i w:val="false"/>
          <w:color w:val="000000"/>
          <w:sz w:val="28"/>
        </w:rPr>
        <w:t xml:space="preserve">
      1. Настоящие Правила проведения дактилоскопической и геномной регистрации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дактилоскопической и геномной регистрации" и определяют порядок организации и осуществления деятельности государственных органов, уполномоченных на проведение дактилоскопической и (или) геномной регистрации, по сбору, обработке и защите дактилоскопической и геномной информации, отбору, хранению, использованию, уничтожению биологического материала, установлению или подтверждению личности человека.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0"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51" w:id="7"/>
    <w:p>
      <w:pPr>
        <w:spacing w:after="0"/>
        <w:ind w:left="0"/>
        <w:jc w:val="both"/>
      </w:pPr>
      <w:r>
        <w:rPr>
          <w:rFonts w:ascii="Times New Roman"/>
          <w:b w:val="false"/>
          <w:i w:val="false"/>
          <w:color w:val="000000"/>
          <w:sz w:val="28"/>
        </w:rPr>
        <w:t>
      1) амплификация – процесс образования дополнительных копий участков хромосомной дезоксирибонуклеиновой кислоты (далее – ДНК);</w:t>
      </w:r>
    </w:p>
    <w:bookmarkEnd w:id="7"/>
    <w:bookmarkStart w:name="z52" w:id="8"/>
    <w:p>
      <w:pPr>
        <w:spacing w:after="0"/>
        <w:ind w:left="0"/>
        <w:jc w:val="both"/>
      </w:pPr>
      <w:r>
        <w:rPr>
          <w:rFonts w:ascii="Times New Roman"/>
          <w:b w:val="false"/>
          <w:i w:val="false"/>
          <w:color w:val="000000"/>
          <w:sz w:val="28"/>
        </w:rPr>
        <w:t>
      2) генетический профиль – кодированная информация об определенных фрагментах ДНК человека или неопознанного трупа, позволяющая установить его личность;</w:t>
      </w:r>
    </w:p>
    <w:bookmarkEnd w:id="8"/>
    <w:bookmarkStart w:name="z53" w:id="9"/>
    <w:p>
      <w:pPr>
        <w:spacing w:after="0"/>
        <w:ind w:left="0"/>
        <w:jc w:val="both"/>
      </w:pPr>
      <w:r>
        <w:rPr>
          <w:rFonts w:ascii="Times New Roman"/>
          <w:b w:val="false"/>
          <w:i w:val="false"/>
          <w:color w:val="000000"/>
          <w:sz w:val="28"/>
        </w:rPr>
        <w:t>
      3) идентификация по геномной информации – проверка на совпадение геномного профиля устанавливаемого лица, неопознанного трупа по базе данных геномной информации автоматизированной информационной системы "Биометрическая идентификация личности" (далее – АИС "БИЛ");</w:t>
      </w:r>
    </w:p>
    <w:bookmarkEnd w:id="9"/>
    <w:bookmarkStart w:name="z54" w:id="10"/>
    <w:p>
      <w:pPr>
        <w:spacing w:after="0"/>
        <w:ind w:left="0"/>
        <w:jc w:val="both"/>
      </w:pPr>
      <w:r>
        <w:rPr>
          <w:rFonts w:ascii="Times New Roman"/>
          <w:b w:val="false"/>
          <w:i w:val="false"/>
          <w:color w:val="000000"/>
          <w:sz w:val="28"/>
        </w:rPr>
        <w:t>
      4) сбор геномной информации – действия, направленные на получение геномной информации;</w:t>
      </w:r>
    </w:p>
    <w:bookmarkEnd w:id="10"/>
    <w:bookmarkStart w:name="z55" w:id="11"/>
    <w:p>
      <w:pPr>
        <w:spacing w:after="0"/>
        <w:ind w:left="0"/>
        <w:jc w:val="both"/>
      </w:pPr>
      <w:r>
        <w:rPr>
          <w:rFonts w:ascii="Times New Roman"/>
          <w:b w:val="false"/>
          <w:i w:val="false"/>
          <w:color w:val="000000"/>
          <w:sz w:val="28"/>
        </w:rPr>
        <w:t>
      5) дактилоскопирование – получение отпечатков кожных узоров, образуемых папиллярными линиями ногтевых фаланг и (или) ладонных поверхностей рук (далее – отпечатки), на материальных носителях;</w:t>
      </w:r>
    </w:p>
    <w:bookmarkEnd w:id="11"/>
    <w:bookmarkStart w:name="z56" w:id="12"/>
    <w:p>
      <w:pPr>
        <w:spacing w:after="0"/>
        <w:ind w:left="0"/>
        <w:jc w:val="both"/>
      </w:pPr>
      <w:r>
        <w:rPr>
          <w:rFonts w:ascii="Times New Roman"/>
          <w:b w:val="false"/>
          <w:i w:val="false"/>
          <w:color w:val="000000"/>
          <w:sz w:val="28"/>
        </w:rPr>
        <w:t>
      6) идентификация по дактилоскопической информации – установление личности путем проверки биометрических данных об особенностях строения папиллярных узоров пальцев и (или) ладоней рук физического лица или неопознанного трупа по базе данных дактилоскопической информации АИС "БИЛ";</w:t>
      </w:r>
    </w:p>
    <w:bookmarkEnd w:id="12"/>
    <w:bookmarkStart w:name="z57" w:id="13"/>
    <w:p>
      <w:pPr>
        <w:spacing w:after="0"/>
        <w:ind w:left="0"/>
        <w:jc w:val="both"/>
      </w:pPr>
      <w:r>
        <w:rPr>
          <w:rFonts w:ascii="Times New Roman"/>
          <w:b w:val="false"/>
          <w:i w:val="false"/>
          <w:color w:val="000000"/>
          <w:sz w:val="28"/>
        </w:rPr>
        <w:t>
      7) сбор дактилоскопической информации – действия, направленные на получение дактилоскопической информации;</w:t>
      </w:r>
    </w:p>
    <w:bookmarkEnd w:id="13"/>
    <w:bookmarkStart w:name="z58" w:id="14"/>
    <w:p>
      <w:pPr>
        <w:spacing w:after="0"/>
        <w:ind w:left="0"/>
        <w:jc w:val="both"/>
      </w:pPr>
      <w:r>
        <w:rPr>
          <w:rFonts w:ascii="Times New Roman"/>
          <w:b w:val="false"/>
          <w:i w:val="false"/>
          <w:color w:val="000000"/>
          <w:sz w:val="28"/>
        </w:rPr>
        <w:t>
      8) передача дактилоскопической или геномной информации – действия, направленные на передачу дактилоскопической или геномной информации уполномоченному государственному органу;</w:t>
      </w:r>
    </w:p>
    <w:bookmarkEnd w:id="14"/>
    <w:bookmarkStart w:name="z59" w:id="15"/>
    <w:p>
      <w:pPr>
        <w:spacing w:after="0"/>
        <w:ind w:left="0"/>
        <w:jc w:val="both"/>
      </w:pPr>
      <w:r>
        <w:rPr>
          <w:rFonts w:ascii="Times New Roman"/>
          <w:b w:val="false"/>
          <w:i w:val="false"/>
          <w:color w:val="000000"/>
          <w:sz w:val="28"/>
        </w:rPr>
        <w:t>
      9) накопление дактилоскопической или геномной информации – действия по систематизации дактилоскопической или геномной информации путем ее внесения в базу данных АИС "БИЛ";</w:t>
      </w:r>
    </w:p>
    <w:bookmarkEnd w:id="15"/>
    <w:bookmarkStart w:name="z60" w:id="16"/>
    <w:p>
      <w:pPr>
        <w:spacing w:after="0"/>
        <w:ind w:left="0"/>
        <w:jc w:val="both"/>
      </w:pPr>
      <w:r>
        <w:rPr>
          <w:rFonts w:ascii="Times New Roman"/>
          <w:b w:val="false"/>
          <w:i w:val="false"/>
          <w:color w:val="000000"/>
          <w:sz w:val="28"/>
        </w:rPr>
        <w:t>
      10) хранение дактилоскопической или геномной информации – действия по обеспечению целостности, установленной законом конфиденциальности и доступности дактилоскопической или геномной информации;</w:t>
      </w:r>
    </w:p>
    <w:bookmarkEnd w:id="16"/>
    <w:bookmarkStart w:name="z61" w:id="17"/>
    <w:p>
      <w:pPr>
        <w:spacing w:after="0"/>
        <w:ind w:left="0"/>
        <w:jc w:val="both"/>
      </w:pPr>
      <w:r>
        <w:rPr>
          <w:rFonts w:ascii="Times New Roman"/>
          <w:b w:val="false"/>
          <w:i w:val="false"/>
          <w:color w:val="000000"/>
          <w:sz w:val="28"/>
        </w:rPr>
        <w:t>
      11) трансграничная передача дактилоскопической или геномной информации – передача дактилоскопической или геномной информации на территорию иностранного государства, органу власти иностранного государства в соответствии с международными договорами, ратифицированными Республикой Казахстан, и законами Республики Казахстан;</w:t>
      </w:r>
    </w:p>
    <w:bookmarkEnd w:id="17"/>
    <w:bookmarkStart w:name="z62" w:id="18"/>
    <w:p>
      <w:pPr>
        <w:spacing w:after="0"/>
        <w:ind w:left="0"/>
        <w:jc w:val="both"/>
      </w:pPr>
      <w:r>
        <w:rPr>
          <w:rFonts w:ascii="Times New Roman"/>
          <w:b w:val="false"/>
          <w:i w:val="false"/>
          <w:color w:val="000000"/>
          <w:sz w:val="28"/>
        </w:rPr>
        <w:t>
      12) персональный идентификатор – уникальный идентификатор для связи дактилоскопической информации в части биометрических данных об особенностях строения папиллярных узоров пальцев и (или) ладоней рук в АИС "БИЛ" с персональными данными лица в рамках интеграционных взаимодействий информационных систем;</w:t>
      </w:r>
    </w:p>
    <w:bookmarkEnd w:id="18"/>
    <w:bookmarkStart w:name="z63" w:id="19"/>
    <w:p>
      <w:pPr>
        <w:spacing w:after="0"/>
        <w:ind w:left="0"/>
        <w:jc w:val="both"/>
      </w:pPr>
      <w:r>
        <w:rPr>
          <w:rFonts w:ascii="Times New Roman"/>
          <w:b w:val="false"/>
          <w:i w:val="false"/>
          <w:color w:val="000000"/>
          <w:sz w:val="28"/>
        </w:rPr>
        <w:t>
      13) автоматизированная информационная система "Биометрическая идентификация личности" – электронный информационный ресурс, состоящий из двух подсистем, одна из которых с дактилоскопической информацией в автоматизированной дактилоскопической информационной системе, а вторая с геномной информацией в автоматизированной геномной информационной системе;</w:t>
      </w:r>
    </w:p>
    <w:bookmarkEnd w:id="19"/>
    <w:bookmarkStart w:name="z64" w:id="20"/>
    <w:p>
      <w:pPr>
        <w:spacing w:after="0"/>
        <w:ind w:left="0"/>
        <w:jc w:val="both"/>
      </w:pPr>
      <w:r>
        <w:rPr>
          <w:rFonts w:ascii="Times New Roman"/>
          <w:b w:val="false"/>
          <w:i w:val="false"/>
          <w:color w:val="000000"/>
          <w:sz w:val="28"/>
        </w:rPr>
        <w:t>
      14)  бумажная дактилоскопическая карта – установленной формы бланк, содержащий отпечатки всех ногтевых фаланг пальцев рук, контрольные отпечатки пальцев рук, отпечатки ладоней обеих рук и персональные данные дактилоскопированного лица в соответствии с требованиями настоящих Правил;</w:t>
      </w:r>
    </w:p>
    <w:bookmarkEnd w:id="20"/>
    <w:bookmarkStart w:name="z65" w:id="21"/>
    <w:p>
      <w:pPr>
        <w:spacing w:after="0"/>
        <w:ind w:left="0"/>
        <w:jc w:val="both"/>
      </w:pPr>
      <w:r>
        <w:rPr>
          <w:rFonts w:ascii="Times New Roman"/>
          <w:b w:val="false"/>
          <w:i w:val="false"/>
          <w:color w:val="000000"/>
          <w:sz w:val="28"/>
        </w:rPr>
        <w:t xml:space="preserve">
      15) централизованная автоматизированная база данных уголовно-исполнительной (пенитенциарной) системы </w:t>
      </w:r>
      <w:r>
        <w:rPr>
          <w:rFonts w:ascii="Times New Roman"/>
          <w:b w:val="false"/>
          <w:i w:val="false"/>
          <w:color w:val="000000"/>
          <w:sz w:val="28"/>
        </w:rPr>
        <w:t>Министерства</w:t>
      </w:r>
      <w:r>
        <w:rPr>
          <w:rFonts w:ascii="Times New Roman"/>
          <w:b w:val="false"/>
          <w:i w:val="false"/>
          <w:color w:val="000000"/>
          <w:sz w:val="28"/>
        </w:rPr>
        <w:t xml:space="preserve"> внутренних дел Республики Казахстан (далее – ЦАБД УИС) – информационная система по учету движения лиц, содержащихся в следственных изоляторах, учреждениях уголовно-исполнительной (пенитенциарной) системы, а также состоящих на учете в службе пробации;</w:t>
      </w:r>
    </w:p>
    <w:bookmarkEnd w:id="21"/>
    <w:bookmarkStart w:name="z66" w:id="22"/>
    <w:p>
      <w:pPr>
        <w:spacing w:after="0"/>
        <w:ind w:left="0"/>
        <w:jc w:val="both"/>
      </w:pPr>
      <w:r>
        <w:rPr>
          <w:rFonts w:ascii="Times New Roman"/>
          <w:b w:val="false"/>
          <w:i w:val="false"/>
          <w:color w:val="000000"/>
          <w:sz w:val="28"/>
        </w:rPr>
        <w:t>
      16) верификация – подтверждение личности путем проверки на совпадение папиллярных узоров пальцев и (или) ладоней рук физического лица с его дактилоскопической информацией, размещенной в документе, удостоверяющем личность, либо базе данных АИС "БИЛ";</w:t>
      </w:r>
    </w:p>
    <w:bookmarkEnd w:id="22"/>
    <w:bookmarkStart w:name="z67" w:id="23"/>
    <w:p>
      <w:pPr>
        <w:spacing w:after="0"/>
        <w:ind w:left="0"/>
        <w:jc w:val="both"/>
      </w:pPr>
      <w:r>
        <w:rPr>
          <w:rFonts w:ascii="Times New Roman"/>
          <w:b w:val="false"/>
          <w:i w:val="false"/>
          <w:color w:val="000000"/>
          <w:sz w:val="28"/>
        </w:rPr>
        <w:t>
      17) компетентные государственные органы – государственные органы, имеющие установленную законом компетенцию на использование дактилоскопической и (или) геномной информации в рамках своей деятельности;</w:t>
      </w:r>
    </w:p>
    <w:bookmarkEnd w:id="23"/>
    <w:bookmarkStart w:name="z68" w:id="24"/>
    <w:p>
      <w:pPr>
        <w:spacing w:after="0"/>
        <w:ind w:left="0"/>
        <w:jc w:val="both"/>
      </w:pPr>
      <w:r>
        <w:rPr>
          <w:rFonts w:ascii="Times New Roman"/>
          <w:b w:val="false"/>
          <w:i w:val="false"/>
          <w:color w:val="000000"/>
          <w:sz w:val="28"/>
        </w:rPr>
        <w:t>
      18) микросхема (чип с контактным или бесконтактным интерфейсами) –электронный носитель информации о владельце документа, удостоверяющего личность, размещенный внутри этого документа;</w:t>
      </w:r>
    </w:p>
    <w:bookmarkEnd w:id="24"/>
    <w:bookmarkStart w:name="z69" w:id="25"/>
    <w:p>
      <w:pPr>
        <w:spacing w:after="0"/>
        <w:ind w:left="0"/>
        <w:jc w:val="both"/>
      </w:pPr>
      <w:r>
        <w:rPr>
          <w:rFonts w:ascii="Times New Roman"/>
          <w:b w:val="false"/>
          <w:i w:val="false"/>
          <w:color w:val="000000"/>
          <w:sz w:val="28"/>
        </w:rPr>
        <w:t>
      19) полимеразная цепная реакция (далее – ПЦР) – экспериментальный метод молекулярной биологии, позволяющий добиться значительного увеличения малых концентраций определенных фрагментов ДНК в биологическом материале;</w:t>
      </w:r>
    </w:p>
    <w:bookmarkEnd w:id="25"/>
    <w:bookmarkStart w:name="z70" w:id="26"/>
    <w:p>
      <w:pPr>
        <w:spacing w:after="0"/>
        <w:ind w:left="0"/>
        <w:jc w:val="both"/>
      </w:pPr>
      <w:r>
        <w:rPr>
          <w:rFonts w:ascii="Times New Roman"/>
          <w:b w:val="false"/>
          <w:i w:val="false"/>
          <w:color w:val="000000"/>
          <w:sz w:val="28"/>
        </w:rPr>
        <w:t>
      20) комплект для отбора биологического материала живых лиц – комплект со специальной, соответствующей требованиям настоящих Правил стерильной картой-носителем одноразового применения для отбора, хранения и транспортировки биологического материала;</w:t>
      </w:r>
    </w:p>
    <w:bookmarkEnd w:id="26"/>
    <w:bookmarkStart w:name="z71" w:id="27"/>
    <w:p>
      <w:pPr>
        <w:spacing w:after="0"/>
        <w:ind w:left="0"/>
        <w:jc w:val="both"/>
      </w:pPr>
      <w:r>
        <w:rPr>
          <w:rFonts w:ascii="Times New Roman"/>
          <w:b w:val="false"/>
          <w:i w:val="false"/>
          <w:color w:val="000000"/>
          <w:sz w:val="28"/>
        </w:rPr>
        <w:t>
      21) прикладное программное обеспечение для документирования населения (далее – ППО) – программный продукт, предназначенный для документирования и регистрации населения Республики Казахстан;</w:t>
      </w:r>
    </w:p>
    <w:bookmarkEnd w:id="27"/>
    <w:bookmarkStart w:name="z72" w:id="28"/>
    <w:p>
      <w:pPr>
        <w:spacing w:after="0"/>
        <w:ind w:left="0"/>
        <w:jc w:val="both"/>
      </w:pPr>
      <w:r>
        <w:rPr>
          <w:rFonts w:ascii="Times New Roman"/>
          <w:b w:val="false"/>
          <w:i w:val="false"/>
          <w:color w:val="000000"/>
          <w:sz w:val="28"/>
        </w:rPr>
        <w:t>
      22) электронная дактилоскопическая карта – дактилоскопическая карта в электронно-цифровой форме.</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73" w:id="29"/>
    <w:p>
      <w:pPr>
        <w:spacing w:after="0"/>
        <w:ind w:left="0"/>
        <w:jc w:val="both"/>
      </w:pPr>
      <w:r>
        <w:rPr>
          <w:rFonts w:ascii="Times New Roman"/>
          <w:b w:val="false"/>
          <w:i w:val="false"/>
          <w:color w:val="000000"/>
          <w:sz w:val="28"/>
        </w:rPr>
        <w:t>
      3. В осуществлении дактилоскопической регистрации в пределах своих полномочий участвуют:</w:t>
      </w:r>
    </w:p>
    <w:bookmarkEnd w:id="29"/>
    <w:bookmarkStart w:name="z74" w:id="30"/>
    <w:p>
      <w:pPr>
        <w:spacing w:after="0"/>
        <w:ind w:left="0"/>
        <w:jc w:val="both"/>
      </w:pPr>
      <w:r>
        <w:rPr>
          <w:rFonts w:ascii="Times New Roman"/>
          <w:b w:val="false"/>
          <w:i w:val="false"/>
          <w:color w:val="000000"/>
          <w:sz w:val="28"/>
        </w:rPr>
        <w:t>
      органы внутренних дел;</w:t>
      </w:r>
    </w:p>
    <w:bookmarkEnd w:id="30"/>
    <w:bookmarkStart w:name="z75" w:id="31"/>
    <w:p>
      <w:pPr>
        <w:spacing w:after="0"/>
        <w:ind w:left="0"/>
        <w:jc w:val="both"/>
      </w:pPr>
      <w:r>
        <w:rPr>
          <w:rFonts w:ascii="Times New Roman"/>
          <w:b w:val="false"/>
          <w:i w:val="false"/>
          <w:color w:val="000000"/>
          <w:sz w:val="28"/>
        </w:rPr>
        <w:t xml:space="preserve">
      уполномоченный государственный орган в области внешнеполитической деятельности; </w:t>
      </w:r>
    </w:p>
    <w:bookmarkEnd w:id="31"/>
    <w:bookmarkStart w:name="z76" w:id="32"/>
    <w:p>
      <w:pPr>
        <w:spacing w:after="0"/>
        <w:ind w:left="0"/>
        <w:jc w:val="both"/>
      </w:pPr>
      <w:r>
        <w:rPr>
          <w:rFonts w:ascii="Times New Roman"/>
          <w:b w:val="false"/>
          <w:i w:val="false"/>
          <w:color w:val="000000"/>
          <w:sz w:val="28"/>
        </w:rPr>
        <w:t>
      находящиеся за рубежом дипломатические и приравненные к ним представительства, а также консульские учреждения Республики Казахстан (далее – загранучреждения Республики Казахстан);</w:t>
      </w:r>
    </w:p>
    <w:bookmarkEnd w:id="32"/>
    <w:bookmarkStart w:name="z77" w:id="33"/>
    <w:p>
      <w:pPr>
        <w:spacing w:after="0"/>
        <w:ind w:left="0"/>
        <w:jc w:val="both"/>
      </w:pPr>
      <w:r>
        <w:rPr>
          <w:rFonts w:ascii="Times New Roman"/>
          <w:b w:val="false"/>
          <w:i w:val="false"/>
          <w:color w:val="000000"/>
          <w:sz w:val="28"/>
        </w:rPr>
        <w:t>
      уполномоченный государственный орган в области транспорта;</w:t>
      </w:r>
    </w:p>
    <w:bookmarkEnd w:id="33"/>
    <w:p>
      <w:pPr>
        <w:spacing w:after="0"/>
        <w:ind w:left="0"/>
        <w:jc w:val="left"/>
      </w:pPr>
      <w:r>
        <w:rPr>
          <w:rFonts w:ascii="Times New Roman"/>
          <w:b w:val="false"/>
          <w:i w:val="false"/>
          <w:color w:val="000000"/>
          <w:sz w:val="28"/>
        </w:rPr>
        <w:t>
</w:t>
      </w:r>
    </w:p>
    <w:bookmarkStart w:name="z79" w:id="34"/>
    <w:p>
      <w:pPr>
        <w:spacing w:after="0"/>
        <w:ind w:left="0"/>
        <w:jc w:val="both"/>
      </w:pPr>
      <w:r>
        <w:rPr>
          <w:rFonts w:ascii="Times New Roman"/>
          <w:b w:val="false"/>
          <w:i w:val="false"/>
          <w:color w:val="000000"/>
          <w:sz w:val="28"/>
        </w:rPr>
        <w:t>
      органы национальной безопасности.</w:t>
      </w:r>
    </w:p>
    <w:bookmarkEnd w:id="34"/>
    <w:p>
      <w:pPr>
        <w:spacing w:after="0"/>
        <w:ind w:left="0"/>
        <w:jc w:val="both"/>
      </w:pPr>
      <w:r>
        <w:rPr>
          <w:rFonts w:ascii="Times New Roman"/>
          <w:b w:val="false"/>
          <w:i w:val="false"/>
          <w:color w:val="000000"/>
          <w:sz w:val="28"/>
        </w:rPr>
        <w:t>
      4. В осуществлении геномной регистрации в пределах своих полномочий участвуют: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органы дознания, следствия;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органы судебной экспертизы;</w:t>
      </w:r>
    </w:p>
    <w:bookmarkStart w:name="z82" w:id="35"/>
    <w:p>
      <w:pPr>
        <w:spacing w:after="0"/>
        <w:ind w:left="0"/>
        <w:jc w:val="both"/>
      </w:pPr>
      <w:r>
        <w:rPr>
          <w:rFonts w:ascii="Times New Roman"/>
          <w:b w:val="false"/>
          <w:i w:val="false"/>
          <w:color w:val="000000"/>
          <w:sz w:val="28"/>
        </w:rPr>
        <w:t>
      физические лица, осуществляющие судебно-экспертную деятельность на основании лицензии (далее – лицензиаты);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учреждения уголовно-исполнительной (пенитенциарной) системы;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службы пробации;</w:t>
      </w:r>
    </w:p>
    <w:bookmarkStart w:name="z85" w:id="36"/>
    <w:p>
      <w:pPr>
        <w:spacing w:after="0"/>
        <w:ind w:left="0"/>
        <w:jc w:val="both"/>
      </w:pPr>
      <w:r>
        <w:rPr>
          <w:rFonts w:ascii="Times New Roman"/>
          <w:b w:val="false"/>
          <w:i w:val="false"/>
          <w:color w:val="000000"/>
          <w:sz w:val="28"/>
        </w:rPr>
        <w:t>
      оперативно-криминалистическое подразделение Министерства внутренних дел Республики Казахстан (далее – Министерство внутренних дел).</w:t>
      </w:r>
    </w:p>
    <w:bookmarkEnd w:id="36"/>
    <w:bookmarkStart w:name="z86"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Глава 2 в части проведения дактилоскопической регистрации была приостановлена до 01.01.2024 постановлением Правительства Республики Казахстан от 20.02.2023 </w:t>
      </w:r>
      <w:r>
        <w:rPr>
          <w:rFonts w:ascii="Times New Roman"/>
          <w:b w:val="false"/>
          <w:i w:val="false"/>
          <w:color w:val="ff0000"/>
          <w:sz w:val="28"/>
        </w:rPr>
        <w:t>№ 141</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 Проведение дактилоскопической регистрации</w:t>
      </w:r>
    </w:p>
    <w:bookmarkStart w:name="z87" w:id="38"/>
    <w:p>
      <w:pPr>
        <w:spacing w:after="0"/>
        <w:ind w:left="0"/>
        <w:jc w:val="both"/>
      </w:pPr>
      <w:r>
        <w:rPr>
          <w:rFonts w:ascii="Times New Roman"/>
          <w:b w:val="false"/>
          <w:i w:val="false"/>
          <w:color w:val="000000"/>
          <w:sz w:val="28"/>
        </w:rPr>
        <w:t>
      5. Органы внутренних дел осуществляют сбор дактилоскопической информации:</w:t>
      </w:r>
    </w:p>
    <w:bookmarkEnd w:id="38"/>
    <w:bookmarkStart w:name="z88" w:id="39"/>
    <w:p>
      <w:pPr>
        <w:spacing w:after="0"/>
        <w:ind w:left="0"/>
        <w:jc w:val="both"/>
      </w:pPr>
      <w:r>
        <w:rPr>
          <w:rFonts w:ascii="Times New Roman"/>
          <w:b w:val="false"/>
          <w:i w:val="false"/>
          <w:color w:val="000000"/>
          <w:sz w:val="28"/>
        </w:rPr>
        <w:t>
      1) граждан Республики Казахстан, обратившихся для получения удостоверения личности и (или) паспорта гражданина Республики Казахстан впервые, а также для их восстановления либо замены, с их согласия;</w:t>
      </w:r>
    </w:p>
    <w:bookmarkEnd w:id="39"/>
    <w:bookmarkStart w:name="z91" w:id="40"/>
    <w:p>
      <w:pPr>
        <w:spacing w:after="0"/>
        <w:ind w:left="0"/>
        <w:jc w:val="both"/>
      </w:pPr>
      <w:r>
        <w:rPr>
          <w:rFonts w:ascii="Times New Roman"/>
          <w:b w:val="false"/>
          <w:i w:val="false"/>
          <w:color w:val="000000"/>
          <w:sz w:val="28"/>
        </w:rPr>
        <w:t xml:space="preserve">
      2) детей в возрасте от двенадцати до шестнадцати лет при обращении для получения паспорта гражданина Республики Казахстан в порядке, установленном </w:t>
      </w:r>
      <w:r>
        <w:rPr>
          <w:rFonts w:ascii="Times New Roman"/>
          <w:b w:val="false"/>
          <w:i w:val="false"/>
          <w:color w:val="000000"/>
          <w:sz w:val="28"/>
        </w:rPr>
        <w:t>пунктом 10</w:t>
      </w:r>
      <w:r>
        <w:rPr>
          <w:rFonts w:ascii="Times New Roman"/>
          <w:b w:val="false"/>
          <w:i w:val="false"/>
          <w:color w:val="000000"/>
          <w:sz w:val="28"/>
        </w:rPr>
        <w:t xml:space="preserve"> настоящих Правил;</w:t>
      </w:r>
    </w:p>
    <w:bookmarkEnd w:id="40"/>
    <w:bookmarkStart w:name="z92" w:id="41"/>
    <w:p>
      <w:pPr>
        <w:spacing w:after="0"/>
        <w:ind w:left="0"/>
        <w:jc w:val="both"/>
      </w:pPr>
      <w:r>
        <w:rPr>
          <w:rFonts w:ascii="Times New Roman"/>
          <w:b w:val="false"/>
          <w:i w:val="false"/>
          <w:color w:val="000000"/>
          <w:sz w:val="28"/>
        </w:rPr>
        <w:t>
      3) иностранцев и лиц без гражданства, достигших шестнадцатилетнего возраста:</w:t>
      </w:r>
    </w:p>
    <w:bookmarkEnd w:id="41"/>
    <w:bookmarkStart w:name="z650" w:id="42"/>
    <w:p>
      <w:pPr>
        <w:spacing w:after="0"/>
        <w:ind w:left="0"/>
        <w:jc w:val="both"/>
      </w:pPr>
      <w:r>
        <w:rPr>
          <w:rFonts w:ascii="Times New Roman"/>
          <w:b w:val="false"/>
          <w:i w:val="false"/>
          <w:color w:val="000000"/>
          <w:sz w:val="28"/>
        </w:rPr>
        <w:t>
      обратившихся для получения разрешения на временное или постоянное проживание в Республике Казахстан;</w:t>
      </w:r>
    </w:p>
    <w:bookmarkEnd w:id="42"/>
    <w:bookmarkStart w:name="z651" w:id="43"/>
    <w:p>
      <w:pPr>
        <w:spacing w:after="0"/>
        <w:ind w:left="0"/>
        <w:jc w:val="both"/>
      </w:pPr>
      <w:r>
        <w:rPr>
          <w:rFonts w:ascii="Times New Roman"/>
          <w:b w:val="false"/>
          <w:i w:val="false"/>
          <w:color w:val="000000"/>
          <w:sz w:val="28"/>
        </w:rPr>
        <w:t>
      при оформлении впервые, а также в случаях восстановления, замены:</w:t>
      </w:r>
    </w:p>
    <w:bookmarkEnd w:id="43"/>
    <w:bookmarkStart w:name="z652" w:id="44"/>
    <w:p>
      <w:pPr>
        <w:spacing w:after="0"/>
        <w:ind w:left="0"/>
        <w:jc w:val="both"/>
      </w:pPr>
      <w:r>
        <w:rPr>
          <w:rFonts w:ascii="Times New Roman"/>
          <w:b w:val="false"/>
          <w:i w:val="false"/>
          <w:color w:val="000000"/>
          <w:sz w:val="28"/>
        </w:rPr>
        <w:t>
      вида на жительство иностранца в Республике Казахстан;</w:t>
      </w:r>
    </w:p>
    <w:bookmarkEnd w:id="44"/>
    <w:bookmarkStart w:name="z653" w:id="45"/>
    <w:p>
      <w:pPr>
        <w:spacing w:after="0"/>
        <w:ind w:left="0"/>
        <w:jc w:val="both"/>
      </w:pPr>
      <w:r>
        <w:rPr>
          <w:rFonts w:ascii="Times New Roman"/>
          <w:b w:val="false"/>
          <w:i w:val="false"/>
          <w:color w:val="000000"/>
          <w:sz w:val="28"/>
        </w:rPr>
        <w:t>
      удостоверения лица без гражданства;</w:t>
      </w:r>
    </w:p>
    <w:bookmarkEnd w:id="45"/>
    <w:bookmarkStart w:name="z654" w:id="46"/>
    <w:p>
      <w:pPr>
        <w:spacing w:after="0"/>
        <w:ind w:left="0"/>
        <w:jc w:val="both"/>
      </w:pPr>
      <w:r>
        <w:rPr>
          <w:rFonts w:ascii="Times New Roman"/>
          <w:b w:val="false"/>
          <w:i w:val="false"/>
          <w:color w:val="000000"/>
          <w:sz w:val="28"/>
        </w:rPr>
        <w:t>
      удостоверения беженца;</w:t>
      </w:r>
    </w:p>
    <w:bookmarkEnd w:id="46"/>
    <w:bookmarkStart w:name="z655" w:id="47"/>
    <w:p>
      <w:pPr>
        <w:spacing w:after="0"/>
        <w:ind w:left="0"/>
        <w:jc w:val="both"/>
      </w:pPr>
      <w:r>
        <w:rPr>
          <w:rFonts w:ascii="Times New Roman"/>
          <w:b w:val="false"/>
          <w:i w:val="false"/>
          <w:color w:val="000000"/>
          <w:sz w:val="28"/>
        </w:rPr>
        <w:t>
      проездного документа;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постановлениями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 01.01.2023);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48"/>
    <w:p>
      <w:pPr>
        <w:spacing w:after="0"/>
        <w:ind w:left="0"/>
        <w:jc w:val="both"/>
      </w:pPr>
      <w:r>
        <w:rPr>
          <w:rFonts w:ascii="Times New Roman"/>
          <w:b w:val="false"/>
          <w:i w:val="false"/>
          <w:color w:val="000000"/>
          <w:sz w:val="28"/>
        </w:rPr>
        <w:t xml:space="preserve">
      6. Уполномоченный государственный орган в области внешнеполитической деятельности осуществляет сбор дактилоскопической информации граждан Республики Казахстан, а также детей в возрасте от двенадцати до шестнадцати лет в порядке, установленном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при оформлении паспорта гражданина Республики Казахстан в загранучреждениях Республики Казахстан с их согласия.</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6" w:id="49"/>
    <w:p>
      <w:pPr>
        <w:spacing w:after="0"/>
        <w:ind w:left="0"/>
        <w:jc w:val="both"/>
      </w:pPr>
      <w:r>
        <w:rPr>
          <w:rFonts w:ascii="Times New Roman"/>
          <w:b w:val="false"/>
          <w:i w:val="false"/>
          <w:color w:val="000000"/>
          <w:sz w:val="28"/>
        </w:rPr>
        <w:t>
      6-1. Уполномоченный государственный орган в области внешнеполитической деятельности, органы внутренних дел в соответствии с их компетенцией осуществляют сбор дактилоскопической информации иностранцев и лиц без гражданства, достигших шестнадцатилетнего возраста, при оформлении виз Республики Казахстан.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6-1 в соответствии с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50"/>
    <w:p>
      <w:pPr>
        <w:spacing w:after="0"/>
        <w:ind w:left="0"/>
        <w:jc w:val="both"/>
      </w:pPr>
      <w:r>
        <w:rPr>
          <w:rFonts w:ascii="Times New Roman"/>
          <w:b w:val="false"/>
          <w:i w:val="false"/>
          <w:color w:val="000000"/>
          <w:sz w:val="28"/>
        </w:rPr>
        <w:t>
      7. Органы внутренних дел, национальной безопасности в соответствии с их компетенцией осуществляют сбор дактилоскопической информации иностранцев и лиц без гражданства, достигших шестнадцатилетнего возраста, выдворяемых за пределы Республики Казахстан либо подпадающих под действие международных договоров о реадмиссии, ратифицированных Республикой Казахстан.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51"/>
    <w:p>
      <w:pPr>
        <w:spacing w:after="0"/>
        <w:ind w:left="0"/>
        <w:jc w:val="both"/>
      </w:pPr>
      <w:r>
        <w:rPr>
          <w:rFonts w:ascii="Times New Roman"/>
          <w:b w:val="false"/>
          <w:i w:val="false"/>
          <w:color w:val="000000"/>
          <w:sz w:val="28"/>
        </w:rPr>
        <w:t>
      8. Дактилоскопическая регистрация граждан Республики Казахстан, иностранцев и лиц без гражданства, достигших шестнадцатилетнего возраста, в отношении которых принято решение о выдаче удостоверения личности моряка Республики Казахстан, осуществляется уполномоченным государственным органом в области транспорта в соответствии с законодательством Республики Казахстан.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52"/>
    <w:p>
      <w:pPr>
        <w:spacing w:after="0"/>
        <w:ind w:left="0"/>
        <w:jc w:val="both"/>
      </w:pPr>
      <w:r>
        <w:rPr>
          <w:rFonts w:ascii="Times New Roman"/>
          <w:b w:val="false"/>
          <w:i w:val="false"/>
          <w:color w:val="000000"/>
          <w:sz w:val="28"/>
        </w:rPr>
        <w:t xml:space="preserve">
      9. Сбор дактилоскопической информации включает получение биометрических данных об особенностях строения папиллярных узоров десяти пальцев обеих рук и (или) ладоней обеих рук человека путем дактилоскопирования и внесения в соответствующую информационную систему персональных данных, установленных настоящими Правилами. При этом, персональные данные лица, прошедшего дактилоскопическую регистрацию, связаны персональным идентификатором с его биометрическими данными об особенностях строения папиллярных узоров десяти пальцев и (или) ладоней обеих рук в АИС "БИЛ". </w:t>
      </w:r>
    </w:p>
    <w:bookmarkEnd w:id="52"/>
    <w:bookmarkStart w:name="z106" w:id="53"/>
    <w:p>
      <w:pPr>
        <w:spacing w:after="0"/>
        <w:ind w:left="0"/>
        <w:jc w:val="both"/>
      </w:pPr>
      <w:r>
        <w:rPr>
          <w:rFonts w:ascii="Times New Roman"/>
          <w:b w:val="false"/>
          <w:i w:val="false"/>
          <w:color w:val="000000"/>
          <w:sz w:val="28"/>
        </w:rPr>
        <w:t xml:space="preserve">
      10. Сбор дактилоскопической информации у детей в возрасте от двенадцати до шестнадцати лет при обращении для получения паспорта гражданина Республики Казахстан осуществляется с их согласия и проводится в присутствии и на основании письменного заявления законного представителя ребенка, составленного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при предъявлении им документа, удостоверяющего личность, и документа, подтверждающего полномочия законного представителя. </w:t>
      </w:r>
    </w:p>
    <w:bookmarkEnd w:id="53"/>
    <w:bookmarkStart w:name="z107" w:id="54"/>
    <w:p>
      <w:pPr>
        <w:spacing w:after="0"/>
        <w:ind w:left="0"/>
        <w:jc w:val="both"/>
      </w:pPr>
      <w:r>
        <w:rPr>
          <w:rFonts w:ascii="Times New Roman"/>
          <w:b w:val="false"/>
          <w:i w:val="false"/>
          <w:color w:val="000000"/>
          <w:sz w:val="28"/>
        </w:rPr>
        <w:t>
      11. Сбор дактилоскопической информации у лица, подлежащего дактилоскопической регистрации, недееспособность которого установлена судом, проводится в присутствии и на основании письменного заявления его опекуна, составленного согласно приложению 1 к настоящим Правилам, при предъявлении им документа, удостоверяющего личность, и документа, подтверждающего полномочия опекуна.</w:t>
      </w:r>
    </w:p>
    <w:bookmarkEnd w:id="54"/>
    <w:bookmarkStart w:name="z108" w:id="55"/>
    <w:p>
      <w:pPr>
        <w:spacing w:after="0"/>
        <w:ind w:left="0"/>
        <w:jc w:val="both"/>
      </w:pPr>
      <w:r>
        <w:rPr>
          <w:rFonts w:ascii="Times New Roman"/>
          <w:b w:val="false"/>
          <w:i w:val="false"/>
          <w:color w:val="000000"/>
          <w:sz w:val="28"/>
        </w:rPr>
        <w:t>
      12. Сбор дактилоскопической информации лиц проводится в подразделениях миграционной службы органов внутренних дел, в том числе его регистрационных пунктах документирования населения, органах национальной безопасности, загранучреждениях Республики Казахстан.</w:t>
      </w:r>
    </w:p>
    <w:bookmarkEnd w:id="55"/>
    <w:bookmarkStart w:name="z109" w:id="56"/>
    <w:p>
      <w:pPr>
        <w:spacing w:after="0"/>
        <w:ind w:left="0"/>
        <w:jc w:val="both"/>
      </w:pPr>
      <w:r>
        <w:rPr>
          <w:rFonts w:ascii="Times New Roman"/>
          <w:b w:val="false"/>
          <w:i w:val="false"/>
          <w:color w:val="000000"/>
          <w:sz w:val="28"/>
        </w:rPr>
        <w:t xml:space="preserve">
      В случае, когда лицо, подлежащее дактилоскопической регистрации, находящееся на территории Республики Казахстан, не имеет возможности личной явки для дактилоскопирования в виду нарушений здоровья со стойким расстройством функций организма, которое привело к утрате способности самообслуживания, самостоятельного передвижения, сотрудник осуществляет сбор дактилоскопической информации с выездом по его месту жительства.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постановлением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0" w:id="57"/>
    <w:p>
      <w:pPr>
        <w:spacing w:after="0"/>
        <w:ind w:left="0"/>
        <w:jc w:val="both"/>
      </w:pPr>
      <w:r>
        <w:rPr>
          <w:rFonts w:ascii="Times New Roman"/>
          <w:b w:val="false"/>
          <w:i w:val="false"/>
          <w:color w:val="000000"/>
          <w:sz w:val="28"/>
        </w:rPr>
        <w:t>
      13. Материальный носитель с дактилоскопической информацией граждан Республики Казахстан, иностранцев и лиц без гражданства при оформлении документов, удостоверяющих личность, содержит следующие сведения:</w:t>
      </w:r>
    </w:p>
    <w:bookmarkEnd w:id="57"/>
    <w:bookmarkStart w:name="z657" w:id="58"/>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w:t>
      </w:r>
    </w:p>
    <w:bookmarkEnd w:id="58"/>
    <w:bookmarkStart w:name="z658" w:id="59"/>
    <w:p>
      <w:pPr>
        <w:spacing w:after="0"/>
        <w:ind w:left="0"/>
        <w:jc w:val="both"/>
      </w:pPr>
      <w:r>
        <w:rPr>
          <w:rFonts w:ascii="Times New Roman"/>
          <w:b w:val="false"/>
          <w:i w:val="false"/>
          <w:color w:val="000000"/>
          <w:sz w:val="28"/>
        </w:rPr>
        <w:t>
      2) дату и место рождения;</w:t>
      </w:r>
    </w:p>
    <w:bookmarkEnd w:id="59"/>
    <w:bookmarkStart w:name="z659" w:id="60"/>
    <w:p>
      <w:pPr>
        <w:spacing w:after="0"/>
        <w:ind w:left="0"/>
        <w:jc w:val="both"/>
      </w:pPr>
      <w:r>
        <w:rPr>
          <w:rFonts w:ascii="Times New Roman"/>
          <w:b w:val="false"/>
          <w:i w:val="false"/>
          <w:color w:val="000000"/>
          <w:sz w:val="28"/>
        </w:rPr>
        <w:t>
      3) пол;</w:t>
      </w:r>
    </w:p>
    <w:bookmarkEnd w:id="60"/>
    <w:bookmarkStart w:name="z660" w:id="61"/>
    <w:p>
      <w:pPr>
        <w:spacing w:after="0"/>
        <w:ind w:left="0"/>
        <w:jc w:val="both"/>
      </w:pPr>
      <w:r>
        <w:rPr>
          <w:rFonts w:ascii="Times New Roman"/>
          <w:b w:val="false"/>
          <w:i w:val="false"/>
          <w:color w:val="000000"/>
          <w:sz w:val="28"/>
        </w:rPr>
        <w:t>
      4) национальную принадлежность (по желанию владельца);</w:t>
      </w:r>
    </w:p>
    <w:bookmarkEnd w:id="61"/>
    <w:bookmarkStart w:name="z661" w:id="62"/>
    <w:p>
      <w:pPr>
        <w:spacing w:after="0"/>
        <w:ind w:left="0"/>
        <w:jc w:val="both"/>
      </w:pPr>
      <w:r>
        <w:rPr>
          <w:rFonts w:ascii="Times New Roman"/>
          <w:b w:val="false"/>
          <w:i w:val="false"/>
          <w:color w:val="000000"/>
          <w:sz w:val="28"/>
        </w:rPr>
        <w:t>
      5) гражданство;</w:t>
      </w:r>
    </w:p>
    <w:bookmarkEnd w:id="62"/>
    <w:bookmarkStart w:name="z662" w:id="63"/>
    <w:p>
      <w:pPr>
        <w:spacing w:after="0"/>
        <w:ind w:left="0"/>
        <w:jc w:val="both"/>
      </w:pPr>
      <w:r>
        <w:rPr>
          <w:rFonts w:ascii="Times New Roman"/>
          <w:b w:val="false"/>
          <w:i w:val="false"/>
          <w:color w:val="000000"/>
          <w:sz w:val="28"/>
        </w:rPr>
        <w:t>
      6) фотографию;</w:t>
      </w:r>
    </w:p>
    <w:bookmarkEnd w:id="63"/>
    <w:bookmarkStart w:name="z663" w:id="64"/>
    <w:p>
      <w:pPr>
        <w:spacing w:after="0"/>
        <w:ind w:left="0"/>
        <w:jc w:val="both"/>
      </w:pPr>
      <w:r>
        <w:rPr>
          <w:rFonts w:ascii="Times New Roman"/>
          <w:b w:val="false"/>
          <w:i w:val="false"/>
          <w:color w:val="000000"/>
          <w:sz w:val="28"/>
        </w:rPr>
        <w:t>
      7) информацию об особенностях строения папиллярных узоров десяти пальцев рук;</w:t>
      </w:r>
    </w:p>
    <w:bookmarkEnd w:id="64"/>
    <w:bookmarkStart w:name="z664" w:id="65"/>
    <w:p>
      <w:pPr>
        <w:spacing w:after="0"/>
        <w:ind w:left="0"/>
        <w:jc w:val="both"/>
      </w:pPr>
      <w:r>
        <w:rPr>
          <w:rFonts w:ascii="Times New Roman"/>
          <w:b w:val="false"/>
          <w:i w:val="false"/>
          <w:color w:val="000000"/>
          <w:sz w:val="28"/>
        </w:rPr>
        <w:t>
      8) номер, дату выдачи, срок действия документа, удостоверяющего личность;</w:t>
      </w:r>
    </w:p>
    <w:bookmarkEnd w:id="65"/>
    <w:bookmarkStart w:name="z665" w:id="66"/>
    <w:p>
      <w:pPr>
        <w:spacing w:after="0"/>
        <w:ind w:left="0"/>
        <w:jc w:val="both"/>
      </w:pPr>
      <w:r>
        <w:rPr>
          <w:rFonts w:ascii="Times New Roman"/>
          <w:b w:val="false"/>
          <w:i w:val="false"/>
          <w:color w:val="000000"/>
          <w:sz w:val="28"/>
        </w:rPr>
        <w:t>
      9) подпись владельца документа;</w:t>
      </w:r>
    </w:p>
    <w:bookmarkEnd w:id="66"/>
    <w:bookmarkStart w:name="z666" w:id="67"/>
    <w:p>
      <w:pPr>
        <w:spacing w:after="0"/>
        <w:ind w:left="0"/>
        <w:jc w:val="both"/>
      </w:pPr>
      <w:r>
        <w:rPr>
          <w:rFonts w:ascii="Times New Roman"/>
          <w:b w:val="false"/>
          <w:i w:val="false"/>
          <w:color w:val="000000"/>
          <w:sz w:val="28"/>
        </w:rPr>
        <w:t>
      10) индивидуальный идентификационный номер (при его наличии);</w:t>
      </w:r>
    </w:p>
    <w:bookmarkEnd w:id="67"/>
    <w:bookmarkStart w:name="z667" w:id="68"/>
    <w:p>
      <w:pPr>
        <w:spacing w:after="0"/>
        <w:ind w:left="0"/>
        <w:jc w:val="both"/>
      </w:pPr>
      <w:r>
        <w:rPr>
          <w:rFonts w:ascii="Times New Roman"/>
          <w:b w:val="false"/>
          <w:i w:val="false"/>
          <w:color w:val="000000"/>
          <w:sz w:val="28"/>
        </w:rPr>
        <w:t>
      11) дату и основание проведения дактилоскопической регистрации;</w:t>
      </w:r>
    </w:p>
    <w:bookmarkEnd w:id="68"/>
    <w:bookmarkStart w:name="z668" w:id="69"/>
    <w:p>
      <w:pPr>
        <w:spacing w:after="0"/>
        <w:ind w:left="0"/>
        <w:jc w:val="both"/>
      </w:pPr>
      <w:r>
        <w:rPr>
          <w:rFonts w:ascii="Times New Roman"/>
          <w:b w:val="false"/>
          <w:i w:val="false"/>
          <w:color w:val="000000"/>
          <w:sz w:val="28"/>
        </w:rPr>
        <w:t>
      12) наименование органа, выдавшего документ;</w:t>
      </w:r>
    </w:p>
    <w:bookmarkEnd w:id="69"/>
    <w:bookmarkStart w:name="z669" w:id="70"/>
    <w:p>
      <w:pPr>
        <w:spacing w:after="0"/>
        <w:ind w:left="0"/>
        <w:jc w:val="both"/>
      </w:pPr>
      <w:r>
        <w:rPr>
          <w:rFonts w:ascii="Times New Roman"/>
          <w:b w:val="false"/>
          <w:i w:val="false"/>
          <w:color w:val="000000"/>
          <w:sz w:val="28"/>
        </w:rPr>
        <w:t>
      13) фамилию, имя, отчество (если оно указано в документе, удостоверяющем личность) лица, осуществившего дактилоскопическую регистрацию.</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71"/>
    <w:p>
      <w:pPr>
        <w:spacing w:after="0"/>
        <w:ind w:left="0"/>
        <w:jc w:val="both"/>
      </w:pPr>
      <w:r>
        <w:rPr>
          <w:rFonts w:ascii="Times New Roman"/>
          <w:b w:val="false"/>
          <w:i w:val="false"/>
          <w:color w:val="000000"/>
          <w:sz w:val="28"/>
        </w:rPr>
        <w:t>
      14. Материальный носитель с дактилоскопической информацией иностранцев и лиц без гражданства при оформлении виз Республики Казахстан содержит следующие сведения:</w:t>
      </w:r>
    </w:p>
    <w:bookmarkEnd w:id="71"/>
    <w:bookmarkStart w:name="z670" w:id="72"/>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w:t>
      </w:r>
    </w:p>
    <w:bookmarkEnd w:id="72"/>
    <w:bookmarkStart w:name="z671" w:id="73"/>
    <w:p>
      <w:pPr>
        <w:spacing w:after="0"/>
        <w:ind w:left="0"/>
        <w:jc w:val="both"/>
      </w:pPr>
      <w:r>
        <w:rPr>
          <w:rFonts w:ascii="Times New Roman"/>
          <w:b w:val="false"/>
          <w:i w:val="false"/>
          <w:color w:val="000000"/>
          <w:sz w:val="28"/>
        </w:rPr>
        <w:t>
      2) дату рождения;</w:t>
      </w:r>
    </w:p>
    <w:bookmarkEnd w:id="73"/>
    <w:bookmarkStart w:name="z672" w:id="74"/>
    <w:p>
      <w:pPr>
        <w:spacing w:after="0"/>
        <w:ind w:left="0"/>
        <w:jc w:val="both"/>
      </w:pPr>
      <w:r>
        <w:rPr>
          <w:rFonts w:ascii="Times New Roman"/>
          <w:b w:val="false"/>
          <w:i w:val="false"/>
          <w:color w:val="000000"/>
          <w:sz w:val="28"/>
        </w:rPr>
        <w:t>
      3) пол;</w:t>
      </w:r>
    </w:p>
    <w:bookmarkEnd w:id="74"/>
    <w:bookmarkStart w:name="z673" w:id="75"/>
    <w:p>
      <w:pPr>
        <w:spacing w:after="0"/>
        <w:ind w:left="0"/>
        <w:jc w:val="both"/>
      </w:pPr>
      <w:r>
        <w:rPr>
          <w:rFonts w:ascii="Times New Roman"/>
          <w:b w:val="false"/>
          <w:i w:val="false"/>
          <w:color w:val="000000"/>
          <w:sz w:val="28"/>
        </w:rPr>
        <w:t>
      4) информацию об особенностях строения папиллярных узоров десяти пальцев рук;</w:t>
      </w:r>
    </w:p>
    <w:bookmarkEnd w:id="75"/>
    <w:bookmarkStart w:name="z674" w:id="76"/>
    <w:p>
      <w:pPr>
        <w:spacing w:after="0"/>
        <w:ind w:left="0"/>
        <w:jc w:val="both"/>
      </w:pPr>
      <w:r>
        <w:rPr>
          <w:rFonts w:ascii="Times New Roman"/>
          <w:b w:val="false"/>
          <w:i w:val="false"/>
          <w:color w:val="000000"/>
          <w:sz w:val="28"/>
        </w:rPr>
        <w:t>
      5) гражданство;</w:t>
      </w:r>
    </w:p>
    <w:bookmarkEnd w:id="76"/>
    <w:bookmarkStart w:name="z675" w:id="77"/>
    <w:p>
      <w:pPr>
        <w:spacing w:after="0"/>
        <w:ind w:left="0"/>
        <w:jc w:val="both"/>
      </w:pPr>
      <w:r>
        <w:rPr>
          <w:rFonts w:ascii="Times New Roman"/>
          <w:b w:val="false"/>
          <w:i w:val="false"/>
          <w:color w:val="000000"/>
          <w:sz w:val="28"/>
        </w:rPr>
        <w:t>
      6) фотографию;</w:t>
      </w:r>
    </w:p>
    <w:bookmarkEnd w:id="77"/>
    <w:bookmarkStart w:name="z676" w:id="78"/>
    <w:p>
      <w:pPr>
        <w:spacing w:after="0"/>
        <w:ind w:left="0"/>
        <w:jc w:val="both"/>
      </w:pPr>
      <w:r>
        <w:rPr>
          <w:rFonts w:ascii="Times New Roman"/>
          <w:b w:val="false"/>
          <w:i w:val="false"/>
          <w:color w:val="000000"/>
          <w:sz w:val="28"/>
        </w:rPr>
        <w:t>
      7) номер, дату выдачи, срок действия документа, удостоверяющего личность;</w:t>
      </w:r>
    </w:p>
    <w:bookmarkEnd w:id="78"/>
    <w:bookmarkStart w:name="z677" w:id="79"/>
    <w:p>
      <w:pPr>
        <w:spacing w:after="0"/>
        <w:ind w:left="0"/>
        <w:jc w:val="both"/>
      </w:pPr>
      <w:r>
        <w:rPr>
          <w:rFonts w:ascii="Times New Roman"/>
          <w:b w:val="false"/>
          <w:i w:val="false"/>
          <w:color w:val="000000"/>
          <w:sz w:val="28"/>
        </w:rPr>
        <w:t>
      8) дату выдачи, срок действия визы;</w:t>
      </w:r>
    </w:p>
    <w:bookmarkEnd w:id="79"/>
    <w:bookmarkStart w:name="z678" w:id="80"/>
    <w:p>
      <w:pPr>
        <w:spacing w:after="0"/>
        <w:ind w:left="0"/>
        <w:jc w:val="both"/>
      </w:pPr>
      <w:r>
        <w:rPr>
          <w:rFonts w:ascii="Times New Roman"/>
          <w:b w:val="false"/>
          <w:i w:val="false"/>
          <w:color w:val="000000"/>
          <w:sz w:val="28"/>
        </w:rPr>
        <w:t>
      9) дату и основание проведения дактилоскопической регистрации;</w:t>
      </w:r>
    </w:p>
    <w:bookmarkEnd w:id="80"/>
    <w:bookmarkStart w:name="z679" w:id="81"/>
    <w:p>
      <w:pPr>
        <w:spacing w:after="0"/>
        <w:ind w:left="0"/>
        <w:jc w:val="both"/>
      </w:pPr>
      <w:r>
        <w:rPr>
          <w:rFonts w:ascii="Times New Roman"/>
          <w:b w:val="false"/>
          <w:i w:val="false"/>
          <w:color w:val="000000"/>
          <w:sz w:val="28"/>
        </w:rPr>
        <w:t>
      10) наименование органа, выдавшего визу;</w:t>
      </w:r>
    </w:p>
    <w:bookmarkEnd w:id="81"/>
    <w:bookmarkStart w:name="z680" w:id="82"/>
    <w:p>
      <w:pPr>
        <w:spacing w:after="0"/>
        <w:ind w:left="0"/>
        <w:jc w:val="both"/>
      </w:pPr>
      <w:r>
        <w:rPr>
          <w:rFonts w:ascii="Times New Roman"/>
          <w:b w:val="false"/>
          <w:i w:val="false"/>
          <w:color w:val="000000"/>
          <w:sz w:val="28"/>
        </w:rPr>
        <w:t>
      11) фамилию, имя, отчество (если оно указано в документе, удостоверяющем личность) лица, осуществившего дактилоскопическую регистрацию.</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6" w:id="83"/>
    <w:p>
      <w:pPr>
        <w:spacing w:after="0"/>
        <w:ind w:left="0"/>
        <w:jc w:val="both"/>
      </w:pPr>
      <w:r>
        <w:rPr>
          <w:rFonts w:ascii="Times New Roman"/>
          <w:b w:val="false"/>
          <w:i w:val="false"/>
          <w:color w:val="000000"/>
          <w:sz w:val="28"/>
        </w:rPr>
        <w:t>
      14-1. Материальный носитель с дактилоскопической информацией иностранцев и лиц без гражданства при выдаче разрешения на временное проживание в Республике Казахстан содержит следующие сведения:</w:t>
      </w:r>
    </w:p>
    <w:bookmarkEnd w:id="83"/>
    <w:bookmarkStart w:name="z681" w:id="84"/>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w:t>
      </w:r>
    </w:p>
    <w:bookmarkEnd w:id="84"/>
    <w:bookmarkStart w:name="z682" w:id="85"/>
    <w:p>
      <w:pPr>
        <w:spacing w:after="0"/>
        <w:ind w:left="0"/>
        <w:jc w:val="both"/>
      </w:pPr>
      <w:r>
        <w:rPr>
          <w:rFonts w:ascii="Times New Roman"/>
          <w:b w:val="false"/>
          <w:i w:val="false"/>
          <w:color w:val="000000"/>
          <w:sz w:val="28"/>
        </w:rPr>
        <w:t>
      2) дату рождения;</w:t>
      </w:r>
    </w:p>
    <w:bookmarkEnd w:id="85"/>
    <w:bookmarkStart w:name="z683" w:id="86"/>
    <w:p>
      <w:pPr>
        <w:spacing w:after="0"/>
        <w:ind w:left="0"/>
        <w:jc w:val="both"/>
      </w:pPr>
      <w:r>
        <w:rPr>
          <w:rFonts w:ascii="Times New Roman"/>
          <w:b w:val="false"/>
          <w:i w:val="false"/>
          <w:color w:val="000000"/>
          <w:sz w:val="28"/>
        </w:rPr>
        <w:t>
      3) пол;</w:t>
      </w:r>
    </w:p>
    <w:bookmarkEnd w:id="86"/>
    <w:bookmarkStart w:name="z684" w:id="87"/>
    <w:p>
      <w:pPr>
        <w:spacing w:after="0"/>
        <w:ind w:left="0"/>
        <w:jc w:val="both"/>
      </w:pPr>
      <w:r>
        <w:rPr>
          <w:rFonts w:ascii="Times New Roman"/>
          <w:b w:val="false"/>
          <w:i w:val="false"/>
          <w:color w:val="000000"/>
          <w:sz w:val="28"/>
        </w:rPr>
        <w:t>
      4) информацию об особенностях строения папиллярных узоров десяти пальцев и ладоней обеих рук;</w:t>
      </w:r>
    </w:p>
    <w:bookmarkEnd w:id="87"/>
    <w:bookmarkStart w:name="z685" w:id="88"/>
    <w:p>
      <w:pPr>
        <w:spacing w:after="0"/>
        <w:ind w:left="0"/>
        <w:jc w:val="both"/>
      </w:pPr>
      <w:r>
        <w:rPr>
          <w:rFonts w:ascii="Times New Roman"/>
          <w:b w:val="false"/>
          <w:i w:val="false"/>
          <w:color w:val="000000"/>
          <w:sz w:val="28"/>
        </w:rPr>
        <w:t>
      5) гражданство;</w:t>
      </w:r>
    </w:p>
    <w:bookmarkEnd w:id="88"/>
    <w:bookmarkStart w:name="z686" w:id="89"/>
    <w:p>
      <w:pPr>
        <w:spacing w:after="0"/>
        <w:ind w:left="0"/>
        <w:jc w:val="both"/>
      </w:pPr>
      <w:r>
        <w:rPr>
          <w:rFonts w:ascii="Times New Roman"/>
          <w:b w:val="false"/>
          <w:i w:val="false"/>
          <w:color w:val="000000"/>
          <w:sz w:val="28"/>
        </w:rPr>
        <w:t>
      6) фотографию;</w:t>
      </w:r>
    </w:p>
    <w:bookmarkEnd w:id="89"/>
    <w:bookmarkStart w:name="z687" w:id="90"/>
    <w:p>
      <w:pPr>
        <w:spacing w:after="0"/>
        <w:ind w:left="0"/>
        <w:jc w:val="both"/>
      </w:pPr>
      <w:r>
        <w:rPr>
          <w:rFonts w:ascii="Times New Roman"/>
          <w:b w:val="false"/>
          <w:i w:val="false"/>
          <w:color w:val="000000"/>
          <w:sz w:val="28"/>
        </w:rPr>
        <w:t>
      7) адрес места постоянного проживания за рубежом;</w:t>
      </w:r>
    </w:p>
    <w:bookmarkEnd w:id="90"/>
    <w:bookmarkStart w:name="z688" w:id="91"/>
    <w:p>
      <w:pPr>
        <w:spacing w:after="0"/>
        <w:ind w:left="0"/>
        <w:jc w:val="both"/>
      </w:pPr>
      <w:r>
        <w:rPr>
          <w:rFonts w:ascii="Times New Roman"/>
          <w:b w:val="false"/>
          <w:i w:val="false"/>
          <w:color w:val="000000"/>
          <w:sz w:val="28"/>
        </w:rPr>
        <w:t>
      8) адрес места временного проживания в Республике Казахстан;</w:t>
      </w:r>
    </w:p>
    <w:bookmarkEnd w:id="91"/>
    <w:bookmarkStart w:name="z689" w:id="92"/>
    <w:p>
      <w:pPr>
        <w:spacing w:after="0"/>
        <w:ind w:left="0"/>
        <w:jc w:val="both"/>
      </w:pPr>
      <w:r>
        <w:rPr>
          <w:rFonts w:ascii="Times New Roman"/>
          <w:b w:val="false"/>
          <w:i w:val="false"/>
          <w:color w:val="000000"/>
          <w:sz w:val="28"/>
        </w:rPr>
        <w:t>
      9) адрес принимающей стороны;</w:t>
      </w:r>
    </w:p>
    <w:bookmarkEnd w:id="92"/>
    <w:bookmarkStart w:name="z690" w:id="93"/>
    <w:p>
      <w:pPr>
        <w:spacing w:after="0"/>
        <w:ind w:left="0"/>
        <w:jc w:val="both"/>
      </w:pPr>
      <w:r>
        <w:rPr>
          <w:rFonts w:ascii="Times New Roman"/>
          <w:b w:val="false"/>
          <w:i w:val="false"/>
          <w:color w:val="000000"/>
          <w:sz w:val="28"/>
        </w:rPr>
        <w:t>
      10) номер, дату выдачи, срок действия документа, удостоверяющего личность;</w:t>
      </w:r>
    </w:p>
    <w:bookmarkEnd w:id="93"/>
    <w:bookmarkStart w:name="z691" w:id="94"/>
    <w:p>
      <w:pPr>
        <w:spacing w:after="0"/>
        <w:ind w:left="0"/>
        <w:jc w:val="both"/>
      </w:pPr>
      <w:r>
        <w:rPr>
          <w:rFonts w:ascii="Times New Roman"/>
          <w:b w:val="false"/>
          <w:i w:val="false"/>
          <w:color w:val="000000"/>
          <w:sz w:val="28"/>
        </w:rPr>
        <w:t>
      11) дату и основание проведения дактилоскопической регистрации;</w:t>
      </w:r>
    </w:p>
    <w:bookmarkEnd w:id="94"/>
    <w:bookmarkStart w:name="z692" w:id="95"/>
    <w:p>
      <w:pPr>
        <w:spacing w:after="0"/>
        <w:ind w:left="0"/>
        <w:jc w:val="both"/>
      </w:pPr>
      <w:r>
        <w:rPr>
          <w:rFonts w:ascii="Times New Roman"/>
          <w:b w:val="false"/>
          <w:i w:val="false"/>
          <w:color w:val="000000"/>
          <w:sz w:val="28"/>
        </w:rPr>
        <w:t>
      12) фамилию, имя, отчество (если оно указано в документе, удостоверяющем личность) лица, осуществившего дактилоскопическую регистрацию.</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14-1 в соответствии с постановлением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 01.01.2023);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0" w:id="96"/>
    <w:p>
      <w:pPr>
        <w:spacing w:after="0"/>
        <w:ind w:left="0"/>
        <w:jc w:val="both"/>
      </w:pPr>
      <w:r>
        <w:rPr>
          <w:rFonts w:ascii="Times New Roman"/>
          <w:b w:val="false"/>
          <w:i w:val="false"/>
          <w:color w:val="000000"/>
          <w:sz w:val="28"/>
        </w:rPr>
        <w:t>
      14-2. Материальный носитель с дактилоскопической информацией иностранцев и лиц без гражданства, выдворяемых за пределы Республики Казахстан либо подпадающих под действие международных договоров о реадмиссии, ратифицированных Республикой Казахстан, содержит следующие сведения:</w:t>
      </w:r>
    </w:p>
    <w:bookmarkEnd w:id="96"/>
    <w:bookmarkStart w:name="z693" w:id="97"/>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w:t>
      </w:r>
    </w:p>
    <w:bookmarkEnd w:id="97"/>
    <w:bookmarkStart w:name="z694" w:id="98"/>
    <w:p>
      <w:pPr>
        <w:spacing w:after="0"/>
        <w:ind w:left="0"/>
        <w:jc w:val="both"/>
      </w:pPr>
      <w:r>
        <w:rPr>
          <w:rFonts w:ascii="Times New Roman"/>
          <w:b w:val="false"/>
          <w:i w:val="false"/>
          <w:color w:val="000000"/>
          <w:sz w:val="28"/>
        </w:rPr>
        <w:t>
      2) дату рождения;</w:t>
      </w:r>
    </w:p>
    <w:bookmarkEnd w:id="98"/>
    <w:bookmarkStart w:name="z695" w:id="99"/>
    <w:p>
      <w:pPr>
        <w:spacing w:after="0"/>
        <w:ind w:left="0"/>
        <w:jc w:val="both"/>
      </w:pPr>
      <w:r>
        <w:rPr>
          <w:rFonts w:ascii="Times New Roman"/>
          <w:b w:val="false"/>
          <w:i w:val="false"/>
          <w:color w:val="000000"/>
          <w:sz w:val="28"/>
        </w:rPr>
        <w:t>
      3) пол;</w:t>
      </w:r>
    </w:p>
    <w:bookmarkEnd w:id="99"/>
    <w:bookmarkStart w:name="z696" w:id="100"/>
    <w:p>
      <w:pPr>
        <w:spacing w:after="0"/>
        <w:ind w:left="0"/>
        <w:jc w:val="both"/>
      </w:pPr>
      <w:r>
        <w:rPr>
          <w:rFonts w:ascii="Times New Roman"/>
          <w:b w:val="false"/>
          <w:i w:val="false"/>
          <w:color w:val="000000"/>
          <w:sz w:val="28"/>
        </w:rPr>
        <w:t>
      4) информацию об особенностях строения папиллярных узоров десяти пальцев и ладоней обеих рук;</w:t>
      </w:r>
    </w:p>
    <w:bookmarkEnd w:id="100"/>
    <w:bookmarkStart w:name="z697" w:id="101"/>
    <w:p>
      <w:pPr>
        <w:spacing w:after="0"/>
        <w:ind w:left="0"/>
        <w:jc w:val="both"/>
      </w:pPr>
      <w:r>
        <w:rPr>
          <w:rFonts w:ascii="Times New Roman"/>
          <w:b w:val="false"/>
          <w:i w:val="false"/>
          <w:color w:val="000000"/>
          <w:sz w:val="28"/>
        </w:rPr>
        <w:t>
      5) гражданство;</w:t>
      </w:r>
    </w:p>
    <w:bookmarkEnd w:id="101"/>
    <w:bookmarkStart w:name="z698" w:id="102"/>
    <w:p>
      <w:pPr>
        <w:spacing w:after="0"/>
        <w:ind w:left="0"/>
        <w:jc w:val="both"/>
      </w:pPr>
      <w:r>
        <w:rPr>
          <w:rFonts w:ascii="Times New Roman"/>
          <w:b w:val="false"/>
          <w:i w:val="false"/>
          <w:color w:val="000000"/>
          <w:sz w:val="28"/>
        </w:rPr>
        <w:t>
      6) фотографию;</w:t>
      </w:r>
    </w:p>
    <w:bookmarkEnd w:id="102"/>
    <w:bookmarkStart w:name="z699" w:id="103"/>
    <w:p>
      <w:pPr>
        <w:spacing w:after="0"/>
        <w:ind w:left="0"/>
        <w:jc w:val="both"/>
      </w:pPr>
      <w:r>
        <w:rPr>
          <w:rFonts w:ascii="Times New Roman"/>
          <w:b w:val="false"/>
          <w:i w:val="false"/>
          <w:color w:val="000000"/>
          <w:sz w:val="28"/>
        </w:rPr>
        <w:t>
      7) номер, дату выдачи, срок действия документа, удостоверяющего личность;</w:t>
      </w:r>
    </w:p>
    <w:bookmarkEnd w:id="103"/>
    <w:bookmarkStart w:name="z700" w:id="104"/>
    <w:p>
      <w:pPr>
        <w:spacing w:after="0"/>
        <w:ind w:left="0"/>
        <w:jc w:val="both"/>
      </w:pPr>
      <w:r>
        <w:rPr>
          <w:rFonts w:ascii="Times New Roman"/>
          <w:b w:val="false"/>
          <w:i w:val="false"/>
          <w:color w:val="000000"/>
          <w:sz w:val="28"/>
        </w:rPr>
        <w:t>
      8) дату и основание проведения дактилоскопической регистрации;</w:t>
      </w:r>
    </w:p>
    <w:bookmarkEnd w:id="104"/>
    <w:bookmarkStart w:name="z701" w:id="105"/>
    <w:p>
      <w:pPr>
        <w:spacing w:after="0"/>
        <w:ind w:left="0"/>
        <w:jc w:val="both"/>
      </w:pPr>
      <w:r>
        <w:rPr>
          <w:rFonts w:ascii="Times New Roman"/>
          <w:b w:val="false"/>
          <w:i w:val="false"/>
          <w:color w:val="000000"/>
          <w:sz w:val="28"/>
        </w:rPr>
        <w:t>
      9) фамилию, имя, отчество (если оно указано в документе, удостоверяющем личность) лица, осуществившего дактилоскопическую регистрацию;</w:t>
      </w:r>
    </w:p>
    <w:bookmarkEnd w:id="105"/>
    <w:bookmarkStart w:name="z702" w:id="106"/>
    <w:p>
      <w:pPr>
        <w:spacing w:after="0"/>
        <w:ind w:left="0"/>
        <w:jc w:val="both"/>
      </w:pPr>
      <w:r>
        <w:rPr>
          <w:rFonts w:ascii="Times New Roman"/>
          <w:b w:val="false"/>
          <w:i w:val="false"/>
          <w:color w:val="000000"/>
          <w:sz w:val="28"/>
        </w:rPr>
        <w:t>
      10) дату и основания выдворения за пределы Республики Казахстан (вступившего в законную силу приговора или решения суда);</w:t>
      </w:r>
    </w:p>
    <w:bookmarkEnd w:id="106"/>
    <w:bookmarkStart w:name="z703" w:id="107"/>
    <w:p>
      <w:pPr>
        <w:spacing w:after="0"/>
        <w:ind w:left="0"/>
        <w:jc w:val="both"/>
      </w:pPr>
      <w:r>
        <w:rPr>
          <w:rFonts w:ascii="Times New Roman"/>
          <w:b w:val="false"/>
          <w:i w:val="false"/>
          <w:color w:val="000000"/>
          <w:sz w:val="28"/>
        </w:rPr>
        <w:t>
      11) дату, до истечения которой судом установлен запрет на въезд на территорию Республики Казахстан.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14-2 в соответствии с постановлением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 01.01.2023);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4" w:id="108"/>
    <w:p>
      <w:pPr>
        <w:spacing w:after="0"/>
        <w:ind w:left="0"/>
        <w:jc w:val="both"/>
      </w:pPr>
      <w:r>
        <w:rPr>
          <w:rFonts w:ascii="Times New Roman"/>
          <w:b w:val="false"/>
          <w:i w:val="false"/>
          <w:color w:val="000000"/>
          <w:sz w:val="28"/>
        </w:rPr>
        <w:t>
      14-3. Материальный носитель с дактилоскопической информацией иностранцев и лиц без гражданства при оформлении разрешения на постоянное проживание в Республике Казахстан содержит следующие сведения:</w:t>
      </w:r>
    </w:p>
    <w:bookmarkEnd w:id="108"/>
    <w:bookmarkStart w:name="z705" w:id="109"/>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w:t>
      </w:r>
    </w:p>
    <w:bookmarkEnd w:id="109"/>
    <w:bookmarkStart w:name="z706" w:id="110"/>
    <w:p>
      <w:pPr>
        <w:spacing w:after="0"/>
        <w:ind w:left="0"/>
        <w:jc w:val="both"/>
      </w:pPr>
      <w:r>
        <w:rPr>
          <w:rFonts w:ascii="Times New Roman"/>
          <w:b w:val="false"/>
          <w:i w:val="false"/>
          <w:color w:val="000000"/>
          <w:sz w:val="28"/>
        </w:rPr>
        <w:t>
      2) дату рождения;</w:t>
      </w:r>
    </w:p>
    <w:bookmarkEnd w:id="110"/>
    <w:bookmarkStart w:name="z707" w:id="111"/>
    <w:p>
      <w:pPr>
        <w:spacing w:after="0"/>
        <w:ind w:left="0"/>
        <w:jc w:val="both"/>
      </w:pPr>
      <w:r>
        <w:rPr>
          <w:rFonts w:ascii="Times New Roman"/>
          <w:b w:val="false"/>
          <w:i w:val="false"/>
          <w:color w:val="000000"/>
          <w:sz w:val="28"/>
        </w:rPr>
        <w:t>
      3) пол;</w:t>
      </w:r>
    </w:p>
    <w:bookmarkEnd w:id="111"/>
    <w:bookmarkStart w:name="z708" w:id="112"/>
    <w:p>
      <w:pPr>
        <w:spacing w:after="0"/>
        <w:ind w:left="0"/>
        <w:jc w:val="both"/>
      </w:pPr>
      <w:r>
        <w:rPr>
          <w:rFonts w:ascii="Times New Roman"/>
          <w:b w:val="false"/>
          <w:i w:val="false"/>
          <w:color w:val="000000"/>
          <w:sz w:val="28"/>
        </w:rPr>
        <w:t>
      4) информацию об особенностях строения папиллярных узоров десяти пальцев и ладоней обеих рук;</w:t>
      </w:r>
    </w:p>
    <w:bookmarkEnd w:id="112"/>
    <w:bookmarkStart w:name="z709" w:id="113"/>
    <w:p>
      <w:pPr>
        <w:spacing w:after="0"/>
        <w:ind w:left="0"/>
        <w:jc w:val="both"/>
      </w:pPr>
      <w:r>
        <w:rPr>
          <w:rFonts w:ascii="Times New Roman"/>
          <w:b w:val="false"/>
          <w:i w:val="false"/>
          <w:color w:val="000000"/>
          <w:sz w:val="28"/>
        </w:rPr>
        <w:t>
      5) гражданство;</w:t>
      </w:r>
    </w:p>
    <w:bookmarkEnd w:id="113"/>
    <w:bookmarkStart w:name="z710" w:id="114"/>
    <w:p>
      <w:pPr>
        <w:spacing w:after="0"/>
        <w:ind w:left="0"/>
        <w:jc w:val="both"/>
      </w:pPr>
      <w:r>
        <w:rPr>
          <w:rFonts w:ascii="Times New Roman"/>
          <w:b w:val="false"/>
          <w:i w:val="false"/>
          <w:color w:val="000000"/>
          <w:sz w:val="28"/>
        </w:rPr>
        <w:t>
      6) фотографию;</w:t>
      </w:r>
    </w:p>
    <w:bookmarkEnd w:id="114"/>
    <w:bookmarkStart w:name="z711" w:id="115"/>
    <w:p>
      <w:pPr>
        <w:spacing w:after="0"/>
        <w:ind w:left="0"/>
        <w:jc w:val="both"/>
      </w:pPr>
      <w:r>
        <w:rPr>
          <w:rFonts w:ascii="Times New Roman"/>
          <w:b w:val="false"/>
          <w:i w:val="false"/>
          <w:color w:val="000000"/>
          <w:sz w:val="28"/>
        </w:rPr>
        <w:t>
      7) номер, дату выдачи, срок действия документа, удостоверяющего личность;</w:t>
      </w:r>
    </w:p>
    <w:bookmarkEnd w:id="115"/>
    <w:bookmarkStart w:name="z712" w:id="116"/>
    <w:p>
      <w:pPr>
        <w:spacing w:after="0"/>
        <w:ind w:left="0"/>
        <w:jc w:val="both"/>
      </w:pPr>
      <w:r>
        <w:rPr>
          <w:rFonts w:ascii="Times New Roman"/>
          <w:b w:val="false"/>
          <w:i w:val="false"/>
          <w:color w:val="000000"/>
          <w:sz w:val="28"/>
        </w:rPr>
        <w:t>
      8) дату и основание проведения дактилоскопической регистрации;</w:t>
      </w:r>
    </w:p>
    <w:bookmarkEnd w:id="116"/>
    <w:bookmarkStart w:name="z713" w:id="117"/>
    <w:p>
      <w:pPr>
        <w:spacing w:after="0"/>
        <w:ind w:left="0"/>
        <w:jc w:val="both"/>
      </w:pPr>
      <w:r>
        <w:rPr>
          <w:rFonts w:ascii="Times New Roman"/>
          <w:b w:val="false"/>
          <w:i w:val="false"/>
          <w:color w:val="000000"/>
          <w:sz w:val="28"/>
        </w:rPr>
        <w:t>
      9) фамилию, имя, отчество (если оно указано в документе, удостоверяющем личность) лица, осуществившего дактилоскопическую регистрацию;</w:t>
      </w:r>
    </w:p>
    <w:bookmarkEnd w:id="117"/>
    <w:bookmarkStart w:name="z714" w:id="118"/>
    <w:p>
      <w:pPr>
        <w:spacing w:after="0"/>
        <w:ind w:left="0"/>
        <w:jc w:val="both"/>
      </w:pPr>
      <w:r>
        <w:rPr>
          <w:rFonts w:ascii="Times New Roman"/>
          <w:b w:val="false"/>
          <w:i w:val="false"/>
          <w:color w:val="000000"/>
          <w:sz w:val="28"/>
        </w:rPr>
        <w:t>
      10) дату выдачи, срок действия визы, разрешения на временное проживание;</w:t>
      </w:r>
    </w:p>
    <w:bookmarkEnd w:id="118"/>
    <w:bookmarkStart w:name="z715" w:id="119"/>
    <w:p>
      <w:pPr>
        <w:spacing w:after="0"/>
        <w:ind w:left="0"/>
        <w:jc w:val="both"/>
      </w:pPr>
      <w:r>
        <w:rPr>
          <w:rFonts w:ascii="Times New Roman"/>
          <w:b w:val="false"/>
          <w:i w:val="false"/>
          <w:color w:val="000000"/>
          <w:sz w:val="28"/>
        </w:rPr>
        <w:t>
      11) адрес места планируемого постоянного проживания;</w:t>
      </w:r>
    </w:p>
    <w:bookmarkEnd w:id="119"/>
    <w:bookmarkStart w:name="z716" w:id="120"/>
    <w:p>
      <w:pPr>
        <w:spacing w:after="0"/>
        <w:ind w:left="0"/>
        <w:jc w:val="both"/>
      </w:pPr>
      <w:r>
        <w:rPr>
          <w:rFonts w:ascii="Times New Roman"/>
          <w:b w:val="false"/>
          <w:i w:val="false"/>
          <w:color w:val="000000"/>
          <w:sz w:val="28"/>
        </w:rPr>
        <w:t>
      12) наименование органа, рассматривающего ходатайство на постоянное место жительства.</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14-3 в соответствии с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121"/>
    <w:p>
      <w:pPr>
        <w:spacing w:after="0"/>
        <w:ind w:left="0"/>
        <w:jc w:val="both"/>
      </w:pPr>
      <w:r>
        <w:rPr>
          <w:rFonts w:ascii="Times New Roman"/>
          <w:b w:val="false"/>
          <w:i w:val="false"/>
          <w:color w:val="000000"/>
          <w:sz w:val="28"/>
        </w:rPr>
        <w:t xml:space="preserve">
      15. Дактилоскопирование при осуществлении дактилоскопической регистрации проводится специально подготовленными сотрудниками (работниками), проходящими службу (работающими) в уполномоченных государственных органах (далее – сотрудник). </w:t>
      </w:r>
    </w:p>
    <w:bookmarkEnd w:id="121"/>
    <w:bookmarkStart w:name="z137" w:id="122"/>
    <w:p>
      <w:pPr>
        <w:spacing w:after="0"/>
        <w:ind w:left="0"/>
        <w:jc w:val="both"/>
      </w:pPr>
      <w:r>
        <w:rPr>
          <w:rFonts w:ascii="Times New Roman"/>
          <w:b w:val="false"/>
          <w:i w:val="false"/>
          <w:color w:val="000000"/>
          <w:sz w:val="28"/>
        </w:rPr>
        <w:t xml:space="preserve">
      Организация обучения сотрудников дактилоскопированию возлагается на государственные органы, уполномоченные на осуществление сбора дактилоскопической информации. </w:t>
      </w:r>
    </w:p>
    <w:bookmarkEnd w:id="122"/>
    <w:bookmarkStart w:name="z138" w:id="123"/>
    <w:p>
      <w:pPr>
        <w:spacing w:after="0"/>
        <w:ind w:left="0"/>
        <w:jc w:val="both"/>
      </w:pPr>
      <w:r>
        <w:rPr>
          <w:rFonts w:ascii="Times New Roman"/>
          <w:b w:val="false"/>
          <w:i w:val="false"/>
          <w:color w:val="000000"/>
          <w:sz w:val="28"/>
        </w:rPr>
        <w:t xml:space="preserve">
      16. Процесс дактилоскопирования осуществляется бескрасковым методом пут ем сканирования десяти пальцев рук или десяти пальцев и ладоней обеих рук на специальном дактилоскопическом сканере либо красковым методом на бумажный бланк дактилоскопической карты в случаях, установленных </w:t>
      </w:r>
      <w:r>
        <w:rPr>
          <w:rFonts w:ascii="Times New Roman"/>
          <w:b w:val="false"/>
          <w:i w:val="false"/>
          <w:color w:val="000000"/>
          <w:sz w:val="28"/>
        </w:rPr>
        <w:t>пунктом 26</w:t>
      </w:r>
      <w:r>
        <w:rPr>
          <w:rFonts w:ascii="Times New Roman"/>
          <w:b w:val="false"/>
          <w:i w:val="false"/>
          <w:color w:val="000000"/>
          <w:sz w:val="28"/>
        </w:rPr>
        <w:t xml:space="preserve"> настоящих Правил.</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39" w:id="124"/>
    <w:p>
      <w:pPr>
        <w:spacing w:after="0"/>
        <w:ind w:left="0"/>
        <w:jc w:val="both"/>
      </w:pPr>
      <w:r>
        <w:rPr>
          <w:rFonts w:ascii="Times New Roman"/>
          <w:b w:val="false"/>
          <w:i w:val="false"/>
          <w:color w:val="000000"/>
          <w:sz w:val="28"/>
        </w:rPr>
        <w:t xml:space="preserve">
      17. Полученные при дактилоскопировании отпечатки десяти пальцев рук или десяти пальцев и ладоней обеих рук вводятся в базу данных АИС "БИЛ", два отпечатка указательных пальцев обеих рук заносятся в микросхему документа, удостоверяющего личность. В случае отсутствия (ампутации, врожденной патологии) указательных пальцев (одного или двух), в микросхему заносятся наилучшего качества два отпечатка средних либо безымянных пальцев, или двух больших пальцев рук. В случае отсутствия (ампутации, врожденной патологии) одной руки, в микросхему заносятся наилучшего качества отпечатки двух пальцев имеющейся руки. </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постановлением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41" w:id="125"/>
    <w:p>
      <w:pPr>
        <w:spacing w:after="0"/>
        <w:ind w:left="0"/>
        <w:jc w:val="both"/>
      </w:pPr>
      <w:r>
        <w:rPr>
          <w:rFonts w:ascii="Times New Roman"/>
          <w:b w:val="false"/>
          <w:i w:val="false"/>
          <w:color w:val="000000"/>
          <w:sz w:val="28"/>
        </w:rPr>
        <w:t>
      19. При наличии у регистрируемого лица, за исключением иностранцев и лиц без гражданства, подлежащих выдворению за пределы Республики Казахстан либо подпадающих под действие международных договоров о реадмиссии, ратифицированных Республикой Казахстан, открытых ран и иных повреждений на отдельных ногтевых фалангах пальцев рук, временно исключающих дактилоскопирование, сбор дактилоскопической информации проводится по неповрежденным пальцам рук.</w:t>
      </w:r>
    </w:p>
    <w:bookmarkEnd w:id="125"/>
    <w:bookmarkStart w:name="z608" w:id="126"/>
    <w:p>
      <w:pPr>
        <w:spacing w:after="0"/>
        <w:ind w:left="0"/>
        <w:jc w:val="both"/>
      </w:pPr>
      <w:r>
        <w:rPr>
          <w:rFonts w:ascii="Times New Roman"/>
          <w:b w:val="false"/>
          <w:i w:val="false"/>
          <w:color w:val="000000"/>
          <w:sz w:val="28"/>
        </w:rPr>
        <w:t>
      В случае, если лицо, подлежащее дактилоскопической регистрации, имеет деформированные суставы, сбор дактилоскопической информации проводится по менее деформированным пальцам рук.</w:t>
      </w:r>
    </w:p>
    <w:bookmarkEnd w:id="126"/>
    <w:bookmarkStart w:name="z609" w:id="127"/>
    <w:p>
      <w:pPr>
        <w:spacing w:after="0"/>
        <w:ind w:left="0"/>
        <w:jc w:val="both"/>
      </w:pPr>
      <w:r>
        <w:rPr>
          <w:rFonts w:ascii="Times New Roman"/>
          <w:b w:val="false"/>
          <w:i w:val="false"/>
          <w:color w:val="000000"/>
          <w:sz w:val="28"/>
        </w:rPr>
        <w:t>
      При этом сотрудник, осуществляющий дактилоскопическую регистрацию, вносит отметку в базу данных АИС "БИЛ" о временном повреждении ногтевых фаланг десяти пальцев обеих рук и невозможности осуществления процедуры дактилоскопирования в день обращения и предупреждает регистрируемое лицо о необходимости прохождения повторного дактилоскопирования после излечения при последующем обращении для получения документа, удостоверяющего личность.</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610" w:id="128"/>
    <w:p>
      <w:pPr>
        <w:spacing w:after="0"/>
        <w:ind w:left="0"/>
        <w:jc w:val="both"/>
      </w:pPr>
      <w:r>
        <w:rPr>
          <w:rFonts w:ascii="Times New Roman"/>
          <w:b w:val="false"/>
          <w:i w:val="false"/>
          <w:color w:val="000000"/>
          <w:sz w:val="28"/>
        </w:rPr>
        <w:t>
      19-1. Дактилоскопирование граждан Республики Казахстан, иностранцев и лиц без гражданства при оформлении документов, удостоверяющих личность, иностранцев и лиц без гражданства при оформлении виз Республики Казахстан осуществляется бескрасковым методом пут ем сканирования десяти пальцев рук одним из следующих способов:</w:t>
      </w:r>
    </w:p>
    <w:bookmarkEnd w:id="128"/>
    <w:bookmarkStart w:name="z611" w:id="129"/>
    <w:p>
      <w:pPr>
        <w:spacing w:after="0"/>
        <w:ind w:left="0"/>
        <w:jc w:val="both"/>
      </w:pPr>
      <w:r>
        <w:rPr>
          <w:rFonts w:ascii="Times New Roman"/>
          <w:b w:val="false"/>
          <w:i w:val="false"/>
          <w:color w:val="000000"/>
          <w:sz w:val="28"/>
        </w:rPr>
        <w:t>
      1) путем прижатия десяти пальцев рук (далее – прижимной способ);</w:t>
      </w:r>
    </w:p>
    <w:bookmarkEnd w:id="129"/>
    <w:bookmarkStart w:name="z612" w:id="130"/>
    <w:p>
      <w:pPr>
        <w:spacing w:after="0"/>
        <w:ind w:left="0"/>
        <w:jc w:val="both"/>
      </w:pPr>
      <w:r>
        <w:rPr>
          <w:rFonts w:ascii="Times New Roman"/>
          <w:b w:val="false"/>
          <w:i w:val="false"/>
          <w:color w:val="000000"/>
          <w:sz w:val="28"/>
        </w:rPr>
        <w:t>
      2) путем прокатывания десяти пальцев рук (далее – прокатный способ).</w:t>
      </w:r>
    </w:p>
    <w:bookmarkEnd w:id="130"/>
    <w:bookmarkStart w:name="z613" w:id="131"/>
    <w:p>
      <w:pPr>
        <w:spacing w:after="0"/>
        <w:ind w:left="0"/>
        <w:jc w:val="both"/>
      </w:pPr>
      <w:r>
        <w:rPr>
          <w:rFonts w:ascii="Times New Roman"/>
          <w:b w:val="false"/>
          <w:i w:val="false"/>
          <w:color w:val="000000"/>
          <w:sz w:val="28"/>
        </w:rPr>
        <w:t>
      Прижимной способ сканирования отпечатков десяти пальцев рук проводится в следующей очередности:</w:t>
      </w:r>
    </w:p>
    <w:bookmarkEnd w:id="131"/>
    <w:bookmarkStart w:name="z614" w:id="132"/>
    <w:p>
      <w:pPr>
        <w:spacing w:after="0"/>
        <w:ind w:left="0"/>
        <w:jc w:val="both"/>
      </w:pPr>
      <w:r>
        <w:rPr>
          <w:rFonts w:ascii="Times New Roman"/>
          <w:b w:val="false"/>
          <w:i w:val="false"/>
          <w:color w:val="000000"/>
          <w:sz w:val="28"/>
        </w:rPr>
        <w:t>
      1) одновременно прикладываются четыре пальца (без больших) правой, затем левой рук к предметному стеклу дактилоскопического сканера;</w:t>
      </w:r>
    </w:p>
    <w:bookmarkEnd w:id="132"/>
    <w:bookmarkStart w:name="z615" w:id="133"/>
    <w:p>
      <w:pPr>
        <w:spacing w:after="0"/>
        <w:ind w:left="0"/>
        <w:jc w:val="both"/>
      </w:pPr>
      <w:r>
        <w:rPr>
          <w:rFonts w:ascii="Times New Roman"/>
          <w:b w:val="false"/>
          <w:i w:val="false"/>
          <w:color w:val="000000"/>
          <w:sz w:val="28"/>
        </w:rPr>
        <w:t>
      2) одновременно прикладываются большие пальцы рук к предметному стеклу дактилоскопического сканера.</w:t>
      </w:r>
    </w:p>
    <w:bookmarkEnd w:id="133"/>
    <w:bookmarkStart w:name="z616" w:id="134"/>
    <w:p>
      <w:pPr>
        <w:spacing w:after="0"/>
        <w:ind w:left="0"/>
        <w:jc w:val="both"/>
      </w:pPr>
      <w:r>
        <w:rPr>
          <w:rFonts w:ascii="Times New Roman"/>
          <w:b w:val="false"/>
          <w:i w:val="false"/>
          <w:color w:val="000000"/>
          <w:sz w:val="28"/>
        </w:rPr>
        <w:t>
      Прокатный способ сканирования отпечатков десяти пальцев рук проводится в следующей очередности:</w:t>
      </w:r>
    </w:p>
    <w:bookmarkEnd w:id="134"/>
    <w:bookmarkStart w:name="z617" w:id="135"/>
    <w:p>
      <w:pPr>
        <w:spacing w:after="0"/>
        <w:ind w:left="0"/>
        <w:jc w:val="both"/>
      </w:pPr>
      <w:r>
        <w:rPr>
          <w:rFonts w:ascii="Times New Roman"/>
          <w:b w:val="false"/>
          <w:i w:val="false"/>
          <w:color w:val="000000"/>
          <w:sz w:val="28"/>
        </w:rPr>
        <w:t>
      1) прокатываются поочередно с одной кромки ногтя до другой, начиная с большого пальца, заканчивая мизинцем правой руки, затем аналогично прокатываются пальцы левой руки по предметному стеклу дактилоскопического сканера;</w:t>
      </w:r>
    </w:p>
    <w:bookmarkEnd w:id="135"/>
    <w:bookmarkStart w:name="z618" w:id="136"/>
    <w:p>
      <w:pPr>
        <w:spacing w:after="0"/>
        <w:ind w:left="0"/>
        <w:jc w:val="both"/>
      </w:pPr>
      <w:r>
        <w:rPr>
          <w:rFonts w:ascii="Times New Roman"/>
          <w:b w:val="false"/>
          <w:i w:val="false"/>
          <w:color w:val="000000"/>
          <w:sz w:val="28"/>
        </w:rPr>
        <w:t>
      2) одновременно прикладываются четыре пальца (без больших) правой, затем левой рук к предметному стеклу дактилоскопического сканера;</w:t>
      </w:r>
    </w:p>
    <w:bookmarkEnd w:id="136"/>
    <w:bookmarkStart w:name="z619" w:id="137"/>
    <w:p>
      <w:pPr>
        <w:spacing w:after="0"/>
        <w:ind w:left="0"/>
        <w:jc w:val="both"/>
      </w:pPr>
      <w:r>
        <w:rPr>
          <w:rFonts w:ascii="Times New Roman"/>
          <w:b w:val="false"/>
          <w:i w:val="false"/>
          <w:color w:val="000000"/>
          <w:sz w:val="28"/>
        </w:rPr>
        <w:t>
      3) одновременно прикладываются большие пальцы рук к предметному стеклу дактилоскопического сканера.</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 в редакции постановления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42" w:id="138"/>
    <w:p>
      <w:pPr>
        <w:spacing w:after="0"/>
        <w:ind w:left="0"/>
        <w:jc w:val="both"/>
      </w:pPr>
      <w:r>
        <w:rPr>
          <w:rFonts w:ascii="Times New Roman"/>
          <w:b w:val="false"/>
          <w:i w:val="false"/>
          <w:color w:val="000000"/>
          <w:sz w:val="28"/>
        </w:rPr>
        <w:t>
      20. При нераспознавании АИС "БИЛ" папиллярных узоров пальцев обеих рук граждан Республики Казахстан, иностранцев и лиц без гражданства при оформлении документов, удостоверяющих личность, а также иностранцев и лиц без гражданства при оформлении виз Республики Казахстан необходимо обработать руки санитарно-гигиеническими средствами и пройти процедуру повторного дактилоскопирования. В случае повторного нераспознавания АИС "БИЛ" папиллярных узоров пальцев обеих рук при использовании прижимного способа дактилоскопирования применяется прокатный способ дактилоскопирования.</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43" w:id="139"/>
    <w:p>
      <w:pPr>
        <w:spacing w:after="0"/>
        <w:ind w:left="0"/>
        <w:jc w:val="both"/>
      </w:pPr>
      <w:r>
        <w:rPr>
          <w:rFonts w:ascii="Times New Roman"/>
          <w:b w:val="false"/>
          <w:i w:val="false"/>
          <w:color w:val="000000"/>
          <w:sz w:val="28"/>
        </w:rPr>
        <w:t>
      21. При наличии у иностранцев и лиц без гражданства, подлежащих выдворению за пределы Республики Казахстан либо подпадающих под действие международных договоров о реадмиссии, ратифицированных Республикой Казахстан, физических недостатков (отсутствие всех пальцев на обеих руках или папиллярных узоров на ногтевых фалангах всех пальцев обеих рук) дактилоскопирование осуществляется по ладоням рук.</w:t>
      </w:r>
    </w:p>
    <w:bookmarkEnd w:id="139"/>
    <w:bookmarkStart w:name="z717" w:id="140"/>
    <w:p>
      <w:pPr>
        <w:spacing w:after="0"/>
        <w:ind w:left="0"/>
        <w:jc w:val="both"/>
      </w:pPr>
      <w:r>
        <w:rPr>
          <w:rFonts w:ascii="Times New Roman"/>
          <w:b w:val="false"/>
          <w:i w:val="false"/>
          <w:color w:val="000000"/>
          <w:sz w:val="28"/>
        </w:rPr>
        <w:t>
      Иностранцы и лица без гражданства освобождаются от дактилоскопической регистрации и процедуры подтверждения личности по дактилоскопической информации при пересечении Государственной границы Республики Казахстан в случае отсутствия всех пальцев или кистей на обеих руках.</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2" w:id="141"/>
    <w:p>
      <w:pPr>
        <w:spacing w:after="0"/>
        <w:ind w:left="0"/>
        <w:jc w:val="both"/>
      </w:pPr>
      <w:r>
        <w:rPr>
          <w:rFonts w:ascii="Times New Roman"/>
          <w:b w:val="false"/>
          <w:i w:val="false"/>
          <w:color w:val="000000"/>
          <w:sz w:val="28"/>
        </w:rPr>
        <w:t xml:space="preserve">
      21-1. Лица, указанные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настоящих Правил, ранее прошедшие дактилоскопическую регистрацию, проходят процедуру верификации.</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21-1 в соответствии с постановлением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18" w:id="142"/>
    <w:p>
      <w:pPr>
        <w:spacing w:after="0"/>
        <w:ind w:left="0"/>
        <w:jc w:val="both"/>
      </w:pPr>
      <w:r>
        <w:rPr>
          <w:rFonts w:ascii="Times New Roman"/>
          <w:b w:val="false"/>
          <w:i w:val="false"/>
          <w:color w:val="000000"/>
          <w:sz w:val="28"/>
        </w:rPr>
        <w:t xml:space="preserve">
      21-2. Перед началом процедуры документирования сотрудник миграционной службы спрашивает у гражданина Республики Казахстан о желании пройти дактилоскопическую регистрацию. </w:t>
      </w:r>
    </w:p>
    <w:bookmarkEnd w:id="142"/>
    <w:bookmarkStart w:name="z719" w:id="143"/>
    <w:p>
      <w:pPr>
        <w:spacing w:after="0"/>
        <w:ind w:left="0"/>
        <w:jc w:val="both"/>
      </w:pPr>
      <w:r>
        <w:rPr>
          <w:rFonts w:ascii="Times New Roman"/>
          <w:b w:val="false"/>
          <w:i w:val="false"/>
          <w:color w:val="000000"/>
          <w:sz w:val="28"/>
        </w:rPr>
        <w:t xml:space="preserve">
      Гражданин Республики Казахстан в устной форме сообщает сотруднику миграционной службы о желании либо отказе от дактилоскопической регистрации. </w:t>
      </w:r>
    </w:p>
    <w:bookmarkEnd w:id="143"/>
    <w:bookmarkStart w:name="z720" w:id="144"/>
    <w:p>
      <w:pPr>
        <w:spacing w:after="0"/>
        <w:ind w:left="0"/>
        <w:jc w:val="both"/>
      </w:pPr>
      <w:r>
        <w:rPr>
          <w:rFonts w:ascii="Times New Roman"/>
          <w:b w:val="false"/>
          <w:i w:val="false"/>
          <w:color w:val="000000"/>
          <w:sz w:val="28"/>
        </w:rPr>
        <w:t xml:space="preserve">
      Если гражданин Республики Казахстан изъявил желание пройти дактилоскопическую регистрацию, сотрудник миграционной службы формирует в ППО заявку на ее прохождение. </w:t>
      </w:r>
    </w:p>
    <w:bookmarkEnd w:id="144"/>
    <w:bookmarkStart w:name="z721" w:id="145"/>
    <w:p>
      <w:pPr>
        <w:spacing w:after="0"/>
        <w:ind w:left="0"/>
        <w:jc w:val="both"/>
      </w:pPr>
      <w:r>
        <w:rPr>
          <w:rFonts w:ascii="Times New Roman"/>
          <w:b w:val="false"/>
          <w:i w:val="false"/>
          <w:color w:val="000000"/>
          <w:sz w:val="28"/>
        </w:rPr>
        <w:t>
      При отказе гражданина Республики Казахстан от прохождения дактилоскопической регистрации сотрудник миграционной службы также осуществляет документирование в ППО.</w:t>
      </w:r>
    </w:p>
    <w:bookmarkEnd w:id="145"/>
    <w:bookmarkStart w:name="z722" w:id="146"/>
    <w:p>
      <w:pPr>
        <w:spacing w:after="0"/>
        <w:ind w:left="0"/>
        <w:jc w:val="both"/>
      </w:pPr>
      <w:r>
        <w:rPr>
          <w:rFonts w:ascii="Times New Roman"/>
          <w:b w:val="false"/>
          <w:i w:val="false"/>
          <w:color w:val="000000"/>
          <w:sz w:val="28"/>
        </w:rPr>
        <w:t>
      В случае прохождения ранее гражданином Республики Казахстан дактилоскопической регистрации и при наличии отметки сотрудник проводит верификацию посредством АИС "БИЛ".</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21-2 в соответствии с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3" w:id="147"/>
    <w:p>
      <w:pPr>
        <w:spacing w:after="0"/>
        <w:ind w:left="0"/>
        <w:jc w:val="both"/>
      </w:pPr>
      <w:r>
        <w:rPr>
          <w:rFonts w:ascii="Times New Roman"/>
          <w:b w:val="false"/>
          <w:i w:val="false"/>
          <w:color w:val="000000"/>
          <w:sz w:val="28"/>
        </w:rPr>
        <w:t>
      21-2. Перед началом процедуры документирования сотрудник проверяет наличие отметки о прохождении дактилоскопической регистрации физического лица в ППО.</w:t>
      </w:r>
    </w:p>
    <w:bookmarkEnd w:id="147"/>
    <w:bookmarkStart w:name="z620" w:id="148"/>
    <w:p>
      <w:pPr>
        <w:spacing w:after="0"/>
        <w:ind w:left="0"/>
        <w:jc w:val="both"/>
      </w:pPr>
      <w:r>
        <w:rPr>
          <w:rFonts w:ascii="Times New Roman"/>
          <w:b w:val="false"/>
          <w:i w:val="false"/>
          <w:color w:val="000000"/>
          <w:sz w:val="28"/>
        </w:rPr>
        <w:t>
      При наличии отметки сотрудник проводит верификацию физического лица посредством АИС "БИЛ".</w:t>
      </w:r>
    </w:p>
    <w:bookmarkEnd w:id="148"/>
    <w:bookmarkStart w:name="z621" w:id="149"/>
    <w:p>
      <w:pPr>
        <w:spacing w:after="0"/>
        <w:ind w:left="0"/>
        <w:jc w:val="both"/>
      </w:pPr>
      <w:r>
        <w:rPr>
          <w:rFonts w:ascii="Times New Roman"/>
          <w:b w:val="false"/>
          <w:i w:val="false"/>
          <w:color w:val="000000"/>
          <w:sz w:val="28"/>
        </w:rPr>
        <w:t>
      В случае отсутствия в ППО отметки о прохождении дактилоскопической регистрации физического лица сотрудник формирует в ППО заявку на прохождение дактилоскопической регистрации. После этого проводит дактилоскопическую регистрацию в АИС БИЛ.</w:t>
      </w:r>
    </w:p>
    <w:bookmarkEnd w:id="149"/>
    <w:bookmarkStart w:name="z622" w:id="150"/>
    <w:p>
      <w:pPr>
        <w:spacing w:after="0"/>
        <w:ind w:left="0"/>
        <w:jc w:val="both"/>
      </w:pPr>
      <w:r>
        <w:rPr>
          <w:rFonts w:ascii="Times New Roman"/>
          <w:b w:val="false"/>
          <w:i w:val="false"/>
          <w:color w:val="000000"/>
          <w:sz w:val="28"/>
        </w:rPr>
        <w:t>
      Верификация физического лица осуществляется бескрасковым методом путем одновременного прикладывания четырех пальцев (указательного, среднего, безымянного пальцев и мизинца), затем больших пальцев правой и левой рук поочередно к предметному стеклу дактилоскопического сканера.</w:t>
      </w:r>
    </w:p>
    <w:bookmarkEnd w:id="150"/>
    <w:bookmarkStart w:name="z623" w:id="151"/>
    <w:p>
      <w:pPr>
        <w:spacing w:after="0"/>
        <w:ind w:left="0"/>
        <w:jc w:val="both"/>
      </w:pPr>
      <w:r>
        <w:rPr>
          <w:rFonts w:ascii="Times New Roman"/>
          <w:b w:val="false"/>
          <w:i w:val="false"/>
          <w:color w:val="000000"/>
          <w:sz w:val="28"/>
        </w:rPr>
        <w:t>
      При совпадении папиллярных узоров пальцев рук физического лица с его дактилоскопической информацией, размещенной в документе, удостоверяющем личность, либо по базе данных АИС "БИЛ", проходит дальнейшую процедуру документирования.</w:t>
      </w:r>
    </w:p>
    <w:bookmarkEnd w:id="151"/>
    <w:bookmarkStart w:name="z624" w:id="152"/>
    <w:p>
      <w:pPr>
        <w:spacing w:after="0"/>
        <w:ind w:left="0"/>
        <w:jc w:val="both"/>
      </w:pPr>
      <w:r>
        <w:rPr>
          <w:rFonts w:ascii="Times New Roman"/>
          <w:b w:val="false"/>
          <w:i w:val="false"/>
          <w:color w:val="000000"/>
          <w:sz w:val="28"/>
        </w:rPr>
        <w:t xml:space="preserve">
      В случае несовпадения папиллярных узоров пальцев рук физического лица с его дактилоскопической информацией, размещенной в документе, удостоверяющем личность, либо по базе данных АИС "БИЛ", физическое лицо подлежит повторному дактилоскопированию согласно подпункту 2) </w:t>
      </w:r>
      <w:r>
        <w:rPr>
          <w:rFonts w:ascii="Times New Roman"/>
          <w:b w:val="false"/>
          <w:i w:val="false"/>
          <w:color w:val="000000"/>
          <w:sz w:val="28"/>
        </w:rPr>
        <w:t>пункта 22</w:t>
      </w:r>
      <w:r>
        <w:rPr>
          <w:rFonts w:ascii="Times New Roman"/>
          <w:b w:val="false"/>
          <w:i w:val="false"/>
          <w:color w:val="000000"/>
          <w:sz w:val="28"/>
        </w:rPr>
        <w:t xml:space="preserve"> настоящих Правил либо проводятся проверочные мероприятия, предусмотренные </w:t>
      </w:r>
      <w:r>
        <w:rPr>
          <w:rFonts w:ascii="Times New Roman"/>
          <w:b w:val="false"/>
          <w:i w:val="false"/>
          <w:color w:val="000000"/>
          <w:sz w:val="28"/>
        </w:rPr>
        <w:t>пунктами 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и </w:t>
      </w:r>
      <w:r>
        <w:rPr>
          <w:rFonts w:ascii="Times New Roman"/>
          <w:b w:val="false"/>
          <w:i w:val="false"/>
          <w:color w:val="000000"/>
          <w:sz w:val="28"/>
        </w:rPr>
        <w:t>128</w:t>
      </w:r>
      <w:r>
        <w:rPr>
          <w:rFonts w:ascii="Times New Roman"/>
          <w:b w:val="false"/>
          <w:i w:val="false"/>
          <w:color w:val="000000"/>
          <w:sz w:val="28"/>
        </w:rPr>
        <w:t xml:space="preserve"> настоящих Правил.</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21-2 в соответствии с постановлением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 01.01.2023); в редакции постановления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723" w:id="153"/>
    <w:p>
      <w:pPr>
        <w:spacing w:after="0"/>
        <w:ind w:left="0"/>
        <w:jc w:val="both"/>
      </w:pPr>
      <w:r>
        <w:rPr>
          <w:rFonts w:ascii="Times New Roman"/>
          <w:b w:val="false"/>
          <w:i w:val="false"/>
          <w:color w:val="000000"/>
          <w:sz w:val="28"/>
        </w:rPr>
        <w:t>
      21-3. При документировании иностранцев и лиц без гражданства сотрудник миграционной службы проверяет наличие отметки о прохождении дактилоскопической регистрации в ППО.</w:t>
      </w:r>
    </w:p>
    <w:bookmarkEnd w:id="153"/>
    <w:bookmarkStart w:name="z724" w:id="154"/>
    <w:p>
      <w:pPr>
        <w:spacing w:after="0"/>
        <w:ind w:left="0"/>
        <w:jc w:val="both"/>
      </w:pPr>
      <w:r>
        <w:rPr>
          <w:rFonts w:ascii="Times New Roman"/>
          <w:b w:val="false"/>
          <w:i w:val="false"/>
          <w:color w:val="000000"/>
          <w:sz w:val="28"/>
        </w:rPr>
        <w:t>
      При наличии отметки сотрудник проводит верификацию иностранцев и лиц без гражданства посредством АИС "БИЛ".</w:t>
      </w:r>
    </w:p>
    <w:bookmarkEnd w:id="154"/>
    <w:bookmarkStart w:name="z725" w:id="155"/>
    <w:p>
      <w:pPr>
        <w:spacing w:after="0"/>
        <w:ind w:left="0"/>
        <w:jc w:val="both"/>
      </w:pPr>
      <w:r>
        <w:rPr>
          <w:rFonts w:ascii="Times New Roman"/>
          <w:b w:val="false"/>
          <w:i w:val="false"/>
          <w:color w:val="000000"/>
          <w:sz w:val="28"/>
        </w:rPr>
        <w:t xml:space="preserve">
      Если отсутствует отметка о прохождении дактилоскопической регистрации иностранцев и лиц без гражданства в ППО, сотрудник миграционной службы формирует в ППО заявку на прохождение дактилоскопической регистрации. После этого проводит дактилоскопическую регистрацию в АИС "БИЛ". </w:t>
      </w:r>
    </w:p>
    <w:bookmarkEnd w:id="155"/>
    <w:bookmarkStart w:name="z726" w:id="156"/>
    <w:p>
      <w:pPr>
        <w:spacing w:after="0"/>
        <w:ind w:left="0"/>
        <w:jc w:val="both"/>
      </w:pPr>
      <w:r>
        <w:rPr>
          <w:rFonts w:ascii="Times New Roman"/>
          <w:b w:val="false"/>
          <w:i w:val="false"/>
          <w:color w:val="000000"/>
          <w:sz w:val="28"/>
        </w:rPr>
        <w:t>
      В случае отказа от прохождения дактилоскопической регистрации иностранец или лицо без гражданства, или лицо, законные интересы которого он представляет, письменно заполняет отказ от прохождения дактилоскопической регистрации согласно приложению 1-1 к настоящим Правилам.</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21-3 в соответствии с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7" w:id="157"/>
    <w:p>
      <w:pPr>
        <w:spacing w:after="0"/>
        <w:ind w:left="0"/>
        <w:jc w:val="both"/>
      </w:pPr>
      <w:r>
        <w:rPr>
          <w:rFonts w:ascii="Times New Roman"/>
          <w:b w:val="false"/>
          <w:i w:val="false"/>
          <w:color w:val="000000"/>
          <w:sz w:val="28"/>
        </w:rPr>
        <w:t>
      21-4. Верификация граждан Республики Казахстан, иностранцев и лиц без гражданства, прошедших дактилоскопическую регистрацию, осуществляется бескрасковым методом путем одновременного прикладывания четырех пальцев (указательного, среднего, безымянного пальцев и мизинца), затем больших пальцев правой и левой рук поочередно к предметному стеклу дактилоскопического сканера.</w:t>
      </w:r>
    </w:p>
    <w:bookmarkEnd w:id="157"/>
    <w:bookmarkStart w:name="z728" w:id="158"/>
    <w:p>
      <w:pPr>
        <w:spacing w:after="0"/>
        <w:ind w:left="0"/>
        <w:jc w:val="both"/>
      </w:pPr>
      <w:r>
        <w:rPr>
          <w:rFonts w:ascii="Times New Roman"/>
          <w:b w:val="false"/>
          <w:i w:val="false"/>
          <w:color w:val="000000"/>
          <w:sz w:val="28"/>
        </w:rPr>
        <w:t>
      При совпадении папиллярных узоров пальцев рук граждан Республики Казахстан, иностранцев и лиц без гражданства с их дактилоскопической информацией, размещенной в документе, удостоверяющем личность, либо по базе данных АИС "БИЛ", граждане Республики Казахстан, иностранцы и лица без гражданства проходят дальнейшую процедуру документирования.</w:t>
      </w:r>
    </w:p>
    <w:bookmarkEnd w:id="158"/>
    <w:bookmarkStart w:name="z729" w:id="159"/>
    <w:p>
      <w:pPr>
        <w:spacing w:after="0"/>
        <w:ind w:left="0"/>
        <w:jc w:val="both"/>
      </w:pPr>
      <w:r>
        <w:rPr>
          <w:rFonts w:ascii="Times New Roman"/>
          <w:b w:val="false"/>
          <w:i w:val="false"/>
          <w:color w:val="000000"/>
          <w:sz w:val="28"/>
        </w:rPr>
        <w:t xml:space="preserve">
      В случае несовпадения папиллярных узоров пальцев рук граждан Республики Казахстан, иностранцев и лиц без гражданства с их дактилоскопической информацией, размещенной в документе, удостоверяющем личность, либо по базе данных АИС "БИЛ", граждане Республики Казахстан, добровольно прошедшие дактилоскопическую регистрацию, иностранцы и лица без гражданства после проведения проверочных мероприятий, предусмотренных </w:t>
      </w:r>
      <w:r>
        <w:rPr>
          <w:rFonts w:ascii="Times New Roman"/>
          <w:b w:val="false"/>
          <w:i w:val="false"/>
          <w:color w:val="000000"/>
          <w:sz w:val="28"/>
        </w:rPr>
        <w:t>пунктами 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и </w:t>
      </w:r>
      <w:r>
        <w:rPr>
          <w:rFonts w:ascii="Times New Roman"/>
          <w:b w:val="false"/>
          <w:i w:val="false"/>
          <w:color w:val="000000"/>
          <w:sz w:val="28"/>
        </w:rPr>
        <w:t>128</w:t>
      </w:r>
      <w:r>
        <w:rPr>
          <w:rFonts w:ascii="Times New Roman"/>
          <w:b w:val="false"/>
          <w:i w:val="false"/>
          <w:color w:val="000000"/>
          <w:sz w:val="28"/>
        </w:rPr>
        <w:t xml:space="preserve"> настоящих Правил, подлежат повторному дактилоскопированию согласно подпункту 2) пункта 22 и пункту 22-1 настоящих Правил.</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21-4 в соответствии с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60"/>
    <w:p>
      <w:pPr>
        <w:spacing w:after="0"/>
        <w:ind w:left="0"/>
        <w:jc w:val="both"/>
      </w:pPr>
      <w:r>
        <w:rPr>
          <w:rFonts w:ascii="Times New Roman"/>
          <w:b w:val="false"/>
          <w:i w:val="false"/>
          <w:color w:val="000000"/>
          <w:sz w:val="28"/>
        </w:rPr>
        <w:t>
      22. Иностранцы и лица без гражданства, ранее прошедшие дактилоскопическую регистрацию, проходят процедуру дактилоскопирования повторно, если:</w:t>
      </w:r>
    </w:p>
    <w:bookmarkEnd w:id="160"/>
    <w:bookmarkStart w:name="z730" w:id="161"/>
    <w:p>
      <w:pPr>
        <w:spacing w:after="0"/>
        <w:ind w:left="0"/>
        <w:jc w:val="both"/>
      </w:pPr>
      <w:r>
        <w:rPr>
          <w:rFonts w:ascii="Times New Roman"/>
          <w:b w:val="false"/>
          <w:i w:val="false"/>
          <w:color w:val="000000"/>
          <w:sz w:val="28"/>
        </w:rPr>
        <w:t>
      1) сбор дактилоскопической информации ранее не проводился ввиду временного повреждения десяти пальцев обеих рук или проводился по неповрежденным пальцам ввиду наличия на отдельных ногтевых фалангах пальцев рук открытых ран и иных повреждений, временно исключавших их дактилоскопирование;</w:t>
      </w:r>
    </w:p>
    <w:bookmarkEnd w:id="161"/>
    <w:p>
      <w:pPr>
        <w:spacing w:after="0"/>
        <w:ind w:left="0"/>
        <w:jc w:val="both"/>
      </w:pPr>
      <w:r>
        <w:rPr>
          <w:rFonts w:ascii="Times New Roman"/>
          <w:b w:val="false"/>
          <w:i w:val="false"/>
          <w:color w:val="000000"/>
          <w:sz w:val="28"/>
        </w:rPr>
        <w:t>
      2) лицо, прошедшее дактилоскопическую регистрацию, не распознается автоматизированной системой по базе данных АИС "БИЛ" ввиду приобретенных необратимых повреждений папиллярных узоров ногтевых фаланг пальца (например, рубцов, шрамов вследствие кожных заболеваний, значительных травм).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1" w:id="162"/>
    <w:p>
      <w:pPr>
        <w:spacing w:after="0"/>
        <w:ind w:left="0"/>
        <w:jc w:val="both"/>
      </w:pPr>
      <w:r>
        <w:rPr>
          <w:rFonts w:ascii="Times New Roman"/>
          <w:b w:val="false"/>
          <w:i w:val="false"/>
          <w:color w:val="000000"/>
          <w:sz w:val="28"/>
        </w:rPr>
        <w:t>
      22-1. При нераспознавании гражданина Республики Казахстан, ранее прошедшего дактилоскопическую регистрацию, по АИС "БИЛ" ввиду приобретенных необратимых повреждений папиллярных узоров ногтевых фаланг пальца (например, рубцов, шрамов вследствие кожных заболеваний, значительных травм) повторное дактилоскопирование проводится с его согласия.</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22-1 в соответствии с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163"/>
    <w:p>
      <w:pPr>
        <w:spacing w:after="0"/>
        <w:ind w:left="0"/>
        <w:jc w:val="both"/>
      </w:pPr>
      <w:r>
        <w:rPr>
          <w:rFonts w:ascii="Times New Roman"/>
          <w:b w:val="false"/>
          <w:i w:val="false"/>
          <w:color w:val="000000"/>
          <w:sz w:val="28"/>
        </w:rPr>
        <w:t>
      23. Перед дактилоскопированием или верификацией руки регистрируемого лица осматриваются на наличие открытых ран и чистоты рук.</w:t>
      </w:r>
    </w:p>
    <w:bookmarkEnd w:id="163"/>
    <w:bookmarkStart w:name="z625" w:id="164"/>
    <w:p>
      <w:pPr>
        <w:spacing w:after="0"/>
        <w:ind w:left="0"/>
        <w:jc w:val="both"/>
      </w:pPr>
      <w:r>
        <w:rPr>
          <w:rFonts w:ascii="Times New Roman"/>
          <w:b w:val="false"/>
          <w:i w:val="false"/>
          <w:color w:val="000000"/>
          <w:sz w:val="28"/>
        </w:rPr>
        <w:t>
      При выявлении у регистрируемого лица:</w:t>
      </w:r>
    </w:p>
    <w:bookmarkEnd w:id="164"/>
    <w:bookmarkStart w:name="z626" w:id="165"/>
    <w:p>
      <w:pPr>
        <w:spacing w:after="0"/>
        <w:ind w:left="0"/>
        <w:jc w:val="both"/>
      </w:pPr>
      <w:r>
        <w:rPr>
          <w:rFonts w:ascii="Times New Roman"/>
          <w:b w:val="false"/>
          <w:i w:val="false"/>
          <w:color w:val="000000"/>
          <w:sz w:val="28"/>
        </w:rPr>
        <w:t xml:space="preserve">
      открытых ран проводятся действия, предусмотренные </w:t>
      </w:r>
      <w:r>
        <w:rPr>
          <w:rFonts w:ascii="Times New Roman"/>
          <w:b w:val="false"/>
          <w:i w:val="false"/>
          <w:color w:val="000000"/>
          <w:sz w:val="28"/>
        </w:rPr>
        <w:t>пунктами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w:t>
      </w:r>
    </w:p>
    <w:bookmarkEnd w:id="165"/>
    <w:bookmarkStart w:name="z627" w:id="166"/>
    <w:p>
      <w:pPr>
        <w:spacing w:after="0"/>
        <w:ind w:left="0"/>
        <w:jc w:val="both"/>
      </w:pPr>
      <w:r>
        <w:rPr>
          <w:rFonts w:ascii="Times New Roman"/>
          <w:b w:val="false"/>
          <w:i w:val="false"/>
          <w:color w:val="000000"/>
          <w:sz w:val="28"/>
        </w:rPr>
        <w:t>
      значительных загрязнений рук предоставляется возможность для их устранения путем обработки санитарно-гигиеническими средствами.</w:t>
      </w:r>
    </w:p>
    <w:bookmarkEnd w:id="166"/>
    <w:bookmarkStart w:name="z628" w:id="167"/>
    <w:p>
      <w:pPr>
        <w:spacing w:after="0"/>
        <w:ind w:left="0"/>
        <w:jc w:val="both"/>
      </w:pPr>
      <w:r>
        <w:rPr>
          <w:rFonts w:ascii="Times New Roman"/>
          <w:b w:val="false"/>
          <w:i w:val="false"/>
          <w:color w:val="000000"/>
          <w:sz w:val="28"/>
        </w:rPr>
        <w:t>
      При дактилоскопировании обеспечивается соблюдение одного из следующих требований:</w:t>
      </w:r>
    </w:p>
    <w:bookmarkEnd w:id="167"/>
    <w:bookmarkStart w:name="z629" w:id="168"/>
    <w:p>
      <w:pPr>
        <w:spacing w:after="0"/>
        <w:ind w:left="0"/>
        <w:jc w:val="both"/>
      </w:pPr>
      <w:r>
        <w:rPr>
          <w:rFonts w:ascii="Times New Roman"/>
          <w:b w:val="false"/>
          <w:i w:val="false"/>
          <w:color w:val="000000"/>
          <w:sz w:val="28"/>
        </w:rPr>
        <w:t>
      равномерное без скольжения прокатывание пальцев рук регистрируемого лица по предметному стеклу дактилоскопического сканера;</w:t>
      </w:r>
    </w:p>
    <w:bookmarkEnd w:id="168"/>
    <w:bookmarkStart w:name="z630" w:id="169"/>
    <w:p>
      <w:pPr>
        <w:spacing w:after="0"/>
        <w:ind w:left="0"/>
        <w:jc w:val="both"/>
      </w:pPr>
      <w:r>
        <w:rPr>
          <w:rFonts w:ascii="Times New Roman"/>
          <w:b w:val="false"/>
          <w:i w:val="false"/>
          <w:color w:val="000000"/>
          <w:sz w:val="28"/>
        </w:rPr>
        <w:t xml:space="preserve">
      плотное прижатие пальцев рук регистрируемого лица к предметному стеклу дактилоскопического сканера; </w:t>
      </w:r>
    </w:p>
    <w:bookmarkEnd w:id="169"/>
    <w:bookmarkStart w:name="z631" w:id="170"/>
    <w:p>
      <w:pPr>
        <w:spacing w:after="0"/>
        <w:ind w:left="0"/>
        <w:jc w:val="both"/>
      </w:pPr>
      <w:r>
        <w:rPr>
          <w:rFonts w:ascii="Times New Roman"/>
          <w:b w:val="false"/>
          <w:i w:val="false"/>
          <w:color w:val="000000"/>
          <w:sz w:val="28"/>
        </w:rPr>
        <w:t>
      равномерное без скольжения прокатывание пальцев рук регистрируемого лица по поверхности окрашенной металлической или стеклянной пластины для раскатки краски (далее – пластины) и дактилоскопической карте, а также использование чистого валика и пластин.</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постановления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51" w:id="171"/>
    <w:p>
      <w:pPr>
        <w:spacing w:after="0"/>
        <w:ind w:left="0"/>
        <w:jc w:val="both"/>
      </w:pPr>
      <w:r>
        <w:rPr>
          <w:rFonts w:ascii="Times New Roman"/>
          <w:b w:val="false"/>
          <w:i w:val="false"/>
          <w:color w:val="000000"/>
          <w:sz w:val="28"/>
        </w:rPr>
        <w:t xml:space="preserve">
      24. Электронная или бумажная дактилоскопическая карта заполняется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Бумажная дактилоскопическая карта заполняется печатными буквами шариковой ручкой с черной, темно-синей или фиолетовой пастой. </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w:t>
      </w:r>
      <w:r>
        <w:rPr>
          <w:rFonts w:ascii="Times New Roman"/>
          <w:b w:val="false"/>
          <w:i w:val="false"/>
          <w:color w:val="ff0000"/>
          <w:sz w:val="28"/>
        </w:rPr>
        <w:t xml:space="preserve">Исключен постановлением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58" w:id="172"/>
    <w:p>
      <w:pPr>
        <w:spacing w:after="0"/>
        <w:ind w:left="0"/>
        <w:jc w:val="both"/>
      </w:pPr>
      <w:r>
        <w:rPr>
          <w:rFonts w:ascii="Times New Roman"/>
          <w:b w:val="false"/>
          <w:i w:val="false"/>
          <w:color w:val="000000"/>
          <w:sz w:val="28"/>
        </w:rPr>
        <w:t>
      26. Дактилоскопирование иностранцев и лиц без гражданства при выдаче разрешения на временное или постоянное проживание, выдворяемых за пределы Республики Казахстан либо подпадающих под действие международных договоров о реадмиссии, ратифицированных Республикой Казахстан, осуществляется прокатным способом одним из следующих методов:</w:t>
      </w:r>
    </w:p>
    <w:bookmarkEnd w:id="172"/>
    <w:bookmarkStart w:name="z732" w:id="173"/>
    <w:p>
      <w:pPr>
        <w:spacing w:after="0"/>
        <w:ind w:left="0"/>
        <w:jc w:val="both"/>
      </w:pPr>
      <w:r>
        <w:rPr>
          <w:rFonts w:ascii="Times New Roman"/>
          <w:b w:val="false"/>
          <w:i w:val="false"/>
          <w:color w:val="000000"/>
          <w:sz w:val="28"/>
        </w:rPr>
        <w:t>
      1) бескрасковым методом путем сканирования десяти пальцев и ладоней рук;</w:t>
      </w:r>
    </w:p>
    <w:bookmarkEnd w:id="173"/>
    <w:bookmarkStart w:name="z733" w:id="174"/>
    <w:p>
      <w:pPr>
        <w:spacing w:after="0"/>
        <w:ind w:left="0"/>
        <w:jc w:val="both"/>
      </w:pPr>
      <w:r>
        <w:rPr>
          <w:rFonts w:ascii="Times New Roman"/>
          <w:b w:val="false"/>
          <w:i w:val="false"/>
          <w:color w:val="000000"/>
          <w:sz w:val="28"/>
        </w:rPr>
        <w:t>
      2) красковым методом на бумажный бланк дактилоскопической карты десяти пальцев и ладоней рук согласно пунктам 27 и 28 настоящих Правил.</w:t>
      </w:r>
    </w:p>
    <w:bookmarkEnd w:id="174"/>
    <w:bookmarkStart w:name="z634" w:id="175"/>
    <w:p>
      <w:pPr>
        <w:spacing w:after="0"/>
        <w:ind w:left="0"/>
        <w:jc w:val="both"/>
      </w:pPr>
      <w:r>
        <w:rPr>
          <w:rFonts w:ascii="Times New Roman"/>
          <w:b w:val="false"/>
          <w:i w:val="false"/>
          <w:color w:val="000000"/>
          <w:sz w:val="28"/>
        </w:rPr>
        <w:t>
      Сканирование десяти пальцев и ладоней рук выполняется в следующей очередности:</w:t>
      </w:r>
    </w:p>
    <w:bookmarkEnd w:id="175"/>
    <w:bookmarkStart w:name="z635" w:id="176"/>
    <w:p>
      <w:pPr>
        <w:spacing w:after="0"/>
        <w:ind w:left="0"/>
        <w:jc w:val="both"/>
      </w:pPr>
      <w:r>
        <w:rPr>
          <w:rFonts w:ascii="Times New Roman"/>
          <w:b w:val="false"/>
          <w:i w:val="false"/>
          <w:color w:val="000000"/>
          <w:sz w:val="28"/>
        </w:rPr>
        <w:t>
      1) прокатываются поочередно с одной кромки ногтя до другой, начиная с большого пальца, заканчивая мизинцем правой руки, затем аналогично прокатываются пальцы левой руки по предметному стеклу дактилоскопического сканера;</w:t>
      </w:r>
    </w:p>
    <w:bookmarkEnd w:id="176"/>
    <w:bookmarkStart w:name="z636" w:id="177"/>
    <w:p>
      <w:pPr>
        <w:spacing w:after="0"/>
        <w:ind w:left="0"/>
        <w:jc w:val="both"/>
      </w:pPr>
      <w:r>
        <w:rPr>
          <w:rFonts w:ascii="Times New Roman"/>
          <w:b w:val="false"/>
          <w:i w:val="false"/>
          <w:color w:val="000000"/>
          <w:sz w:val="28"/>
        </w:rPr>
        <w:t>
      2) одновременно прикладываются четыре пальца (без больших) правой, затем левой рук к предметному стеклу дактилоскопического сканера;</w:t>
      </w:r>
    </w:p>
    <w:bookmarkEnd w:id="177"/>
    <w:bookmarkStart w:name="z637" w:id="178"/>
    <w:p>
      <w:pPr>
        <w:spacing w:after="0"/>
        <w:ind w:left="0"/>
        <w:jc w:val="both"/>
      </w:pPr>
      <w:r>
        <w:rPr>
          <w:rFonts w:ascii="Times New Roman"/>
          <w:b w:val="false"/>
          <w:i w:val="false"/>
          <w:color w:val="000000"/>
          <w:sz w:val="28"/>
        </w:rPr>
        <w:t>
      3) одновременно прикладываются большие пальцы рук к предметному стеклу дактилоскопического сканера;</w:t>
      </w:r>
    </w:p>
    <w:bookmarkEnd w:id="178"/>
    <w:bookmarkStart w:name="z638" w:id="179"/>
    <w:p>
      <w:pPr>
        <w:spacing w:after="0"/>
        <w:ind w:left="0"/>
        <w:jc w:val="both"/>
      </w:pPr>
      <w:r>
        <w:rPr>
          <w:rFonts w:ascii="Times New Roman"/>
          <w:b w:val="false"/>
          <w:i w:val="false"/>
          <w:color w:val="000000"/>
          <w:sz w:val="28"/>
        </w:rPr>
        <w:t>
      4) поочередно прикладываются к предметному стеклу дактилоскопического сканера ладони правой и левой рук.</w:t>
      </w:r>
    </w:p>
    <w:bookmarkEnd w:id="179"/>
    <w:bookmarkStart w:name="z639" w:id="180"/>
    <w:p>
      <w:pPr>
        <w:spacing w:after="0"/>
        <w:ind w:left="0"/>
        <w:jc w:val="both"/>
      </w:pPr>
      <w:r>
        <w:rPr>
          <w:rFonts w:ascii="Times New Roman"/>
          <w:b w:val="false"/>
          <w:i w:val="false"/>
          <w:color w:val="000000"/>
          <w:sz w:val="28"/>
        </w:rPr>
        <w:t xml:space="preserve">
      Дактилоскопирование красковым методом на бумажный бланк дактилоскопической карты применяется в случаях, когда сканирование пальцев рук не представляется возможным ввиду деформации суставов. Полученная бумажная дактилоскопическая карта уничтожается после ввода в ППО сотрудниками миграционной службы по акту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постановления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 с изменением, внесенным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2" w:id="181"/>
    <w:p>
      <w:pPr>
        <w:spacing w:after="0"/>
        <w:ind w:left="0"/>
        <w:jc w:val="both"/>
      </w:pPr>
      <w:r>
        <w:rPr>
          <w:rFonts w:ascii="Times New Roman"/>
          <w:b w:val="false"/>
          <w:i w:val="false"/>
          <w:color w:val="000000"/>
          <w:sz w:val="28"/>
        </w:rPr>
        <w:t xml:space="preserve">
      26-1. Справка о прохождении дактилоскопирования иностранца или лица без гражданства оформляется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и выдается ему в бумажном формате.</w:t>
      </w:r>
    </w:p>
    <w:bookmarkEnd w:id="181"/>
    <w:bookmarkStart w:name="z603" w:id="182"/>
    <w:p>
      <w:pPr>
        <w:spacing w:after="0"/>
        <w:ind w:left="0"/>
        <w:jc w:val="both"/>
      </w:pPr>
      <w:r>
        <w:rPr>
          <w:rFonts w:ascii="Times New Roman"/>
          <w:b w:val="false"/>
          <w:i w:val="false"/>
          <w:color w:val="000000"/>
          <w:sz w:val="28"/>
        </w:rPr>
        <w:t xml:space="preserve">
      В случае несовпадения анкетных данных лица, ранее прошедшего дактилоскопирование, сотрудник миграционной службы в течение двух рабочих дней информирует заинтересованные подразделения органов внутренних дел о проведении проверочных мероприятий, предусмотренных </w:t>
      </w:r>
      <w:r>
        <w:rPr>
          <w:rFonts w:ascii="Times New Roman"/>
          <w:b w:val="false"/>
          <w:i w:val="false"/>
          <w:color w:val="000000"/>
          <w:sz w:val="28"/>
        </w:rPr>
        <w:t>пунктами 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и </w:t>
      </w:r>
      <w:r>
        <w:rPr>
          <w:rFonts w:ascii="Times New Roman"/>
          <w:b w:val="false"/>
          <w:i w:val="false"/>
          <w:color w:val="000000"/>
          <w:sz w:val="28"/>
        </w:rPr>
        <w:t>128</w:t>
      </w:r>
      <w:r>
        <w:rPr>
          <w:rFonts w:ascii="Times New Roman"/>
          <w:b w:val="false"/>
          <w:i w:val="false"/>
          <w:color w:val="000000"/>
          <w:sz w:val="28"/>
        </w:rPr>
        <w:t xml:space="preserve"> настоящих Правил.</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26-1 в соответствии с постановлением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 01.01.2023); с изменениями, внесенными постановлением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83"/>
    <w:p>
      <w:pPr>
        <w:spacing w:after="0"/>
        <w:ind w:left="0"/>
        <w:jc w:val="both"/>
      </w:pPr>
      <w:r>
        <w:rPr>
          <w:rFonts w:ascii="Times New Roman"/>
          <w:b w:val="false"/>
          <w:i w:val="false"/>
          <w:color w:val="000000"/>
          <w:sz w:val="28"/>
        </w:rPr>
        <w:t xml:space="preserve">
      27. Для дактилоскопирования красковым методом используют бланк дактилоскопической карты форматом А 4 с размером поля прокатки для одного пальца 35х35мм, составленный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специальную краску для дактилоскопирования, валик, две пластины, растворитель краски либо специальные дактилоскопические комплекты, стол для дактилоскопирования, влажные гигиенические салфетки.</w:t>
      </w:r>
    </w:p>
    <w:bookmarkEnd w:id="183"/>
    <w:bookmarkStart w:name="z167" w:id="184"/>
    <w:p>
      <w:pPr>
        <w:spacing w:after="0"/>
        <w:ind w:left="0"/>
        <w:jc w:val="both"/>
      </w:pPr>
      <w:r>
        <w:rPr>
          <w:rFonts w:ascii="Times New Roman"/>
          <w:b w:val="false"/>
          <w:i w:val="false"/>
          <w:color w:val="000000"/>
          <w:sz w:val="28"/>
        </w:rPr>
        <w:t>
      28. Для получения прокатанного отпечатка палец руки боковой стороной ногтевой фаланги кладется на окрашенную пластину и прокатывается по ней от одной кромки ногтя до другой.</w:t>
      </w:r>
    </w:p>
    <w:bookmarkEnd w:id="184"/>
    <w:bookmarkStart w:name="z168" w:id="185"/>
    <w:p>
      <w:pPr>
        <w:spacing w:after="0"/>
        <w:ind w:left="0"/>
        <w:jc w:val="both"/>
      </w:pPr>
      <w:r>
        <w:rPr>
          <w:rFonts w:ascii="Times New Roman"/>
          <w:b w:val="false"/>
          <w:i w:val="false"/>
          <w:color w:val="000000"/>
          <w:sz w:val="28"/>
        </w:rPr>
        <w:t>
      При дактилоскопировании красковым методом необходимо, чтобы окрашенной оказалась вся подушечка ногтевой фаланги и 3-5 мм средней фаланги. Покрытый краской палец таким же способом прокатывается на отведенном ему месте бланка дактилоскопической карты для получения отпечатка. По окончании прокатывания сотрудник, не выпуская пальца регистрируемого лица, поднимает его вверх без смазывания изображения папиллярного узора.</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постановлением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 </w:t>
      </w:r>
      <w:r>
        <w:br/>
      </w:r>
      <w:r>
        <w:rPr>
          <w:rFonts w:ascii="Times New Roman"/>
          <w:b w:val="false"/>
          <w:i w:val="false"/>
          <w:color w:val="000000"/>
          <w:sz w:val="28"/>
        </w:rPr>
        <w:t>
</w:t>
      </w:r>
    </w:p>
    <w:bookmarkStart w:name="z170" w:id="186"/>
    <w:p>
      <w:pPr>
        <w:spacing w:after="0"/>
        <w:ind w:left="0"/>
        <w:jc w:val="both"/>
      </w:pPr>
      <w:r>
        <w:rPr>
          <w:rFonts w:ascii="Times New Roman"/>
          <w:b w:val="false"/>
          <w:i w:val="false"/>
          <w:color w:val="000000"/>
          <w:sz w:val="28"/>
        </w:rPr>
        <w:t xml:space="preserve">
      30. При получении отпечатка с деформированного пальца, который невозможно выпрямить, подушечка ногтевой (верхней) фаланги пальца окрашивается краской. На ногтевую (верхнюю) фалангу деформированного пальца с помощью специального лоточка накладывается лист белой бумаги размером 35х35мм. Для получения отпечатка палец при легком надавливании прокатывается по бумаге. Далее лист бумаги с отпечатком пальца приклеивается на соответствующее ему место на дактилоскопической карте с обязательной последующей проверкой правильности его размещения. При необходимости получения отпечатков ладоней обеих рук краска равномерным слоем наносится на ладони валиком, после чего к окрашенным ладоням поочередно прикладывают листы белой бумаги размером 100х120мм. Листы бумаги с отпечатками ладоней приклеиваются на соответствующие им места на дактилоскопической карте. </w:t>
      </w:r>
    </w:p>
    <w:bookmarkEnd w:id="186"/>
    <w:bookmarkStart w:name="z171" w:id="187"/>
    <w:p>
      <w:pPr>
        <w:spacing w:after="0"/>
        <w:ind w:left="0"/>
        <w:jc w:val="both"/>
      </w:pPr>
      <w:r>
        <w:rPr>
          <w:rFonts w:ascii="Times New Roman"/>
          <w:b w:val="false"/>
          <w:i w:val="false"/>
          <w:color w:val="000000"/>
          <w:sz w:val="28"/>
        </w:rPr>
        <w:t>
      31. По окончанию дактилоскопирования по контрольным отпечаткам проверяется правильность их размещения на дактилоскопической карте и качество каждого отпечатка: полнота прокатывания с отображением всех характерных особенностей папиллярного узора, отсутствие грязных и непропечатанных участков, четкость отображения всех папиллярных линий, обеспечивающая их подсчет невооруженным глазом.</w:t>
      </w:r>
    </w:p>
    <w:bookmarkEnd w:id="187"/>
    <w:bookmarkStart w:name="z172" w:id="188"/>
    <w:p>
      <w:pPr>
        <w:spacing w:after="0"/>
        <w:ind w:left="0"/>
        <w:jc w:val="both"/>
      </w:pPr>
      <w:r>
        <w:rPr>
          <w:rFonts w:ascii="Times New Roman"/>
          <w:b w:val="false"/>
          <w:i w:val="false"/>
          <w:color w:val="000000"/>
          <w:sz w:val="28"/>
        </w:rPr>
        <w:t xml:space="preserve">
      32. При дактилоскопировании красковым методом оформленная дактилоскопическая карта с помощью планшетного электронного сканера переводится в электронный формат. </w:t>
      </w:r>
    </w:p>
    <w:bookmarkEnd w:id="188"/>
    <w:bookmarkStart w:name="z173" w:id="189"/>
    <w:p>
      <w:pPr>
        <w:spacing w:after="0"/>
        <w:ind w:left="0"/>
        <w:jc w:val="both"/>
      </w:pPr>
      <w:r>
        <w:rPr>
          <w:rFonts w:ascii="Times New Roman"/>
          <w:b w:val="false"/>
          <w:i w:val="false"/>
          <w:color w:val="000000"/>
          <w:sz w:val="28"/>
        </w:rPr>
        <w:t>
      33. Дактилоскопической регистрации не подлежат лица со следующими физическими недостатками, исключающими возможность дактилоскопирования:</w:t>
      </w:r>
    </w:p>
    <w:bookmarkEnd w:id="189"/>
    <w:bookmarkStart w:name="z734" w:id="190"/>
    <w:p>
      <w:pPr>
        <w:spacing w:after="0"/>
        <w:ind w:left="0"/>
        <w:jc w:val="both"/>
      </w:pPr>
      <w:r>
        <w:rPr>
          <w:rFonts w:ascii="Times New Roman"/>
          <w:b w:val="false"/>
          <w:i w:val="false"/>
          <w:color w:val="000000"/>
          <w:sz w:val="28"/>
        </w:rPr>
        <w:t>
      1) отсутствие всех пальцев или кистей на обеих руках;</w:t>
      </w:r>
    </w:p>
    <w:bookmarkEnd w:id="190"/>
    <w:bookmarkStart w:name="z735" w:id="191"/>
    <w:p>
      <w:pPr>
        <w:spacing w:after="0"/>
        <w:ind w:left="0"/>
        <w:jc w:val="both"/>
      </w:pPr>
      <w:r>
        <w:rPr>
          <w:rFonts w:ascii="Times New Roman"/>
          <w:b w:val="false"/>
          <w:i w:val="false"/>
          <w:color w:val="000000"/>
          <w:sz w:val="28"/>
        </w:rPr>
        <w:t>
      2) наличие заболевания, являющееся основанием для освобождения от прохождения дактилоскопической регистрации, при наличии заключения врачебно-консультативной комиссии.</w:t>
      </w:r>
    </w:p>
    <w:bookmarkEnd w:id="191"/>
    <w:bookmarkStart w:name="z176" w:id="192"/>
    <w:p>
      <w:pPr>
        <w:spacing w:after="0"/>
        <w:ind w:left="0"/>
        <w:jc w:val="both"/>
      </w:pPr>
      <w:r>
        <w:rPr>
          <w:rFonts w:ascii="Times New Roman"/>
          <w:b w:val="false"/>
          <w:i w:val="false"/>
          <w:color w:val="000000"/>
          <w:sz w:val="28"/>
        </w:rPr>
        <w:t>
      Иностранцы и лица без гражданства, подлежащие выдворению за пределы Республики Казахстан либо подпадающие под действие международных договоров о реадмиссии, ратифицированных Республикой Казахстан, при наличии физических недостатков, предусмотренных подпунктами 1), 2) настоящего пункта, от дактилоскопической регистрации не освобождаются и дактилоскопируются в соответствии с пунктом 21 настоящих Правил.</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193"/>
    <w:p>
      <w:pPr>
        <w:spacing w:after="0"/>
        <w:ind w:left="0"/>
        <w:jc w:val="both"/>
      </w:pPr>
      <w:r>
        <w:rPr>
          <w:rFonts w:ascii="Times New Roman"/>
          <w:b w:val="false"/>
          <w:i w:val="false"/>
          <w:color w:val="000000"/>
          <w:sz w:val="28"/>
        </w:rPr>
        <w:t>
      34. Сотрудник, осуществлявший сбор дактилоскопической информации у граждан Республики Казахстан, иностранцев и лиц без гражданства при оформлении документов, удостоверяющих личность, при обнаружении у них физических недостатков, исключающих возможность их дактилоскопирования, вносит в соответствующий раздел ППО отметки об освобождении лица от дактилоскопической регистрации.</w:t>
      </w:r>
    </w:p>
    <w:bookmarkEnd w:id="193"/>
    <w:bookmarkStart w:name="z178" w:id="194"/>
    <w:p>
      <w:pPr>
        <w:spacing w:after="0"/>
        <w:ind w:left="0"/>
        <w:jc w:val="both"/>
      </w:pPr>
      <w:r>
        <w:rPr>
          <w:rFonts w:ascii="Times New Roman"/>
          <w:b w:val="false"/>
          <w:i w:val="false"/>
          <w:color w:val="000000"/>
          <w:sz w:val="28"/>
        </w:rPr>
        <w:t>
      Сотрудник, осуществлявший сбор дактилоскопической информации у иностранцев и лиц без гражданства при оформлении виз Республики Казахстан, при обнаружении у них физических недостатков, исключающих возможность их дактилоскопирования, также вносит соответствующие отметки об освобождении лица от дактилоскопической регистрации.</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постановления Правительства РК от 29.12.2023 </w:t>
      </w:r>
      <w:r>
        <w:rPr>
          <w:rFonts w:ascii="Times New Roman"/>
          <w:b w:val="false"/>
          <w:i w:val="false"/>
          <w:color w:val="000000"/>
          <w:sz w:val="28"/>
        </w:rPr>
        <w:t>№ 1246</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79" w:id="195"/>
    <w:p>
      <w:pPr>
        <w:spacing w:after="0"/>
        <w:ind w:left="0"/>
        <w:jc w:val="both"/>
      </w:pPr>
      <w:r>
        <w:rPr>
          <w:rFonts w:ascii="Times New Roman"/>
          <w:b w:val="false"/>
          <w:i w:val="false"/>
          <w:color w:val="000000"/>
          <w:sz w:val="28"/>
        </w:rPr>
        <w:t>
      35. При повреждении папиллярных линий или утрате ногтевых фаланг одного или нескольких пальцев рук, руки лицом, ранее прошедшим дактилоскопическую регистрацию, дактилоскопическая информация в части биометрических данных об особенностях строения папиллярных узоров десяти пальцев рук или десяти пальцев и ладоней обеих рук изменяется и дополняется новой, полученной при повторном его дактилоскопировании.</w:t>
      </w:r>
    </w:p>
    <w:bookmarkEnd w:id="195"/>
    <w:bookmarkStart w:name="z180" w:id="196"/>
    <w:p>
      <w:pPr>
        <w:spacing w:after="0"/>
        <w:ind w:left="0"/>
        <w:jc w:val="both"/>
      </w:pPr>
      <w:r>
        <w:rPr>
          <w:rFonts w:ascii="Times New Roman"/>
          <w:b w:val="false"/>
          <w:i w:val="false"/>
          <w:color w:val="000000"/>
          <w:sz w:val="28"/>
        </w:rPr>
        <w:t xml:space="preserve">
      36. Изменение и (или) дополнение дактилоскопической информации осуществляются сотрудником в день обращения лица, прошедшего дактилоскопическую регистрацию, его законного представителя или опекуна либо установления факта наличия неверных (ошибочных) сведений. </w:t>
      </w:r>
    </w:p>
    <w:bookmarkEnd w:id="196"/>
    <w:bookmarkStart w:name="z181" w:id="197"/>
    <w:p>
      <w:pPr>
        <w:spacing w:after="0"/>
        <w:ind w:left="0"/>
        <w:jc w:val="both"/>
      </w:pPr>
      <w:r>
        <w:rPr>
          <w:rFonts w:ascii="Times New Roman"/>
          <w:b w:val="false"/>
          <w:i w:val="false"/>
          <w:color w:val="000000"/>
          <w:sz w:val="28"/>
        </w:rPr>
        <w:t>
      37. Дактилоскопическая информация в части персональных данных лиц, ранее прошедших дактилоскопическую регистрацию, после внесения изменения и (или) дополнения заменяется новой информацией, при этом предыдущие данные архивируются в информационных системах, интегрированных с АИС "БИЛ".</w:t>
      </w:r>
    </w:p>
    <w:bookmarkEnd w:id="197"/>
    <w:bookmarkStart w:name="z30" w:id="198"/>
    <w:p>
      <w:pPr>
        <w:spacing w:after="0"/>
        <w:ind w:left="0"/>
        <w:jc w:val="both"/>
      </w:pPr>
      <w:r>
        <w:rPr>
          <w:rFonts w:ascii="Times New Roman"/>
          <w:b w:val="false"/>
          <w:i w:val="false"/>
          <w:color w:val="000000"/>
          <w:sz w:val="28"/>
        </w:rPr>
        <w:t>
      38. Накопление и хранение дактилоскопической информации, полученной в результате проведения дактилоскопической регистрации, осуществляются автоматизированным способом в АИС "БИЛ" Министерством внутренних дел в соответствии с Правилами формирования, ведения баз данных дактилоскопической и геномной информации, утверждаемыми уполномоченным органом.</w:t>
      </w:r>
    </w:p>
    <w:bookmarkEnd w:id="198"/>
    <w:bookmarkStart w:name="z182" w:id="199"/>
    <w:p>
      <w:pPr>
        <w:spacing w:after="0"/>
        <w:ind w:left="0"/>
        <w:jc w:val="both"/>
      </w:pPr>
      <w:r>
        <w:rPr>
          <w:rFonts w:ascii="Times New Roman"/>
          <w:b w:val="false"/>
          <w:i w:val="false"/>
          <w:color w:val="000000"/>
          <w:sz w:val="28"/>
        </w:rPr>
        <w:t>
      39. Хранение дактилоскопической информации гражданина Республики Казахстан в базе данных АИС "БИЛ" осуществляется после установления факта его смерти до даты, когда ему исполнилось бы сто лет.</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постановления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3" w:id="200"/>
    <w:p>
      <w:pPr>
        <w:spacing w:after="0"/>
        <w:ind w:left="0"/>
        <w:jc w:val="both"/>
      </w:pPr>
      <w:r>
        <w:rPr>
          <w:rFonts w:ascii="Times New Roman"/>
          <w:b w:val="false"/>
          <w:i w:val="false"/>
          <w:color w:val="000000"/>
          <w:sz w:val="28"/>
        </w:rPr>
        <w:t>
      40. Хранение дактилоскопической информации гражданина Республики Казахстан в случаях признания его безвестно отсутствующим или объявления умершим судом, утраты или выхода из гражданства Республики Казахстан осуществляется до даты, когда ему исполнилось бы сто лет.</w:t>
      </w:r>
    </w:p>
    <w:bookmarkEnd w:id="200"/>
    <w:bookmarkStart w:name="z184" w:id="201"/>
    <w:p>
      <w:pPr>
        <w:spacing w:after="0"/>
        <w:ind w:left="0"/>
        <w:jc w:val="both"/>
      </w:pPr>
      <w:r>
        <w:rPr>
          <w:rFonts w:ascii="Times New Roman"/>
          <w:b w:val="false"/>
          <w:i w:val="false"/>
          <w:color w:val="000000"/>
          <w:sz w:val="28"/>
        </w:rPr>
        <w:t>
      41. Хранение дактилоскопической информации иностранцев и лиц без гражданства в базе данных АИС "БИЛ" осуществляется в течение десяти лет со дня регистрации. По истечении десяти лет хранение дактилоскопической информации осуществляется в течение сорока лет на материальных носителях после ее архивирования.</w:t>
      </w:r>
    </w:p>
    <w:bookmarkEnd w:id="201"/>
    <w:bookmarkStart w:name="z185" w:id="202"/>
    <w:p>
      <w:pPr>
        <w:spacing w:after="0"/>
        <w:ind w:left="0"/>
        <w:jc w:val="both"/>
      </w:pPr>
      <w:r>
        <w:rPr>
          <w:rFonts w:ascii="Times New Roman"/>
          <w:b w:val="false"/>
          <w:i w:val="false"/>
          <w:color w:val="000000"/>
          <w:sz w:val="28"/>
        </w:rPr>
        <w:t>
      42. Хранение дактилоскопической информации, поступившей в АИС "БИЛ" по запросам компетентных государственных органов, если срок ее хранения прямо не оговорен в запросе, осуществляется до установления личности неустановленного (разыскиваемого) лица или неопознанного трупа, после чего она из базы данных удаляется.</w:t>
      </w:r>
    </w:p>
    <w:bookmarkEnd w:id="202"/>
    <w:bookmarkStart w:name="z186" w:id="203"/>
    <w:p>
      <w:pPr>
        <w:spacing w:after="0"/>
        <w:ind w:left="0"/>
        <w:jc w:val="both"/>
      </w:pPr>
      <w:r>
        <w:rPr>
          <w:rFonts w:ascii="Times New Roman"/>
          <w:b w:val="false"/>
          <w:i w:val="false"/>
          <w:color w:val="000000"/>
          <w:sz w:val="28"/>
        </w:rPr>
        <w:t>
      43. Дактилоскопическая информация граждан Республики Казахстан, иностранцев и лиц без гражданства, прошедших дактилоскопическую регистрацию, используется для:</w:t>
      </w:r>
    </w:p>
    <w:bookmarkEnd w:id="203"/>
    <w:bookmarkStart w:name="z736" w:id="204"/>
    <w:p>
      <w:pPr>
        <w:spacing w:after="0"/>
        <w:ind w:left="0"/>
        <w:jc w:val="both"/>
      </w:pPr>
      <w:r>
        <w:rPr>
          <w:rFonts w:ascii="Times New Roman"/>
          <w:b w:val="false"/>
          <w:i w:val="false"/>
          <w:color w:val="000000"/>
          <w:sz w:val="28"/>
        </w:rPr>
        <w:t>
      1) подтверждения и (или) установления личности граждан Республики Казахстан, иностранцев и лиц без гражданства;</w:t>
      </w:r>
    </w:p>
    <w:bookmarkEnd w:id="204"/>
    <w:bookmarkStart w:name="z737" w:id="205"/>
    <w:p>
      <w:pPr>
        <w:spacing w:after="0"/>
        <w:ind w:left="0"/>
        <w:jc w:val="both"/>
      </w:pPr>
      <w:r>
        <w:rPr>
          <w:rFonts w:ascii="Times New Roman"/>
          <w:b w:val="false"/>
          <w:i w:val="false"/>
          <w:color w:val="000000"/>
          <w:sz w:val="28"/>
        </w:rPr>
        <w:t>
      2) учета и контроля иностранцев и лиц без гражданства на территории Республики Казахстан;</w:t>
      </w:r>
    </w:p>
    <w:bookmarkEnd w:id="205"/>
    <w:bookmarkStart w:name="z738" w:id="206"/>
    <w:p>
      <w:pPr>
        <w:spacing w:after="0"/>
        <w:ind w:left="0"/>
        <w:jc w:val="both"/>
      </w:pPr>
      <w:r>
        <w:rPr>
          <w:rFonts w:ascii="Times New Roman"/>
          <w:b w:val="false"/>
          <w:i w:val="false"/>
          <w:color w:val="000000"/>
          <w:sz w:val="28"/>
        </w:rPr>
        <w:t>
      3) обеспечения безопасности личности, общества и государства;</w:t>
      </w:r>
    </w:p>
    <w:bookmarkEnd w:id="206"/>
    <w:bookmarkStart w:name="z739" w:id="207"/>
    <w:p>
      <w:pPr>
        <w:spacing w:after="0"/>
        <w:ind w:left="0"/>
        <w:jc w:val="both"/>
      </w:pPr>
      <w:r>
        <w:rPr>
          <w:rFonts w:ascii="Times New Roman"/>
          <w:b w:val="false"/>
          <w:i w:val="false"/>
          <w:color w:val="000000"/>
          <w:sz w:val="28"/>
        </w:rPr>
        <w:t>
      4) учета и контроля лиц, пересекающих Государственную границу Республики Казахстан, посредством процедуры подтверждения личности по дактилоскопической информации.</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208"/>
    <w:p>
      <w:pPr>
        <w:spacing w:after="0"/>
        <w:ind w:left="0"/>
        <w:jc w:val="both"/>
      </w:pPr>
      <w:r>
        <w:rPr>
          <w:rFonts w:ascii="Times New Roman"/>
          <w:b w:val="false"/>
          <w:i w:val="false"/>
          <w:color w:val="000000"/>
          <w:sz w:val="28"/>
        </w:rPr>
        <w:t>
      44. Целями дактилоскопической регистрации являются установление и (или) подтверждение личности на основе дактилоскопической информации. Установление личности осуществляется при проведении идентификации по базе данных дактилоскопической информации, подтверждение личности – путем верификации по дактилоскопической информации конкретного лица.</w:t>
      </w:r>
    </w:p>
    <w:bookmarkEnd w:id="208"/>
    <w:bookmarkStart w:name="z192" w:id="209"/>
    <w:p>
      <w:pPr>
        <w:spacing w:after="0"/>
        <w:ind w:left="0"/>
        <w:jc w:val="both"/>
      </w:pPr>
      <w:r>
        <w:rPr>
          <w:rFonts w:ascii="Times New Roman"/>
          <w:b w:val="false"/>
          <w:i w:val="false"/>
          <w:color w:val="000000"/>
          <w:sz w:val="28"/>
        </w:rPr>
        <w:t>
      45. Идентификация по дактилоскопической информации лица, ранее прошедшего дактилоскопическую регистрацию, осуществляется в процессе документирования, а также по запросам компетентных государственных органов Министерством внутренних дел.</w:t>
      </w:r>
    </w:p>
    <w:bookmarkEnd w:id="209"/>
    <w:bookmarkStart w:name="z193" w:id="210"/>
    <w:p>
      <w:pPr>
        <w:spacing w:after="0"/>
        <w:ind w:left="0"/>
        <w:jc w:val="both"/>
      </w:pPr>
      <w:r>
        <w:rPr>
          <w:rFonts w:ascii="Times New Roman"/>
          <w:b w:val="false"/>
          <w:i w:val="false"/>
          <w:color w:val="000000"/>
          <w:sz w:val="28"/>
        </w:rPr>
        <w:t>
      46. Верификация осуществляется при наличии дактилоскопического сканера, соответствующего оборудования и доступа для считывания дактилоскопической информации с биометрических документов либо дактилоскопической информации конкретного лица из базы данных АИС "БИЛ".</w:t>
      </w:r>
    </w:p>
    <w:bookmarkEnd w:id="210"/>
    <w:bookmarkStart w:name="z194" w:id="2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Использование дактилоскопической информации граждан Республики Казахстан, иностранцев и лиц без гражданства, прошедших дактилоскопическую регистрацию, для учета и контроля лиц, пересекающих Государственную границу Республики Казахстан, посредством процедуры подтверждения личности по дактилоскопической информации осуществляется в порядке, устанавливаемом органами национальной безопасности Республики Казахстан.</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212"/>
    <w:p>
      <w:pPr>
        <w:spacing w:after="0"/>
        <w:ind w:left="0"/>
        <w:jc w:val="both"/>
      </w:pPr>
      <w:r>
        <w:rPr>
          <w:rFonts w:ascii="Times New Roman"/>
          <w:b w:val="false"/>
          <w:i w:val="false"/>
          <w:color w:val="000000"/>
          <w:sz w:val="28"/>
        </w:rPr>
        <w:t xml:space="preserve">
      48. Осуществление проверок по дактилоскопической информации лица, ранее прошедшего дактилоскопическую регистрацию, или предоставление дактилоскопической информации лица, прошедшего дактилоскопическую регистрацию, осуществляются Министерством внутренних дел по запросам компетентных государственных органов, оформленным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направленным в Министерство внутренних дел посредством фельдъегерской связи или единой системы электронного документооборота с соблюдением требований законодательства Республики Казахстан в сфере доступа к информации.</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постановления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213"/>
    <w:p>
      <w:pPr>
        <w:spacing w:after="0"/>
        <w:ind w:left="0"/>
        <w:jc w:val="both"/>
      </w:pPr>
      <w:r>
        <w:rPr>
          <w:rFonts w:ascii="Times New Roman"/>
          <w:b w:val="false"/>
          <w:i w:val="false"/>
          <w:color w:val="000000"/>
          <w:sz w:val="28"/>
        </w:rPr>
        <w:t xml:space="preserve">
      49. Министерство внутренних дел исполняет запрос компетентного государственного органа на проверку по АИС "БИЛ" в течение пяти рабочих дней со дня получения запроса, результаты оформляются справкой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13"/>
    <w:bookmarkStart w:name="z197" w:id="214"/>
    <w:p>
      <w:pPr>
        <w:spacing w:after="0"/>
        <w:ind w:left="0"/>
        <w:jc w:val="both"/>
      </w:pPr>
      <w:r>
        <w:rPr>
          <w:rFonts w:ascii="Times New Roman"/>
          <w:b w:val="false"/>
          <w:i w:val="false"/>
          <w:color w:val="000000"/>
          <w:sz w:val="28"/>
        </w:rPr>
        <w:t>
      50. Запрос возвращается инициатору без исполнения в случаях:</w:t>
      </w:r>
    </w:p>
    <w:bookmarkEnd w:id="214"/>
    <w:bookmarkStart w:name="z198" w:id="215"/>
    <w:p>
      <w:pPr>
        <w:spacing w:after="0"/>
        <w:ind w:left="0"/>
        <w:jc w:val="both"/>
      </w:pPr>
      <w:r>
        <w:rPr>
          <w:rFonts w:ascii="Times New Roman"/>
          <w:b w:val="false"/>
          <w:i w:val="false"/>
          <w:color w:val="000000"/>
          <w:sz w:val="28"/>
        </w:rPr>
        <w:t>
      1) нарушения формы запроса;</w:t>
      </w:r>
    </w:p>
    <w:bookmarkEnd w:id="215"/>
    <w:bookmarkStart w:name="z199" w:id="216"/>
    <w:p>
      <w:pPr>
        <w:spacing w:after="0"/>
        <w:ind w:left="0"/>
        <w:jc w:val="both"/>
      </w:pPr>
      <w:r>
        <w:rPr>
          <w:rFonts w:ascii="Times New Roman"/>
          <w:b w:val="false"/>
          <w:i w:val="false"/>
          <w:color w:val="000000"/>
          <w:sz w:val="28"/>
        </w:rPr>
        <w:t>
      2) представления инициатором запроса материальных носителей с некачественной дактилоскопической информацией;</w:t>
      </w:r>
    </w:p>
    <w:bookmarkEnd w:id="216"/>
    <w:bookmarkStart w:name="z200" w:id="217"/>
    <w:p>
      <w:pPr>
        <w:spacing w:after="0"/>
        <w:ind w:left="0"/>
        <w:jc w:val="both"/>
      </w:pPr>
      <w:r>
        <w:rPr>
          <w:rFonts w:ascii="Times New Roman"/>
          <w:b w:val="false"/>
          <w:i w:val="false"/>
          <w:color w:val="000000"/>
          <w:sz w:val="28"/>
        </w:rPr>
        <w:t>
      3) если текстовая часть запроса или дактилоскопической (информационной) карты заполнена с нарушениями и ошибками, которые невозможно скорректировать без уточнения.</w:t>
      </w:r>
    </w:p>
    <w:bookmarkEnd w:id="217"/>
    <w:bookmarkStart w:name="z201" w:id="218"/>
    <w:p>
      <w:pPr>
        <w:spacing w:after="0"/>
        <w:ind w:left="0"/>
        <w:jc w:val="both"/>
      </w:pPr>
      <w:r>
        <w:rPr>
          <w:rFonts w:ascii="Times New Roman"/>
          <w:b w:val="false"/>
          <w:i w:val="false"/>
          <w:color w:val="000000"/>
          <w:sz w:val="28"/>
        </w:rPr>
        <w:t>
      51. Контроль за использованием дактилоскопической информации возлагается на руководителей государственных органов, которым выдана дактилоскопическая информация.</w:t>
      </w:r>
    </w:p>
    <w:bookmarkEnd w:id="218"/>
    <w:bookmarkStart w:name="z202" w:id="219"/>
    <w:p>
      <w:pPr>
        <w:spacing w:after="0"/>
        <w:ind w:left="0"/>
        <w:jc w:val="both"/>
      </w:pPr>
      <w:r>
        <w:rPr>
          <w:rFonts w:ascii="Times New Roman"/>
          <w:b w:val="false"/>
          <w:i w:val="false"/>
          <w:color w:val="000000"/>
          <w:sz w:val="28"/>
        </w:rPr>
        <w:t xml:space="preserve">
      52. Дактилоскопическая информация по истечении срока хранения уничтожается Министерством внутренних дел по акту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который утверждается руководителем подразделения.</w:t>
      </w:r>
    </w:p>
    <w:bookmarkEnd w:id="219"/>
    <w:bookmarkStart w:name="z203" w:id="220"/>
    <w:p>
      <w:pPr>
        <w:spacing w:after="0"/>
        <w:ind w:left="0"/>
        <w:jc w:val="both"/>
      </w:pPr>
      <w:r>
        <w:rPr>
          <w:rFonts w:ascii="Times New Roman"/>
          <w:b w:val="false"/>
          <w:i w:val="false"/>
          <w:color w:val="000000"/>
          <w:sz w:val="28"/>
        </w:rPr>
        <w:t>
      53. В акте уничтожения дактилоскопической информации указываются следующие данные:</w:t>
      </w:r>
    </w:p>
    <w:bookmarkEnd w:id="220"/>
    <w:bookmarkStart w:name="z604" w:id="221"/>
    <w:p>
      <w:pPr>
        <w:spacing w:after="0"/>
        <w:ind w:left="0"/>
        <w:jc w:val="both"/>
      </w:pPr>
      <w:r>
        <w:rPr>
          <w:rFonts w:ascii="Times New Roman"/>
          <w:b w:val="false"/>
          <w:i w:val="false"/>
          <w:color w:val="000000"/>
          <w:sz w:val="28"/>
        </w:rPr>
        <w:t>
      1) дата, основания уничтожения дактилоскопической информации;</w:t>
      </w:r>
    </w:p>
    <w:bookmarkEnd w:id="221"/>
    <w:bookmarkStart w:name="z605" w:id="222"/>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пол, дата и место рождения, индивидуальный идентификационный номер (при наличии), номер документа, удостоверяющего личность зарегистрированного лица;</w:t>
      </w:r>
    </w:p>
    <w:bookmarkEnd w:id="222"/>
    <w:bookmarkStart w:name="z606" w:id="223"/>
    <w:p>
      <w:pPr>
        <w:spacing w:after="0"/>
        <w:ind w:left="0"/>
        <w:jc w:val="both"/>
      </w:pPr>
      <w:r>
        <w:rPr>
          <w:rFonts w:ascii="Times New Roman"/>
          <w:b w:val="false"/>
          <w:i w:val="false"/>
          <w:color w:val="000000"/>
          <w:sz w:val="28"/>
        </w:rPr>
        <w:t>
      3) способ уничтожения;</w:t>
      </w:r>
    </w:p>
    <w:bookmarkEnd w:id="223"/>
    <w:bookmarkStart w:name="z607" w:id="224"/>
    <w:p>
      <w:pPr>
        <w:spacing w:after="0"/>
        <w:ind w:left="0"/>
        <w:jc w:val="both"/>
      </w:pPr>
      <w:r>
        <w:rPr>
          <w:rFonts w:ascii="Times New Roman"/>
          <w:b w:val="false"/>
          <w:i w:val="false"/>
          <w:color w:val="000000"/>
          <w:sz w:val="28"/>
        </w:rPr>
        <w:t>
      4) фамилии, имена, отчества (если оно указано в документе, удостоверяющем личность), должности и подписи сотрудников, осуществивших уничтожение дактилоскопической информации.</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постановления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08" w:id="225"/>
    <w:p>
      <w:pPr>
        <w:spacing w:after="0"/>
        <w:ind w:left="0"/>
        <w:jc w:val="left"/>
      </w:pPr>
      <w:r>
        <w:rPr>
          <w:rFonts w:ascii="Times New Roman"/>
          <w:b/>
          <w:i w:val="false"/>
          <w:color w:val="000000"/>
        </w:rPr>
        <w:t xml:space="preserve"> Глава 3. Проведение геномной регистрации</w:t>
      </w:r>
    </w:p>
    <w:bookmarkEnd w:id="225"/>
    <w:bookmarkStart w:name="z209" w:id="226"/>
    <w:p>
      <w:pPr>
        <w:spacing w:after="0"/>
        <w:ind w:left="0"/>
        <w:jc w:val="both"/>
      </w:pPr>
      <w:r>
        <w:rPr>
          <w:rFonts w:ascii="Times New Roman"/>
          <w:b w:val="false"/>
          <w:i w:val="false"/>
          <w:color w:val="000000"/>
          <w:sz w:val="28"/>
        </w:rPr>
        <w:t>
      54. Отбор биологического материала живых лиц осуществляется сотрудником уполномоченного государственного органа с использованием комплекта для отбора биологического материала, обеспечивающего сохранность биологического материала при длительном хранении, лизис клеток, инактивацию патогенов, стабилизацию ДНК, денатурирование белков и иммобилизование нуклеиновых кислот с защитой от воздействия нуклеаз, а также имеющего цветовую индикацию места нанесения бесцветных биологических жидкостей.</w:t>
      </w:r>
    </w:p>
    <w:bookmarkEnd w:id="226"/>
    <w:bookmarkStart w:name="z210" w:id="227"/>
    <w:p>
      <w:pPr>
        <w:spacing w:after="0"/>
        <w:ind w:left="0"/>
        <w:jc w:val="both"/>
      </w:pPr>
      <w:r>
        <w:rPr>
          <w:rFonts w:ascii="Times New Roman"/>
          <w:b w:val="false"/>
          <w:i w:val="false"/>
          <w:color w:val="000000"/>
          <w:sz w:val="28"/>
        </w:rPr>
        <w:t>
      55. Лицу, подлежащему геномной регистрации, разъясняются основания и порядок проведения отбора биологического материала.</w:t>
      </w:r>
    </w:p>
    <w:bookmarkEnd w:id="227"/>
    <w:bookmarkStart w:name="z211" w:id="228"/>
    <w:p>
      <w:pPr>
        <w:spacing w:after="0"/>
        <w:ind w:left="0"/>
        <w:jc w:val="both"/>
      </w:pPr>
      <w:r>
        <w:rPr>
          <w:rFonts w:ascii="Times New Roman"/>
          <w:b w:val="false"/>
          <w:i w:val="false"/>
          <w:color w:val="000000"/>
          <w:sz w:val="28"/>
        </w:rPr>
        <w:t>
      56. При отборе биологического материала живых лиц не допускаются причинение боли, применение средств, представляющих опасность для жизни и здоровья человека.</w:t>
      </w:r>
    </w:p>
    <w:bookmarkEnd w:id="228"/>
    <w:bookmarkStart w:name="z212" w:id="229"/>
    <w:p>
      <w:pPr>
        <w:spacing w:after="0"/>
        <w:ind w:left="0"/>
        <w:jc w:val="both"/>
      </w:pPr>
      <w:r>
        <w:rPr>
          <w:rFonts w:ascii="Times New Roman"/>
          <w:b w:val="false"/>
          <w:i w:val="false"/>
          <w:color w:val="000000"/>
          <w:sz w:val="28"/>
        </w:rPr>
        <w:t>
      57. Отбор биологического материала живых лиц включает:</w:t>
      </w:r>
    </w:p>
    <w:bookmarkEnd w:id="229"/>
    <w:bookmarkStart w:name="z213" w:id="230"/>
    <w:p>
      <w:pPr>
        <w:spacing w:after="0"/>
        <w:ind w:left="0"/>
        <w:jc w:val="both"/>
      </w:pPr>
      <w:r>
        <w:rPr>
          <w:rFonts w:ascii="Times New Roman"/>
          <w:b w:val="false"/>
          <w:i w:val="false"/>
          <w:color w:val="000000"/>
          <w:sz w:val="28"/>
        </w:rPr>
        <w:t>
      1) заполнение информационной карты персональными данными регистрируемого лица и иными установленными настоящими Правилами сведениями;</w:t>
      </w:r>
    </w:p>
    <w:bookmarkEnd w:id="230"/>
    <w:bookmarkStart w:name="z214" w:id="231"/>
    <w:p>
      <w:pPr>
        <w:spacing w:after="0"/>
        <w:ind w:left="0"/>
        <w:jc w:val="both"/>
      </w:pPr>
      <w:r>
        <w:rPr>
          <w:rFonts w:ascii="Times New Roman"/>
          <w:b w:val="false"/>
          <w:i w:val="false"/>
          <w:color w:val="000000"/>
          <w:sz w:val="28"/>
        </w:rPr>
        <w:t>
      2) получение буккального эпителия с внутренних сторон щек и заполнение карты-носителя персональными данными регистрируемого лица;</w:t>
      </w:r>
    </w:p>
    <w:bookmarkEnd w:id="231"/>
    <w:bookmarkStart w:name="z215" w:id="232"/>
    <w:p>
      <w:pPr>
        <w:spacing w:after="0"/>
        <w:ind w:left="0"/>
        <w:jc w:val="both"/>
      </w:pPr>
      <w:r>
        <w:rPr>
          <w:rFonts w:ascii="Times New Roman"/>
          <w:b w:val="false"/>
          <w:i w:val="false"/>
          <w:color w:val="000000"/>
          <w:sz w:val="28"/>
        </w:rPr>
        <w:t xml:space="preserve">
      3) упаковывание биологического материала с указанием на конверте (пакете) персональных данных регистрируемого лица. </w:t>
      </w:r>
    </w:p>
    <w:bookmarkEnd w:id="232"/>
    <w:bookmarkStart w:name="z216" w:id="233"/>
    <w:p>
      <w:pPr>
        <w:spacing w:after="0"/>
        <w:ind w:left="0"/>
        <w:jc w:val="both"/>
      </w:pPr>
      <w:r>
        <w:rPr>
          <w:rFonts w:ascii="Times New Roman"/>
          <w:b w:val="false"/>
          <w:i w:val="false"/>
          <w:color w:val="000000"/>
          <w:sz w:val="28"/>
        </w:rPr>
        <w:t>
      Информационная карта на регистрируемое лицо, карта-носитель заполняются сотрудником печатными буквами шариковой ручкой с красителем черного, темно-синего или фиолетового цвета.</w:t>
      </w:r>
    </w:p>
    <w:bookmarkEnd w:id="233"/>
    <w:bookmarkStart w:name="z217" w:id="234"/>
    <w:p>
      <w:pPr>
        <w:spacing w:after="0"/>
        <w:ind w:left="0"/>
        <w:jc w:val="both"/>
      </w:pPr>
      <w:r>
        <w:rPr>
          <w:rFonts w:ascii="Times New Roman"/>
          <w:b w:val="false"/>
          <w:i w:val="false"/>
          <w:color w:val="000000"/>
          <w:sz w:val="28"/>
        </w:rPr>
        <w:t>
      58. Отбор биологического материала производится до или через час после еды или питья. Перед отбором биологического материала регистрируемому лицу необходимо прополоскать рот водой.</w:t>
      </w:r>
    </w:p>
    <w:bookmarkEnd w:id="234"/>
    <w:bookmarkStart w:name="z218" w:id="235"/>
    <w:p>
      <w:pPr>
        <w:spacing w:after="0"/>
        <w:ind w:left="0"/>
        <w:jc w:val="both"/>
      </w:pPr>
      <w:r>
        <w:rPr>
          <w:rFonts w:ascii="Times New Roman"/>
          <w:b w:val="false"/>
          <w:i w:val="false"/>
          <w:color w:val="000000"/>
          <w:sz w:val="28"/>
        </w:rPr>
        <w:t>
      При отборе биологического материала не допускается загрязнение комплекта для отбора биологического материала выделениями другого человека.</w:t>
      </w:r>
    </w:p>
    <w:bookmarkEnd w:id="235"/>
    <w:bookmarkStart w:name="z219" w:id="236"/>
    <w:p>
      <w:pPr>
        <w:spacing w:after="0"/>
        <w:ind w:left="0"/>
        <w:jc w:val="both"/>
      </w:pPr>
      <w:r>
        <w:rPr>
          <w:rFonts w:ascii="Times New Roman"/>
          <w:b w:val="false"/>
          <w:i w:val="false"/>
          <w:color w:val="000000"/>
          <w:sz w:val="28"/>
        </w:rPr>
        <w:t>
      59. Сотрудник вскрывает упаковку комплекта для отбора биологического материала живых лиц в стерильных одноразовых перчатках и маске в присутствии регистрируемого лица и, в случаях, установленных законами, его законного представителя.</w:t>
      </w:r>
    </w:p>
    <w:bookmarkEnd w:id="236"/>
    <w:bookmarkStart w:name="z220" w:id="237"/>
    <w:p>
      <w:pPr>
        <w:spacing w:after="0"/>
        <w:ind w:left="0"/>
        <w:jc w:val="both"/>
      </w:pPr>
      <w:r>
        <w:rPr>
          <w:rFonts w:ascii="Times New Roman"/>
          <w:b w:val="false"/>
          <w:i w:val="false"/>
          <w:color w:val="000000"/>
          <w:sz w:val="28"/>
        </w:rPr>
        <w:t>
      60. Отобранный биологический материал с заполненной информационной картой регистрируемого лица упаковывается в бумажный конверт (пакет), оклеивается и опечатывается. На лицевой стороне конверта (пакета) вписываются персональные данные лица, чьи биологические материалы упакованы.</w:t>
      </w:r>
    </w:p>
    <w:bookmarkEnd w:id="237"/>
    <w:bookmarkStart w:name="z221" w:id="238"/>
    <w:p>
      <w:pPr>
        <w:spacing w:after="0"/>
        <w:ind w:left="0"/>
        <w:jc w:val="both"/>
      </w:pPr>
      <w:r>
        <w:rPr>
          <w:rFonts w:ascii="Times New Roman"/>
          <w:b w:val="false"/>
          <w:i w:val="false"/>
          <w:color w:val="000000"/>
          <w:sz w:val="28"/>
        </w:rPr>
        <w:t>
      При этом, персональные данные лица в информационной карте, на упаковке его биологического материала и карте-носителе должны быть идентичны.</w:t>
      </w:r>
    </w:p>
    <w:bookmarkEnd w:id="238"/>
    <w:bookmarkStart w:name="z222" w:id="239"/>
    <w:p>
      <w:pPr>
        <w:spacing w:after="0"/>
        <w:ind w:left="0"/>
        <w:jc w:val="both"/>
      </w:pPr>
      <w:r>
        <w:rPr>
          <w:rFonts w:ascii="Times New Roman"/>
          <w:b w:val="false"/>
          <w:i w:val="false"/>
          <w:color w:val="000000"/>
          <w:sz w:val="28"/>
        </w:rPr>
        <w:t>
      61. Биологические материалы хранят в конверте при температуре от + 16 до + 25 градусов по Цельсию, влажности не более 40-45% в сухом темном помещении, исключающем прямое попадание солнечных лучей.</w:t>
      </w:r>
    </w:p>
    <w:bookmarkEnd w:id="239"/>
    <w:bookmarkStart w:name="z223" w:id="240"/>
    <w:p>
      <w:pPr>
        <w:spacing w:after="0"/>
        <w:ind w:left="0"/>
        <w:jc w:val="both"/>
      </w:pPr>
      <w:r>
        <w:rPr>
          <w:rFonts w:ascii="Times New Roman"/>
          <w:b w:val="false"/>
          <w:i w:val="false"/>
          <w:color w:val="000000"/>
          <w:sz w:val="28"/>
        </w:rPr>
        <w:t>
      62. Повторный отбор биологического материала у физических лиц осуществляется по запросу оперативно-криминалистического подразделения Министерства внутренних дел в случае его некачественного первоначального отбора.</w:t>
      </w:r>
    </w:p>
    <w:bookmarkEnd w:id="240"/>
    <w:bookmarkStart w:name="z224" w:id="241"/>
    <w:p>
      <w:pPr>
        <w:spacing w:after="0"/>
        <w:ind w:left="0"/>
        <w:jc w:val="both"/>
      </w:pPr>
      <w:r>
        <w:rPr>
          <w:rFonts w:ascii="Times New Roman"/>
          <w:b w:val="false"/>
          <w:i w:val="false"/>
          <w:color w:val="000000"/>
          <w:sz w:val="28"/>
        </w:rPr>
        <w:t xml:space="preserve">
      63. Отбор биологического материала у лиц, осужденных за совершение тяжких или особо тяжких преступлений, а также преступлений, предусмотренных </w:t>
      </w:r>
      <w:r>
        <w:rPr>
          <w:rFonts w:ascii="Times New Roman"/>
          <w:b w:val="false"/>
          <w:i w:val="false"/>
          <w:color w:val="000000"/>
          <w:sz w:val="28"/>
        </w:rPr>
        <w:t>статьями 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Уголовного кодекса Республики Казахстан, осуществляется работниками медицинских организаций, расположенных в учреждениях уголовно-исполнительной (пенитенциарной) системы (далее – учреждение), и сотрудниками службы пробации с привлечением сотрудников оперативно-криминалистических подразделений органов внутренних дел для оказания содействия в отборе образцов.</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постановления Правительства Республики Казахстан от 20.02.2023 </w:t>
      </w:r>
      <w:r>
        <w:rPr>
          <w:rFonts w:ascii="Times New Roman"/>
          <w:b w:val="false"/>
          <w:i w:val="false"/>
          <w:color w:val="000000"/>
          <w:sz w:val="28"/>
        </w:rPr>
        <w:t>№ 141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25" w:id="242"/>
    <w:p>
      <w:pPr>
        <w:spacing w:after="0"/>
        <w:ind w:left="0"/>
        <w:jc w:val="both"/>
      </w:pPr>
      <w:r>
        <w:rPr>
          <w:rFonts w:ascii="Times New Roman"/>
          <w:b w:val="false"/>
          <w:i w:val="false"/>
          <w:color w:val="000000"/>
          <w:sz w:val="28"/>
        </w:rPr>
        <w:t xml:space="preserve">
      64. Основанием для проведения обязательной геномной регистрации осужденных лиц является вступивший в законную силу приговор суда. </w:t>
      </w:r>
    </w:p>
    <w:bookmarkEnd w:id="242"/>
    <w:bookmarkStart w:name="z226" w:id="243"/>
    <w:p>
      <w:pPr>
        <w:spacing w:after="0"/>
        <w:ind w:left="0"/>
        <w:jc w:val="both"/>
      </w:pPr>
      <w:r>
        <w:rPr>
          <w:rFonts w:ascii="Times New Roman"/>
          <w:b w:val="false"/>
          <w:i w:val="false"/>
          <w:color w:val="000000"/>
          <w:sz w:val="28"/>
        </w:rPr>
        <w:t xml:space="preserve">
      65. Отбор биологического материала у осужденного лица осуществляется сотрудником после его проверки по ЦАБД УИС на предмет прохождения геномной регистрации ранее. В случае осуждения лица, ранее прошедшего геномную регистрацию, биологический материал не отбирается, о чем делается отметка в ЦАБД УИС. </w:t>
      </w:r>
    </w:p>
    <w:bookmarkEnd w:id="243"/>
    <w:bookmarkStart w:name="z227" w:id="244"/>
    <w:p>
      <w:pPr>
        <w:spacing w:after="0"/>
        <w:ind w:left="0"/>
        <w:jc w:val="both"/>
      </w:pPr>
      <w:r>
        <w:rPr>
          <w:rFonts w:ascii="Times New Roman"/>
          <w:b w:val="false"/>
          <w:i w:val="false"/>
          <w:color w:val="000000"/>
          <w:sz w:val="28"/>
        </w:rPr>
        <w:t xml:space="preserve">
      66. Сотрудник, осуществляющий отбор биологического материала осужденных лиц, заполняет информационную карту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заверяет ее своей подписью и обеспечивает идентичность персональных данных осужденного лица в информационной карте, на карте-носителе и упаковке биологического материала.</w:t>
      </w:r>
    </w:p>
    <w:bookmarkEnd w:id="244"/>
    <w:bookmarkStart w:name="z228" w:id="245"/>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 xml:space="preserve">Информационная карта к биологическому материалу осужденного лица содержит следующие сведения: </w:t>
      </w:r>
    </w:p>
    <w:bookmarkEnd w:id="245"/>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гражданство, пол, дату и место рождения, сведения о регистрации по месту жительства или месту пребывания, индивидуальный идентификационный номер (при наличии) или наименование и номер документа, удостоверяющего личность, из которого получены данные о регистрируемом лице;</w:t>
      </w:r>
    </w:p>
    <w:p>
      <w:pPr>
        <w:spacing w:after="0"/>
        <w:ind w:left="0"/>
        <w:jc w:val="both"/>
      </w:pPr>
      <w:r>
        <w:rPr>
          <w:rFonts w:ascii="Times New Roman"/>
          <w:b w:val="false"/>
          <w:i w:val="false"/>
          <w:color w:val="000000"/>
          <w:sz w:val="28"/>
        </w:rPr>
        <w:t>
      2) наименование подразделения государственного органа, осуществляющего отбор биологического материала для геномной регистрации;</w:t>
      </w:r>
    </w:p>
    <w:p>
      <w:pPr>
        <w:spacing w:after="0"/>
        <w:ind w:left="0"/>
        <w:jc w:val="both"/>
      </w:pPr>
      <w:r>
        <w:rPr>
          <w:rFonts w:ascii="Times New Roman"/>
          <w:b w:val="false"/>
          <w:i w:val="false"/>
          <w:color w:val="000000"/>
          <w:sz w:val="28"/>
        </w:rPr>
        <w:t>
      3) дату и основание проведения отбора биологического материала для геномной регистрации;</w:t>
      </w:r>
    </w:p>
    <w:p>
      <w:pPr>
        <w:spacing w:after="0"/>
        <w:ind w:left="0"/>
        <w:jc w:val="both"/>
      </w:pPr>
      <w:r>
        <w:rPr>
          <w:rFonts w:ascii="Times New Roman"/>
          <w:b w:val="false"/>
          <w:i w:val="false"/>
          <w:color w:val="000000"/>
          <w:sz w:val="28"/>
        </w:rPr>
        <w:t>
      4) статью Уголовного кодекса Республики Казахстан, по которой осуждено лицо;</w:t>
      </w:r>
    </w:p>
    <w:p>
      <w:pPr>
        <w:spacing w:after="0"/>
        <w:ind w:left="0"/>
        <w:jc w:val="both"/>
      </w:pPr>
      <w:r>
        <w:rPr>
          <w:rFonts w:ascii="Times New Roman"/>
          <w:b w:val="false"/>
          <w:i w:val="false"/>
          <w:color w:val="000000"/>
          <w:sz w:val="28"/>
        </w:rPr>
        <w:t>
      5) фамилию, имя, отчество (если оно указано в документе, удостоверяющем личность), должность и подпись должностного лица, осуществившего отбор биологического материала;</w:t>
      </w:r>
    </w:p>
    <w:p>
      <w:pPr>
        <w:spacing w:after="0"/>
        <w:ind w:left="0"/>
        <w:jc w:val="both"/>
      </w:pPr>
      <w:r>
        <w:rPr>
          <w:rFonts w:ascii="Times New Roman"/>
          <w:b w:val="false"/>
          <w:i w:val="false"/>
          <w:color w:val="000000"/>
          <w:sz w:val="28"/>
        </w:rPr>
        <w:t>
      6) подпись лица, у которого произведен отбор биологического материала для геномной регистрации, за исключением несовершеннолетнего (при отказе регистрируемого лица от подписания информационной карты, в ней делается об этом запись);</w:t>
      </w:r>
    </w:p>
    <w:p>
      <w:pPr>
        <w:spacing w:after="0"/>
        <w:ind w:left="0"/>
        <w:jc w:val="both"/>
      </w:pPr>
      <w:r>
        <w:rPr>
          <w:rFonts w:ascii="Times New Roman"/>
          <w:b w:val="false"/>
          <w:i w:val="false"/>
          <w:color w:val="000000"/>
          <w:sz w:val="28"/>
        </w:rPr>
        <w:t>
      7) подписи законных представителей несовершеннолетних.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постановления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6" w:id="246"/>
    <w:p>
      <w:pPr>
        <w:spacing w:after="0"/>
        <w:ind w:left="0"/>
        <w:jc w:val="both"/>
      </w:pPr>
      <w:r>
        <w:rPr>
          <w:rFonts w:ascii="Times New Roman"/>
          <w:b w:val="false"/>
          <w:i w:val="false"/>
          <w:color w:val="000000"/>
          <w:sz w:val="28"/>
        </w:rPr>
        <w:t xml:space="preserve">
      68. Данные об осужденном лице, у которого осуществлен отбор биологического материала, вносятся сотрудником в информационную систему ЦАБД УИС, интегрированную с АИС "БИЛ". </w:t>
      </w:r>
    </w:p>
    <w:bookmarkEnd w:id="246"/>
    <w:bookmarkStart w:name="z237" w:id="247"/>
    <w:p>
      <w:pPr>
        <w:spacing w:after="0"/>
        <w:ind w:left="0"/>
        <w:jc w:val="both"/>
      </w:pPr>
      <w:r>
        <w:rPr>
          <w:rFonts w:ascii="Times New Roman"/>
          <w:b w:val="false"/>
          <w:i w:val="false"/>
          <w:color w:val="000000"/>
          <w:sz w:val="28"/>
        </w:rPr>
        <w:t>
      69. Биологический материал осужденного лица с информационной картой в течение трех рабочих дней после регистрации в ЦАБД УИС направляется в оперативно-криминалистическое подразделение Министерства внутренних дел для осуществления геномной регистрации.</w:t>
      </w:r>
    </w:p>
    <w:bookmarkEnd w:id="247"/>
    <w:bookmarkStart w:name="z238" w:id="248"/>
    <w:p>
      <w:pPr>
        <w:spacing w:after="0"/>
        <w:ind w:left="0"/>
        <w:jc w:val="both"/>
      </w:pPr>
      <w:r>
        <w:rPr>
          <w:rFonts w:ascii="Times New Roman"/>
          <w:b w:val="false"/>
          <w:i w:val="false"/>
          <w:color w:val="000000"/>
          <w:sz w:val="28"/>
        </w:rPr>
        <w:t>
      Территориальные органы внутренних дел по месту дислокации сотрудников службы пробации обеспечивают отправку биологических материалов осужденных лиц с информационной картой для геномной регистрации в оперативно-криминалистическое подразделение Министерства внутренних дел фельдъегерской почтой или нарочно по письменному запросу сотрудника службы пробации.</w:t>
      </w:r>
    </w:p>
    <w:bookmarkEnd w:id="248"/>
    <w:bookmarkStart w:name="z239" w:id="249"/>
    <w:p>
      <w:pPr>
        <w:spacing w:after="0"/>
        <w:ind w:left="0"/>
        <w:jc w:val="both"/>
      </w:pPr>
      <w:r>
        <w:rPr>
          <w:rFonts w:ascii="Times New Roman"/>
          <w:b w:val="false"/>
          <w:i w:val="false"/>
          <w:color w:val="000000"/>
          <w:sz w:val="28"/>
        </w:rPr>
        <w:t>
      70. Руководитель учреждения, начальник службы пробации обеспечивают:</w:t>
      </w:r>
    </w:p>
    <w:bookmarkEnd w:id="249"/>
    <w:bookmarkStart w:name="z240" w:id="250"/>
    <w:p>
      <w:pPr>
        <w:spacing w:after="0"/>
        <w:ind w:left="0"/>
        <w:jc w:val="both"/>
      </w:pPr>
      <w:r>
        <w:rPr>
          <w:rFonts w:ascii="Times New Roman"/>
          <w:b w:val="false"/>
          <w:i w:val="false"/>
          <w:color w:val="000000"/>
          <w:sz w:val="28"/>
        </w:rPr>
        <w:t xml:space="preserve">
      1) определение и учет осужденных лиц, подлежащих обязательной геномной регистрации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дактилоскопической и геномной регистрации;</w:t>
      </w:r>
    </w:p>
    <w:bookmarkEnd w:id="250"/>
    <w:bookmarkStart w:name="z241" w:id="251"/>
    <w:p>
      <w:pPr>
        <w:spacing w:after="0"/>
        <w:ind w:left="0"/>
        <w:jc w:val="both"/>
      </w:pPr>
      <w:r>
        <w:rPr>
          <w:rFonts w:ascii="Times New Roman"/>
          <w:b w:val="false"/>
          <w:i w:val="false"/>
          <w:color w:val="000000"/>
          <w:sz w:val="28"/>
        </w:rPr>
        <w:t>
      2) получение биологического материала в строгом соответствии с требованиями, установленными настоящими Правилами;</w:t>
      </w:r>
    </w:p>
    <w:bookmarkEnd w:id="251"/>
    <w:bookmarkStart w:name="z242" w:id="252"/>
    <w:p>
      <w:pPr>
        <w:spacing w:after="0"/>
        <w:ind w:left="0"/>
        <w:jc w:val="both"/>
      </w:pPr>
      <w:r>
        <w:rPr>
          <w:rFonts w:ascii="Times New Roman"/>
          <w:b w:val="false"/>
          <w:i w:val="false"/>
          <w:color w:val="000000"/>
          <w:sz w:val="28"/>
        </w:rPr>
        <w:t xml:space="preserve">
      3) направление обращения в оперативно-криминалистическое подразделение Министерства внутренних дел о проведении обязательной геномной регистрации с приложением биологического материала и информационной карты; </w:t>
      </w:r>
    </w:p>
    <w:bookmarkEnd w:id="252"/>
    <w:bookmarkStart w:name="z243" w:id="253"/>
    <w:p>
      <w:pPr>
        <w:spacing w:after="0"/>
        <w:ind w:left="0"/>
        <w:jc w:val="both"/>
      </w:pPr>
      <w:r>
        <w:rPr>
          <w:rFonts w:ascii="Times New Roman"/>
          <w:b w:val="false"/>
          <w:i w:val="false"/>
          <w:color w:val="000000"/>
          <w:sz w:val="28"/>
        </w:rPr>
        <w:t>
      4) контроль за полнотой, достоверностью и качеством отбора биологического материала осужденных лиц.</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с изменением, внесенным постановлением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4" w:id="254"/>
    <w:p>
      <w:pPr>
        <w:spacing w:after="0"/>
        <w:ind w:left="0"/>
        <w:jc w:val="both"/>
      </w:pPr>
      <w:r>
        <w:rPr>
          <w:rFonts w:ascii="Times New Roman"/>
          <w:b w:val="false"/>
          <w:i w:val="false"/>
          <w:color w:val="000000"/>
          <w:sz w:val="28"/>
        </w:rPr>
        <w:t xml:space="preserve">
      71. Отбор биологического материала биологических родственников без вести пропавших граждан для геномной регистрации осуществляется органами дознания, следствия на основании их письменного заявления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54"/>
    <w:bookmarkStart w:name="z245" w:id="255"/>
    <w:p>
      <w:pPr>
        <w:spacing w:after="0"/>
        <w:ind w:left="0"/>
        <w:jc w:val="both"/>
      </w:pPr>
      <w:r>
        <w:rPr>
          <w:rFonts w:ascii="Times New Roman"/>
          <w:b w:val="false"/>
          <w:i w:val="false"/>
          <w:color w:val="000000"/>
          <w:sz w:val="28"/>
        </w:rPr>
        <w:t>
      72. Отбор биологического материала у биологических родственников без вести пропавших граждан осуществляется в зависимости от степени родства. В первую очередь, от прямых кровных родственников: биологических родителей (родителя) и (или) детей (ребенка), а в их отсутствии кровных родственников по материнской линии, мужчин по отцовской линии, родных братьев и сестер.</w:t>
      </w:r>
    </w:p>
    <w:bookmarkEnd w:id="255"/>
    <w:bookmarkStart w:name="z246" w:id="256"/>
    <w:p>
      <w:pPr>
        <w:spacing w:after="0"/>
        <w:ind w:left="0"/>
        <w:jc w:val="both"/>
      </w:pPr>
      <w:r>
        <w:rPr>
          <w:rFonts w:ascii="Times New Roman"/>
          <w:b w:val="false"/>
          <w:i w:val="false"/>
          <w:color w:val="000000"/>
          <w:sz w:val="28"/>
        </w:rPr>
        <w:t>
      73. Отбор биологического материала у несовершеннолетнего, являющегося биологическим родственником без вести пропавшего лица, проводится с его согласия в присутствии и на основании письменного заявления его законного представителя, составленного согласно приложению 8 к настоящим Правилам, при предъявлении им документа, удостоверяющего личность, и документа, подтверждающего полномочия законного представителя.</w:t>
      </w:r>
    </w:p>
    <w:bookmarkEnd w:id="256"/>
    <w:bookmarkStart w:name="z247" w:id="257"/>
    <w:p>
      <w:pPr>
        <w:spacing w:after="0"/>
        <w:ind w:left="0"/>
        <w:jc w:val="both"/>
      </w:pPr>
      <w:r>
        <w:rPr>
          <w:rFonts w:ascii="Times New Roman"/>
          <w:b w:val="false"/>
          <w:i w:val="false"/>
          <w:color w:val="000000"/>
          <w:sz w:val="28"/>
        </w:rPr>
        <w:t xml:space="preserve">
      74. Отбор биологического материала у лица, признанного недееспособным по решению суда и являющегося биологическим родственником без вести пропавшего лица, проводится в присутствии и на основании письменного заявления его опекуна, составленного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при предъявлении им документа, удостоверяющего личность, и документа, подтверждающего полномочия опекуна.</w:t>
      </w:r>
    </w:p>
    <w:bookmarkEnd w:id="257"/>
    <w:bookmarkStart w:name="z248" w:id="258"/>
    <w:p>
      <w:pPr>
        <w:spacing w:after="0"/>
        <w:ind w:left="0"/>
        <w:jc w:val="both"/>
      </w:pPr>
      <w:r>
        <w:rPr>
          <w:rFonts w:ascii="Times New Roman"/>
          <w:b w:val="false"/>
          <w:i w:val="false"/>
          <w:color w:val="000000"/>
          <w:sz w:val="28"/>
        </w:rPr>
        <w:t xml:space="preserve">
      75. Сотрудник, осуществляющий отбор биологического материала биологического родственника без вести пропавшего гражданина, заполняет информационную карту,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заверяет ее своей подписью. Персональные данные биологического родственника без вести пропавшего гражданина в информационной карте, на упаковке его биологического материала и (или) карте-носителе должны быть идентичны.</w:t>
      </w:r>
    </w:p>
    <w:bookmarkEnd w:id="258"/>
    <w:bookmarkStart w:name="z249" w:id="259"/>
    <w:p>
      <w:pPr>
        <w:spacing w:after="0"/>
        <w:ind w:left="0"/>
        <w:jc w:val="both"/>
      </w:pPr>
      <w:r>
        <w:rPr>
          <w:rFonts w:ascii="Times New Roman"/>
          <w:b w:val="false"/>
          <w:i w:val="false"/>
          <w:color w:val="000000"/>
          <w:sz w:val="28"/>
        </w:rPr>
        <w:t xml:space="preserve">
      76. Информационная карта к биологическому материалу биологического родственника без вести пропавшего гражданина содержит следующие сведения: </w:t>
      </w:r>
    </w:p>
    <w:bookmarkEnd w:id="259"/>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гражданство, пол, дату и место рождения, сведения о регистрации по месту жительства или месту пребывания, индивидуальный идентификационный номер (при наличии) или наименование и номер документа, удостоверяющего личность, из которого получены данные о регистрируемом лице;</w:t>
      </w:r>
    </w:p>
    <w:p>
      <w:pPr>
        <w:spacing w:after="0"/>
        <w:ind w:left="0"/>
        <w:jc w:val="both"/>
      </w:pPr>
      <w:r>
        <w:rPr>
          <w:rFonts w:ascii="Times New Roman"/>
          <w:b w:val="false"/>
          <w:i w:val="false"/>
          <w:color w:val="000000"/>
          <w:sz w:val="28"/>
        </w:rPr>
        <w:t>
      2) наименование подразделения государственного органа, осуществляющего отбор биологического материала для геномной регистрации;</w:t>
      </w:r>
    </w:p>
    <w:p>
      <w:pPr>
        <w:spacing w:after="0"/>
        <w:ind w:left="0"/>
        <w:jc w:val="both"/>
      </w:pPr>
      <w:r>
        <w:rPr>
          <w:rFonts w:ascii="Times New Roman"/>
          <w:b w:val="false"/>
          <w:i w:val="false"/>
          <w:color w:val="000000"/>
          <w:sz w:val="28"/>
        </w:rPr>
        <w:t>
      3) дату и основание проведения отбора биологического материала для геномной регистрации;</w:t>
      </w:r>
    </w:p>
    <w:p>
      <w:pPr>
        <w:spacing w:after="0"/>
        <w:ind w:left="0"/>
        <w:jc w:val="both"/>
      </w:pPr>
      <w:r>
        <w:rPr>
          <w:rFonts w:ascii="Times New Roman"/>
          <w:b w:val="false"/>
          <w:i w:val="false"/>
          <w:color w:val="000000"/>
          <w:sz w:val="28"/>
        </w:rPr>
        <w:t>
      4) фамилию, имя, отчество (если оно указано в документе, удостоверяющем личность), должность и подпись должностного лица, осуществившего отбор биологического материала;</w:t>
      </w:r>
    </w:p>
    <w:p>
      <w:pPr>
        <w:spacing w:after="0"/>
        <w:ind w:left="0"/>
        <w:jc w:val="both"/>
      </w:pPr>
      <w:r>
        <w:rPr>
          <w:rFonts w:ascii="Times New Roman"/>
          <w:b w:val="false"/>
          <w:i w:val="false"/>
          <w:color w:val="000000"/>
          <w:sz w:val="28"/>
        </w:rPr>
        <w:t>
      5) подпись лица, у которого произведен отбор биологического материала для геномной регистрации, за исключением несовершеннолетнего;</w:t>
      </w:r>
    </w:p>
    <w:p>
      <w:pPr>
        <w:spacing w:after="0"/>
        <w:ind w:left="0"/>
        <w:jc w:val="both"/>
      </w:pPr>
      <w:r>
        <w:rPr>
          <w:rFonts w:ascii="Times New Roman"/>
          <w:b w:val="false"/>
          <w:i w:val="false"/>
          <w:color w:val="000000"/>
          <w:sz w:val="28"/>
        </w:rPr>
        <w:t>
      6) подпись законного представителя несовершеннолетнего или опекуна лица, признанного недееспособным по решению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постановления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6" w:id="260"/>
    <w:p>
      <w:pPr>
        <w:spacing w:after="0"/>
        <w:ind w:left="0"/>
        <w:jc w:val="both"/>
      </w:pPr>
      <w:r>
        <w:rPr>
          <w:rFonts w:ascii="Times New Roman"/>
          <w:b w:val="false"/>
          <w:i w:val="false"/>
          <w:color w:val="000000"/>
          <w:sz w:val="28"/>
        </w:rPr>
        <w:t>
      77. К информационной карте прилагается копия протокола процессуального действия по получению образцов биологического родственника без вести пропавшего гражданина.</w:t>
      </w:r>
    </w:p>
    <w:bookmarkEnd w:id="260"/>
    <w:bookmarkStart w:name="z257" w:id="261"/>
    <w:p>
      <w:pPr>
        <w:spacing w:after="0"/>
        <w:ind w:left="0"/>
        <w:jc w:val="both"/>
      </w:pPr>
      <w:r>
        <w:rPr>
          <w:rFonts w:ascii="Times New Roman"/>
          <w:b w:val="false"/>
          <w:i w:val="false"/>
          <w:color w:val="000000"/>
          <w:sz w:val="28"/>
        </w:rPr>
        <w:t xml:space="preserve">
      78. В течение трех рабочих дней в случае, если не назначена судебная экспертиза, биологический материал биологического родственника без вести пропавшего гражданина с информационной картой, копиями заявления о согласии и протокола процессуального действия направляется органами дознания, следствия в оперативно-криминалистическое подразделение Министерства внутренних дел для получения геномной информации и осуществления геномной регистрации. </w:t>
      </w:r>
    </w:p>
    <w:bookmarkEnd w:id="261"/>
    <w:bookmarkStart w:name="z258" w:id="262"/>
    <w:p>
      <w:pPr>
        <w:spacing w:after="0"/>
        <w:ind w:left="0"/>
        <w:jc w:val="both"/>
      </w:pPr>
      <w:r>
        <w:rPr>
          <w:rFonts w:ascii="Times New Roman"/>
          <w:b w:val="false"/>
          <w:i w:val="false"/>
          <w:color w:val="000000"/>
          <w:sz w:val="28"/>
        </w:rPr>
        <w:t xml:space="preserve">
      79. В случаях назначения по биологическим материалам биологических родственников без вести пропавших граждан судебной молекулярно-генетической экспертизы в органах судебной экспертизы или лицензиату, в оперативно-криминалистическое подразделение Министерства внутренних дел передается геномная информация в порядке, установленном </w:t>
      </w:r>
      <w:r>
        <w:rPr>
          <w:rFonts w:ascii="Times New Roman"/>
          <w:b w:val="false"/>
          <w:i w:val="false"/>
          <w:color w:val="000000"/>
          <w:sz w:val="28"/>
        </w:rPr>
        <w:t>пунктами 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настоящих Правил.</w:t>
      </w:r>
    </w:p>
    <w:bookmarkEnd w:id="262"/>
    <w:bookmarkStart w:name="z259" w:id="263"/>
    <w:p>
      <w:pPr>
        <w:spacing w:after="0"/>
        <w:ind w:left="0"/>
        <w:jc w:val="both"/>
      </w:pPr>
      <w:r>
        <w:rPr>
          <w:rFonts w:ascii="Times New Roman"/>
          <w:b w:val="false"/>
          <w:i w:val="false"/>
          <w:color w:val="000000"/>
          <w:sz w:val="28"/>
        </w:rPr>
        <w:t xml:space="preserve">
      80. Контроль над достоверностью, полнотой и качеством отбора биологического материала биологических родственников без вести пропавших граждан возлагается на руководителей органа дознания, следствия. </w:t>
      </w:r>
    </w:p>
    <w:bookmarkEnd w:id="263"/>
    <w:bookmarkStart w:name="z260" w:id="264"/>
    <w:p>
      <w:pPr>
        <w:spacing w:after="0"/>
        <w:ind w:left="0"/>
        <w:jc w:val="both"/>
      </w:pPr>
      <w:r>
        <w:rPr>
          <w:rFonts w:ascii="Times New Roman"/>
          <w:b w:val="false"/>
          <w:i w:val="false"/>
          <w:color w:val="000000"/>
          <w:sz w:val="28"/>
        </w:rPr>
        <w:t xml:space="preserve">
      81. Для осуществления обязательной геномной регистрации органы дознания, следствия направляют в оперативно-криминалистическое подразделение Министерства внутренних дел биологический материал неустановленных лиц, изъятый в ходе досудебного расследования, по нераскрытым тяжким или особо тяжким преступлениям, а также преступлениям, предусмотренным </w:t>
      </w:r>
      <w:r>
        <w:rPr>
          <w:rFonts w:ascii="Times New Roman"/>
          <w:b w:val="false"/>
          <w:i w:val="false"/>
          <w:color w:val="000000"/>
          <w:sz w:val="28"/>
        </w:rPr>
        <w:t>статьями 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Уголовного кодекса Республики Казахстан, и неопознанных трупов.</w:t>
      </w:r>
    </w:p>
    <w:bookmarkEnd w:id="264"/>
    <w:bookmarkStart w:name="z261" w:id="265"/>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 xml:space="preserve">Органы дознания, следствия к биологическим материалам неустановленных лиц, изъятым в ходе досудебного расследования, заполняют информационную карту,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которая содержит следующие сведения:</w:t>
      </w:r>
    </w:p>
    <w:bookmarkEnd w:id="265"/>
    <w:p>
      <w:pPr>
        <w:spacing w:after="0"/>
        <w:ind w:left="0"/>
        <w:jc w:val="both"/>
      </w:pPr>
      <w:r>
        <w:rPr>
          <w:rFonts w:ascii="Times New Roman"/>
          <w:b w:val="false"/>
          <w:i w:val="false"/>
          <w:color w:val="000000"/>
          <w:sz w:val="28"/>
        </w:rPr>
        <w:t>
      1) наименование подразделения государственного органа, осуществляющего отбор биологического материала для геномной регистрации;</w:t>
      </w:r>
    </w:p>
    <w:p>
      <w:pPr>
        <w:spacing w:after="0"/>
        <w:ind w:left="0"/>
        <w:jc w:val="both"/>
      </w:pPr>
      <w:r>
        <w:rPr>
          <w:rFonts w:ascii="Times New Roman"/>
          <w:b w:val="false"/>
          <w:i w:val="false"/>
          <w:color w:val="000000"/>
          <w:sz w:val="28"/>
        </w:rPr>
        <w:t>
      2) дату и основание проведения изъятия биологических материалов, номер уголовного дела или регистрационный номер в книге учета информации;</w:t>
      </w:r>
    </w:p>
    <w:p>
      <w:pPr>
        <w:spacing w:after="0"/>
        <w:ind w:left="0"/>
        <w:jc w:val="both"/>
      </w:pPr>
      <w:r>
        <w:rPr>
          <w:rFonts w:ascii="Times New Roman"/>
          <w:b w:val="false"/>
          <w:i w:val="false"/>
          <w:color w:val="000000"/>
          <w:sz w:val="28"/>
        </w:rPr>
        <w:t>
      3) квалификацию деяния, дату и место совершения преступления;</w:t>
      </w:r>
    </w:p>
    <w:p>
      <w:pPr>
        <w:spacing w:after="0"/>
        <w:ind w:left="0"/>
        <w:jc w:val="both"/>
      </w:pPr>
      <w:r>
        <w:rPr>
          <w:rFonts w:ascii="Times New Roman"/>
          <w:b w:val="false"/>
          <w:i w:val="false"/>
          <w:color w:val="000000"/>
          <w:sz w:val="28"/>
        </w:rPr>
        <w:t>
      4) фамилию, имя, отчество (если оно указано в документе, удостоверяющем личность), должность и подпись должностного лица.</w:t>
      </w:r>
    </w:p>
    <w:p>
      <w:pPr>
        <w:spacing w:after="0"/>
        <w:ind w:left="0"/>
        <w:jc w:val="both"/>
      </w:pPr>
      <w:r>
        <w:rPr>
          <w:rFonts w:ascii="Times New Roman"/>
          <w:b w:val="false"/>
          <w:i w:val="false"/>
          <w:color w:val="000000"/>
          <w:sz w:val="28"/>
        </w:rPr>
        <w:t>
      К информационной карте прилагается копия протокола следственного действия, в ходе которого изъяты биологические материалы (например: осмотра места происшествия, осмотра, освидетельствования).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постановления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67" w:id="266"/>
    <w:p>
      <w:pPr>
        <w:spacing w:after="0"/>
        <w:ind w:left="0"/>
        <w:jc w:val="both"/>
      </w:pPr>
      <w:r>
        <w:rPr>
          <w:rFonts w:ascii="Times New Roman"/>
          <w:b w:val="false"/>
          <w:i w:val="false"/>
          <w:color w:val="000000"/>
          <w:sz w:val="28"/>
        </w:rPr>
        <w:t>
      83. По материалам каждого из уголовных дел заполняется одна информационная карта независимо от количества изъятого в ходе досудебного расследования биологического материала неустановленных лиц.</w:t>
      </w:r>
    </w:p>
    <w:bookmarkEnd w:id="266"/>
    <w:bookmarkStart w:name="z268" w:id="267"/>
    <w:p>
      <w:pPr>
        <w:spacing w:after="0"/>
        <w:ind w:left="0"/>
        <w:jc w:val="both"/>
      </w:pPr>
      <w:r>
        <w:rPr>
          <w:rFonts w:ascii="Times New Roman"/>
          <w:b w:val="false"/>
          <w:i w:val="false"/>
          <w:color w:val="000000"/>
          <w:sz w:val="28"/>
        </w:rPr>
        <w:t xml:space="preserve">
      84. Для осуществления обязательной геномной регистрации неопознанных трупов в случае, если не назначена судебная молекулярно-генетическая экспертиза, органы дознания, следствия направляют в оперативно-криминалистическое подразделение Министерства внутренних дел биологический материал неопознанных трупов, если не удалось установить личность умершего (погибшего) человека иными методами идентификации личности. </w:t>
      </w:r>
    </w:p>
    <w:bookmarkEnd w:id="267"/>
    <w:bookmarkStart w:name="z269" w:id="268"/>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 xml:space="preserve">Органы дознания, следствия к биологическим материалам неопознанных трупов прилагают информационную карту, заполненную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настоящим Правилам, содержащую следующие сведения:</w:t>
      </w:r>
    </w:p>
    <w:bookmarkEnd w:id="268"/>
    <w:p>
      <w:pPr>
        <w:spacing w:after="0"/>
        <w:ind w:left="0"/>
        <w:jc w:val="both"/>
      </w:pPr>
      <w:r>
        <w:rPr>
          <w:rFonts w:ascii="Times New Roman"/>
          <w:b w:val="false"/>
          <w:i w:val="false"/>
          <w:color w:val="000000"/>
          <w:sz w:val="28"/>
        </w:rPr>
        <w:t>
      1) наименование подразделения государственного органа, осуществляющего отбор биологического материала для геномной регистрации;</w:t>
      </w:r>
    </w:p>
    <w:p>
      <w:pPr>
        <w:spacing w:after="0"/>
        <w:ind w:left="0"/>
        <w:jc w:val="both"/>
      </w:pPr>
      <w:r>
        <w:rPr>
          <w:rFonts w:ascii="Times New Roman"/>
          <w:b w:val="false"/>
          <w:i w:val="false"/>
          <w:color w:val="000000"/>
          <w:sz w:val="28"/>
        </w:rPr>
        <w:t>
      2) дату и основание проведения изъятия биологических материалов, номер уголовного дела или регистрационный номер в книге учета информации;</w:t>
      </w:r>
    </w:p>
    <w:p>
      <w:pPr>
        <w:spacing w:after="0"/>
        <w:ind w:left="0"/>
        <w:jc w:val="both"/>
      </w:pPr>
      <w:r>
        <w:rPr>
          <w:rFonts w:ascii="Times New Roman"/>
          <w:b w:val="false"/>
          <w:i w:val="false"/>
          <w:color w:val="000000"/>
          <w:sz w:val="28"/>
        </w:rPr>
        <w:t>
      3) квалификацию деяния, дату и место совершения преступления;</w:t>
      </w:r>
    </w:p>
    <w:p>
      <w:pPr>
        <w:spacing w:after="0"/>
        <w:ind w:left="0"/>
        <w:jc w:val="both"/>
      </w:pPr>
      <w:r>
        <w:rPr>
          <w:rFonts w:ascii="Times New Roman"/>
          <w:b w:val="false"/>
          <w:i w:val="false"/>
          <w:color w:val="000000"/>
          <w:sz w:val="28"/>
        </w:rPr>
        <w:t>
      4) фамилию, имя, отчество (если оно указано в документе, удостоверяющем личность), должность и подпись должностного лица;</w:t>
      </w:r>
    </w:p>
    <w:p>
      <w:pPr>
        <w:spacing w:after="0"/>
        <w:ind w:left="0"/>
        <w:jc w:val="both"/>
      </w:pPr>
      <w:r>
        <w:rPr>
          <w:rFonts w:ascii="Times New Roman"/>
          <w:b w:val="false"/>
          <w:i w:val="false"/>
          <w:color w:val="000000"/>
          <w:sz w:val="28"/>
        </w:rPr>
        <w:t>
      5) дату и место обнаружения неопознанного трупа, пол, особые приметы и указание причины смерти (при наличии).</w:t>
      </w:r>
    </w:p>
    <w:p>
      <w:pPr>
        <w:spacing w:after="0"/>
        <w:ind w:left="0"/>
        <w:jc w:val="both"/>
      </w:pPr>
      <w:r>
        <w:rPr>
          <w:rFonts w:ascii="Times New Roman"/>
          <w:b w:val="false"/>
          <w:i w:val="false"/>
          <w:color w:val="000000"/>
          <w:sz w:val="28"/>
        </w:rPr>
        <w:t>
      К информационной карте прилагается копия протокола процессуального действия.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постановления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76" w:id="269"/>
    <w:p>
      <w:pPr>
        <w:spacing w:after="0"/>
        <w:ind w:left="0"/>
        <w:jc w:val="both"/>
      </w:pPr>
      <w:r>
        <w:rPr>
          <w:rFonts w:ascii="Times New Roman"/>
          <w:b w:val="false"/>
          <w:i w:val="false"/>
          <w:color w:val="000000"/>
          <w:sz w:val="28"/>
        </w:rPr>
        <w:t>
      86. Биологический материал, отобранный для проведения геномной регистрации, используется для получения генетического профиля путем производства судебной молекулярно-генетической экспертизы в органах судебной экспертизы или лицензиатом, а также проведения молекулярно-генетического исследования оперативно-криминалистическим подразделением Министерства внутренних дел в соответствии с утвержденными методиками.</w:t>
      </w:r>
    </w:p>
    <w:bookmarkEnd w:id="269"/>
    <w:bookmarkStart w:name="z277" w:id="270"/>
    <w:p>
      <w:pPr>
        <w:spacing w:after="0"/>
        <w:ind w:left="0"/>
        <w:jc w:val="both"/>
      </w:pPr>
      <w:r>
        <w:rPr>
          <w:rFonts w:ascii="Times New Roman"/>
          <w:b w:val="false"/>
          <w:i w:val="false"/>
          <w:color w:val="000000"/>
          <w:sz w:val="28"/>
        </w:rPr>
        <w:t>
      87. Оперативно-криминалистическое подразделение Министерства внутренних дел осуществляет получение генетического профиля путем производства молекулярно-генетических исследований биологических образцов:</w:t>
      </w:r>
    </w:p>
    <w:bookmarkEnd w:id="270"/>
    <w:bookmarkStart w:name="z278" w:id="271"/>
    <w:p>
      <w:pPr>
        <w:spacing w:after="0"/>
        <w:ind w:left="0"/>
        <w:jc w:val="both"/>
      </w:pPr>
      <w:r>
        <w:rPr>
          <w:rFonts w:ascii="Times New Roman"/>
          <w:b w:val="false"/>
          <w:i w:val="false"/>
          <w:color w:val="000000"/>
          <w:sz w:val="28"/>
        </w:rPr>
        <w:t xml:space="preserve">
      1) лиц, осужденных за совершение тяжких или особо тяжких преступлений, а также преступлений, предусмотренных </w:t>
      </w:r>
      <w:r>
        <w:rPr>
          <w:rFonts w:ascii="Times New Roman"/>
          <w:b w:val="false"/>
          <w:i w:val="false"/>
          <w:color w:val="000000"/>
          <w:sz w:val="28"/>
        </w:rPr>
        <w:t>статьями 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Уголовного кодекса Республики Казахстан;</w:t>
      </w:r>
    </w:p>
    <w:bookmarkEnd w:id="271"/>
    <w:bookmarkStart w:name="z279" w:id="272"/>
    <w:p>
      <w:pPr>
        <w:spacing w:after="0"/>
        <w:ind w:left="0"/>
        <w:jc w:val="both"/>
      </w:pPr>
      <w:r>
        <w:rPr>
          <w:rFonts w:ascii="Times New Roman"/>
          <w:b w:val="false"/>
          <w:i w:val="false"/>
          <w:color w:val="000000"/>
          <w:sz w:val="28"/>
        </w:rPr>
        <w:t>
      2) по назначению органов дознания, следствия:</w:t>
      </w:r>
    </w:p>
    <w:bookmarkEnd w:id="272"/>
    <w:bookmarkStart w:name="z280" w:id="273"/>
    <w:p>
      <w:pPr>
        <w:spacing w:after="0"/>
        <w:ind w:left="0"/>
        <w:jc w:val="both"/>
      </w:pPr>
      <w:r>
        <w:rPr>
          <w:rFonts w:ascii="Times New Roman"/>
          <w:b w:val="false"/>
          <w:i w:val="false"/>
          <w:color w:val="000000"/>
          <w:sz w:val="28"/>
        </w:rPr>
        <w:t>
      неустановленных лиц, биологический материал которых изъят в ходе досудебного расследования, в порядке, установленном уголовно-процессуальным законом Республики Казахстан, по нераскрытым тяжким или особо тяжким преступлениям, а также преступлениям, предусмотренным статьями 120, 121, 122, 123 и 124 Уголовного кодекса Республики Казахстан;</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неопознанных трупов;</w:t>
      </w:r>
    </w:p>
    <w:bookmarkStart w:name="z282" w:id="274"/>
    <w:p>
      <w:pPr>
        <w:spacing w:after="0"/>
        <w:ind w:left="0"/>
        <w:jc w:val="both"/>
      </w:pPr>
      <w:r>
        <w:rPr>
          <w:rFonts w:ascii="Times New Roman"/>
          <w:b w:val="false"/>
          <w:i w:val="false"/>
          <w:color w:val="000000"/>
          <w:sz w:val="28"/>
        </w:rPr>
        <w:t xml:space="preserve">
      биологических родственников без вести пропавших граждан. </w:t>
      </w:r>
    </w:p>
    <w:bookmarkEnd w:id="274"/>
    <w:bookmarkStart w:name="z283" w:id="275"/>
    <w:p>
      <w:pPr>
        <w:spacing w:after="0"/>
        <w:ind w:left="0"/>
        <w:jc w:val="both"/>
      </w:pPr>
      <w:r>
        <w:rPr>
          <w:rFonts w:ascii="Times New Roman"/>
          <w:b w:val="false"/>
          <w:i w:val="false"/>
          <w:color w:val="000000"/>
          <w:sz w:val="28"/>
        </w:rPr>
        <w:t>
      88. Получение генетического профиля для пополнения базы данных АИС "БИЛ" проводится методом ПЦР на автоматических приборах для капиллярного электрофореза и мультихромной детекции флюоресцентно-меченных продуктов ПЦР с использованием генетических маркеров (локусов), необходимых для идентификации личности человека по базе данных геномной информации.</w:t>
      </w:r>
    </w:p>
    <w:bookmarkEnd w:id="275"/>
    <w:bookmarkStart w:name="z284" w:id="276"/>
    <w:p>
      <w:pPr>
        <w:spacing w:after="0"/>
        <w:ind w:left="0"/>
        <w:jc w:val="both"/>
      </w:pPr>
      <w:r>
        <w:rPr>
          <w:rFonts w:ascii="Times New Roman"/>
          <w:b w:val="false"/>
          <w:i w:val="false"/>
          <w:color w:val="000000"/>
          <w:sz w:val="28"/>
        </w:rPr>
        <w:t xml:space="preserve">
      89. В случае, если генетический профиль не получен вследствие некачественного первоначального отбора биологического материала или его деградации, по запросу оперативно-криминалистического подразделения Министерства внутренних дел, составленному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у осужденного лица или биологического родственника без вести пропавшего гражданина производится повторный отбор образцов.</w:t>
      </w:r>
    </w:p>
    <w:bookmarkEnd w:id="276"/>
    <w:bookmarkStart w:name="z285" w:id="277"/>
    <w:p>
      <w:pPr>
        <w:spacing w:after="0"/>
        <w:ind w:left="0"/>
        <w:jc w:val="both"/>
      </w:pPr>
      <w:r>
        <w:rPr>
          <w:rFonts w:ascii="Times New Roman"/>
          <w:b w:val="false"/>
          <w:i w:val="false"/>
          <w:color w:val="000000"/>
          <w:sz w:val="28"/>
        </w:rPr>
        <w:t>
      90. Органами судебной экспертизы и лицензиатами прием, хранение, возврат биологического материала осуществляются в соответствии с Правилами обращения с объектами судебной экспертизы, утверждаемыми уполномоченным государственным органом.</w:t>
      </w:r>
    </w:p>
    <w:bookmarkEnd w:id="277"/>
    <w:bookmarkStart w:name="z286" w:id="278"/>
    <w:p>
      <w:pPr>
        <w:spacing w:after="0"/>
        <w:ind w:left="0"/>
        <w:jc w:val="both"/>
      </w:pPr>
      <w:r>
        <w:rPr>
          <w:rFonts w:ascii="Times New Roman"/>
          <w:b w:val="false"/>
          <w:i w:val="false"/>
          <w:color w:val="000000"/>
          <w:sz w:val="28"/>
        </w:rPr>
        <w:t>
      91. Оперативно-криминалистическим подразделением Министерства внутренних дел прием биологического материала производится в соответствии с Правилами осуществления оперативно-криминалистической деятельности в органах внутренних дел, утверждаемыми уполномоченным государственным органом.</w:t>
      </w:r>
    </w:p>
    <w:bookmarkEnd w:id="278"/>
    <w:bookmarkStart w:name="z287" w:id="279"/>
    <w:p>
      <w:pPr>
        <w:spacing w:after="0"/>
        <w:ind w:left="0"/>
        <w:jc w:val="both"/>
      </w:pPr>
      <w:r>
        <w:rPr>
          <w:rFonts w:ascii="Times New Roman"/>
          <w:b w:val="false"/>
          <w:i w:val="false"/>
          <w:color w:val="000000"/>
          <w:sz w:val="28"/>
        </w:rPr>
        <w:t>
      92. Учет поступившего биологического материала ведется в оперативно-криминалистическом подразделении Министерства внутренних дел в электронном виде в АИС "БИЛ" и на бумажном носителе в картотеке.</w:t>
      </w:r>
    </w:p>
    <w:bookmarkEnd w:id="279"/>
    <w:bookmarkStart w:name="z288" w:id="280"/>
    <w:p>
      <w:pPr>
        <w:spacing w:after="0"/>
        <w:ind w:left="0"/>
        <w:jc w:val="both"/>
      </w:pPr>
      <w:r>
        <w:rPr>
          <w:rFonts w:ascii="Times New Roman"/>
          <w:b w:val="false"/>
          <w:i w:val="false"/>
          <w:color w:val="000000"/>
          <w:sz w:val="28"/>
        </w:rPr>
        <w:t xml:space="preserve">
      Каждому в отдельности биологическому материалу осужденного лица, биологического родственника без вести пропавшего гражданина, неопознанного трупа присваивается индивидуальный штрих-код, который приклеивается на карту-носитель и информационную карту. </w:t>
      </w:r>
    </w:p>
    <w:bookmarkEnd w:id="280"/>
    <w:bookmarkStart w:name="z289" w:id="281"/>
    <w:p>
      <w:pPr>
        <w:spacing w:after="0"/>
        <w:ind w:left="0"/>
        <w:jc w:val="both"/>
      </w:pPr>
      <w:r>
        <w:rPr>
          <w:rFonts w:ascii="Times New Roman"/>
          <w:b w:val="false"/>
          <w:i w:val="false"/>
          <w:color w:val="000000"/>
          <w:sz w:val="28"/>
        </w:rPr>
        <w:t>
      Каждому объекту с биологическим материалом неустановленных лиц, изъятому в ходе досудебного расследования, присваивается индивидуальный штрих-код. Все штрих-коды объектов наносятся на информационную карту соответствующего уголовного дела.</w:t>
      </w:r>
    </w:p>
    <w:bookmarkEnd w:id="281"/>
    <w:bookmarkStart w:name="z290" w:id="282"/>
    <w:p>
      <w:pPr>
        <w:spacing w:after="0"/>
        <w:ind w:left="0"/>
        <w:jc w:val="both"/>
      </w:pPr>
      <w:r>
        <w:rPr>
          <w:rFonts w:ascii="Times New Roman"/>
          <w:b w:val="false"/>
          <w:i w:val="false"/>
          <w:color w:val="000000"/>
          <w:sz w:val="28"/>
        </w:rPr>
        <w:t xml:space="preserve">
      93. Хранение биологических материалов в оперативно-криминалистическом подразделении Министерства внутренних дел осуществляется в отдельных помещениях (далее – хранилищах), изолированных и оборудованных современными средствами пожаротушения, охранной и пожарной сигнализациями в следующем порядке: </w:t>
      </w:r>
    </w:p>
    <w:bookmarkEnd w:id="282"/>
    <w:bookmarkStart w:name="z291" w:id="283"/>
    <w:p>
      <w:pPr>
        <w:spacing w:after="0"/>
        <w:ind w:left="0"/>
        <w:jc w:val="both"/>
      </w:pPr>
      <w:r>
        <w:rPr>
          <w:rFonts w:ascii="Times New Roman"/>
          <w:b w:val="false"/>
          <w:i w:val="false"/>
          <w:color w:val="000000"/>
          <w:sz w:val="28"/>
        </w:rPr>
        <w:t>
      1) биологических материалов на картах-носителях, высушенных образцов крови, спермы и иных выделений человека, волос, ногтей – в специальных шкафах при температуре от + 16 до + 25 градусов по Цельсию, влажности не более 40-45%, в темном помещении, исключающем прямое попадание солнечных лучей;</w:t>
      </w:r>
    </w:p>
    <w:bookmarkEnd w:id="283"/>
    <w:bookmarkStart w:name="z292" w:id="284"/>
    <w:p>
      <w:pPr>
        <w:spacing w:after="0"/>
        <w:ind w:left="0"/>
        <w:jc w:val="both"/>
      </w:pPr>
      <w:r>
        <w:rPr>
          <w:rFonts w:ascii="Times New Roman"/>
          <w:b w:val="false"/>
          <w:i w:val="false"/>
          <w:color w:val="000000"/>
          <w:sz w:val="28"/>
        </w:rPr>
        <w:t>
      2) образцов костей, тканей неопознанных трупов – в морозильных установках с соблюдением температурного режима от -20 до -80 градусов по Цельсию.</w:t>
      </w:r>
    </w:p>
    <w:bookmarkEnd w:id="284"/>
    <w:bookmarkStart w:name="z293" w:id="285"/>
    <w:p>
      <w:pPr>
        <w:spacing w:after="0"/>
        <w:ind w:left="0"/>
        <w:jc w:val="both"/>
      </w:pPr>
      <w:r>
        <w:rPr>
          <w:rFonts w:ascii="Times New Roman"/>
          <w:b w:val="false"/>
          <w:i w:val="false"/>
          <w:color w:val="000000"/>
          <w:sz w:val="28"/>
        </w:rPr>
        <w:t>
      94. Вход в хранилище оборудуется металлической входной дверью с кодовыми замками. При наличии окон на них устанавливаются открывающиеся металлические решетки, запирающиеся изнутри на замок. Через хранилище биологического материала не должны проходить газовые, водопроводные и канализационные трубопроводы.</w:t>
      </w:r>
    </w:p>
    <w:bookmarkEnd w:id="285"/>
    <w:bookmarkStart w:name="z294" w:id="286"/>
    <w:p>
      <w:pPr>
        <w:spacing w:after="0"/>
        <w:ind w:left="0"/>
        <w:jc w:val="both"/>
      </w:pPr>
      <w:r>
        <w:rPr>
          <w:rFonts w:ascii="Times New Roman"/>
          <w:b w:val="false"/>
          <w:i w:val="false"/>
          <w:color w:val="000000"/>
          <w:sz w:val="28"/>
        </w:rPr>
        <w:t>
      95. При хранении биологического материала проводится постоянный контроль температурного режима холодильных, морозильных установок и температурно-влажностного режима помещений.</w:t>
      </w:r>
    </w:p>
    <w:bookmarkEnd w:id="286"/>
    <w:bookmarkStart w:name="z295" w:id="287"/>
    <w:p>
      <w:pPr>
        <w:spacing w:after="0"/>
        <w:ind w:left="0"/>
        <w:jc w:val="both"/>
      </w:pPr>
      <w:r>
        <w:rPr>
          <w:rFonts w:ascii="Times New Roman"/>
          <w:b w:val="false"/>
          <w:i w:val="false"/>
          <w:color w:val="000000"/>
          <w:sz w:val="28"/>
        </w:rPr>
        <w:t>
      96. Воспрещается доступ в хранилище посторонних лиц, в том числе сотрудников, в должностные обязанности которых не входит работа с биологическими материалами. Начальником оперативно-криминалистического подразделения Министерства внутренних дел утверждается список сотрудников, которым разрешен вход в хранилище биологических материалов.</w:t>
      </w:r>
    </w:p>
    <w:bookmarkEnd w:id="287"/>
    <w:bookmarkStart w:name="z296" w:id="288"/>
    <w:p>
      <w:pPr>
        <w:spacing w:after="0"/>
        <w:ind w:left="0"/>
        <w:jc w:val="both"/>
      </w:pPr>
      <w:r>
        <w:rPr>
          <w:rFonts w:ascii="Times New Roman"/>
          <w:b w:val="false"/>
          <w:i w:val="false"/>
          <w:color w:val="000000"/>
          <w:sz w:val="28"/>
        </w:rPr>
        <w:t xml:space="preserve">
      97. Биологический материал биологических родственников без вести пропавших граждан, неустановленных лиц и неопознанных трупов, изъятый в ходе досудебного производства и признанный вещественным доказательством, после проведения исследования, получения генетического профиля и внесения геномной информации в базу данных АИС "БИЛ" возвращается оперативно-криминалистическим подразделением Министерства внутренних дел органам дознания, следствия, инициировавшим геномную регистрацию, для хранения в соответствии с требованиями </w:t>
      </w:r>
      <w:r>
        <w:rPr>
          <w:rFonts w:ascii="Times New Roman"/>
          <w:b w:val="false"/>
          <w:i w:val="false"/>
          <w:color w:val="000000"/>
          <w:sz w:val="28"/>
        </w:rPr>
        <w:t>статьи 118</w:t>
      </w:r>
      <w:r>
        <w:rPr>
          <w:rFonts w:ascii="Times New Roman"/>
          <w:b w:val="false"/>
          <w:i w:val="false"/>
          <w:color w:val="000000"/>
          <w:sz w:val="28"/>
        </w:rPr>
        <w:t xml:space="preserve"> Уголовно-процессуального кодекса Республики Казахстан.</w:t>
      </w:r>
    </w:p>
    <w:bookmarkEnd w:id="288"/>
    <w:bookmarkStart w:name="z297" w:id="289"/>
    <w:p>
      <w:pPr>
        <w:spacing w:after="0"/>
        <w:ind w:left="0"/>
        <w:jc w:val="both"/>
      </w:pPr>
      <w:r>
        <w:rPr>
          <w:rFonts w:ascii="Times New Roman"/>
          <w:b w:val="false"/>
          <w:i w:val="false"/>
          <w:color w:val="000000"/>
          <w:sz w:val="28"/>
        </w:rPr>
        <w:t xml:space="preserve">
      98. Биологический материал осужденных лиц после получения геномной информации уничтожается оперативно-криминалистическим подразделением Министерства внутренних дел ежеквартально комиссионно в составе не менее трех сотрудников по акту, составленному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который утверждается руководителем подразделения.</w:t>
      </w:r>
    </w:p>
    <w:bookmarkEnd w:id="289"/>
    <w:bookmarkStart w:name="z298" w:id="290"/>
    <w:p>
      <w:pPr>
        <w:spacing w:after="0"/>
        <w:ind w:left="0"/>
        <w:jc w:val="both"/>
      </w:pPr>
      <w:r>
        <w:rPr>
          <w:rFonts w:ascii="Times New Roman"/>
          <w:b w:val="false"/>
          <w:i w:val="false"/>
          <w:color w:val="000000"/>
          <w:sz w:val="28"/>
        </w:rPr>
        <w:t>
      Информационная карта уничтоженного биологического материала хранится в электронном виде в АИС "БИЛ" и бумажном виде в картотеке до истечения срока хранения геномной информации, установленного настоящими Правилами.</w:t>
      </w:r>
    </w:p>
    <w:bookmarkEnd w:id="290"/>
    <w:bookmarkStart w:name="z299" w:id="291"/>
    <w:p>
      <w:pPr>
        <w:spacing w:after="0"/>
        <w:ind w:left="0"/>
        <w:jc w:val="both"/>
      </w:pPr>
      <w:r>
        <w:rPr>
          <w:rFonts w:ascii="Times New Roman"/>
          <w:b w:val="false"/>
          <w:i w:val="false"/>
          <w:color w:val="000000"/>
          <w:sz w:val="28"/>
        </w:rPr>
        <w:t>
      99. Оперативно-криминалистическое подразделение Министерства внутренних дел осуществляет сбор геномной информации лиц, подлежащих геномной регистрации, и неопознанных трупов, полученной при производстве:</w:t>
      </w:r>
    </w:p>
    <w:bookmarkEnd w:id="291"/>
    <w:bookmarkStart w:name="z300" w:id="292"/>
    <w:p>
      <w:pPr>
        <w:spacing w:after="0"/>
        <w:ind w:left="0"/>
        <w:jc w:val="both"/>
      </w:pPr>
      <w:r>
        <w:rPr>
          <w:rFonts w:ascii="Times New Roman"/>
          <w:b w:val="false"/>
          <w:i w:val="false"/>
          <w:color w:val="000000"/>
          <w:sz w:val="28"/>
        </w:rPr>
        <w:t>
      1) молекулярно-генетических исследований в оперативно-криминалистическом подразделении Министерства внутренних дел;</w:t>
      </w:r>
    </w:p>
    <w:bookmarkEnd w:id="292"/>
    <w:bookmarkStart w:name="z301" w:id="293"/>
    <w:p>
      <w:pPr>
        <w:spacing w:after="0"/>
        <w:ind w:left="0"/>
        <w:jc w:val="both"/>
      </w:pPr>
      <w:r>
        <w:rPr>
          <w:rFonts w:ascii="Times New Roman"/>
          <w:b w:val="false"/>
          <w:i w:val="false"/>
          <w:color w:val="000000"/>
          <w:sz w:val="28"/>
        </w:rPr>
        <w:t xml:space="preserve">
      2) судебных молекулярно-генетических экспертиз в органах судебной экспертизы и лицензиатами. </w:t>
      </w:r>
    </w:p>
    <w:bookmarkEnd w:id="293"/>
    <w:bookmarkStart w:name="z302" w:id="294"/>
    <w:p>
      <w:pPr>
        <w:spacing w:after="0"/>
        <w:ind w:left="0"/>
        <w:jc w:val="both"/>
      </w:pPr>
      <w:r>
        <w:rPr>
          <w:rFonts w:ascii="Times New Roman"/>
          <w:b w:val="false"/>
          <w:i w:val="false"/>
          <w:color w:val="000000"/>
          <w:sz w:val="28"/>
        </w:rPr>
        <w:t xml:space="preserve">
      100. Сбор геномной информации включает получение генетического профиля и сведений, установленных настоящими Правилами. </w:t>
      </w:r>
    </w:p>
    <w:bookmarkEnd w:id="294"/>
    <w:bookmarkStart w:name="z303" w:id="295"/>
    <w:p>
      <w:pPr>
        <w:spacing w:after="0"/>
        <w:ind w:left="0"/>
        <w:jc w:val="both"/>
      </w:pPr>
      <w:r>
        <w:rPr>
          <w:rFonts w:ascii="Times New Roman"/>
          <w:b w:val="false"/>
          <w:i w:val="false"/>
          <w:color w:val="000000"/>
          <w:sz w:val="28"/>
        </w:rPr>
        <w:t>
      101. Геномная информация на материальных носителях содержит генетический профиль, сведения из информационной карты, а также:</w:t>
      </w:r>
    </w:p>
    <w:bookmarkEnd w:id="295"/>
    <w:bookmarkStart w:name="z304" w:id="296"/>
    <w:p>
      <w:pPr>
        <w:spacing w:after="0"/>
        <w:ind w:left="0"/>
        <w:jc w:val="both"/>
      </w:pPr>
      <w:r>
        <w:rPr>
          <w:rFonts w:ascii="Times New Roman"/>
          <w:b w:val="false"/>
          <w:i w:val="false"/>
          <w:color w:val="000000"/>
          <w:sz w:val="28"/>
        </w:rPr>
        <w:t>
      1) наименование подразделения государственного органа, осуществившего получение геномной информации;</w:t>
      </w:r>
    </w:p>
    <w:bookmarkEnd w:id="296"/>
    <w:bookmarkStart w:name="z305" w:id="297"/>
    <w:p>
      <w:pPr>
        <w:spacing w:after="0"/>
        <w:ind w:left="0"/>
        <w:jc w:val="both"/>
      </w:pPr>
      <w:r>
        <w:rPr>
          <w:rFonts w:ascii="Times New Roman"/>
          <w:b w:val="false"/>
          <w:i w:val="false"/>
          <w:color w:val="000000"/>
          <w:sz w:val="28"/>
        </w:rPr>
        <w:t>
      2) номер уголовного дела;</w:t>
      </w:r>
    </w:p>
    <w:bookmarkEnd w:id="297"/>
    <w:bookmarkStart w:name="z306" w:id="298"/>
    <w:p>
      <w:pPr>
        <w:spacing w:after="0"/>
        <w:ind w:left="0"/>
        <w:jc w:val="both"/>
      </w:pPr>
      <w:r>
        <w:rPr>
          <w:rFonts w:ascii="Times New Roman"/>
          <w:b w:val="false"/>
          <w:i w:val="false"/>
          <w:color w:val="000000"/>
          <w:sz w:val="28"/>
        </w:rPr>
        <w:t>
      3) номер и дату заключения судебного эксперта или заключения специалиста;</w:t>
      </w:r>
    </w:p>
    <w:bookmarkEnd w:id="298"/>
    <w:bookmarkStart w:name="z307" w:id="299"/>
    <w:p>
      <w:pPr>
        <w:spacing w:after="0"/>
        <w:ind w:left="0"/>
        <w:jc w:val="both"/>
      </w:pPr>
      <w:r>
        <w:rPr>
          <w:rFonts w:ascii="Times New Roman"/>
          <w:b w:val="false"/>
          <w:i w:val="false"/>
          <w:color w:val="000000"/>
          <w:sz w:val="28"/>
        </w:rPr>
        <w:t>
      4) наименование биологического объекта и процессуальный статус лица, чья геномная информация получена в результате судебной экспертизы или исследования.</w:t>
      </w:r>
    </w:p>
    <w:bookmarkEnd w:id="299"/>
    <w:bookmarkStart w:name="z308" w:id="300"/>
    <w:p>
      <w:pPr>
        <w:spacing w:after="0"/>
        <w:ind w:left="0"/>
        <w:jc w:val="both"/>
      </w:pPr>
      <w:r>
        <w:rPr>
          <w:rFonts w:ascii="Times New Roman"/>
          <w:b w:val="false"/>
          <w:i w:val="false"/>
          <w:color w:val="000000"/>
          <w:sz w:val="28"/>
        </w:rPr>
        <w:t xml:space="preserve">
      102. Органы судебной экспертизы, лицензиаты по письменному согласованию с органом (лицом), назначившим судебную экспертизу, в течение пяти суток после проведения исследования и составления заключения эксперта направляют для осуществления геномной регистрации в оперативно-криминалистическое подразделение Министерства внутренних дел копию геномной информации, полученной в результате судебной молекулярно-генетической экспертизы, оформленной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w:t>
      </w:r>
    </w:p>
    <w:bookmarkEnd w:id="300"/>
    <w:bookmarkStart w:name="z309" w:id="301"/>
    <w:p>
      <w:pPr>
        <w:spacing w:after="0"/>
        <w:ind w:left="0"/>
        <w:jc w:val="both"/>
      </w:pPr>
      <w:r>
        <w:rPr>
          <w:rFonts w:ascii="Times New Roman"/>
          <w:b w:val="false"/>
          <w:i w:val="false"/>
          <w:color w:val="000000"/>
          <w:sz w:val="28"/>
        </w:rPr>
        <w:t>
      103. Органы судебной экспертизы направляют копию геномной информации в оперативно-криминалистическое подразделение Министерства внутренних дел по закрытым каналам передачи данных посредством АИС "БИЛ".</w:t>
      </w:r>
    </w:p>
    <w:bookmarkEnd w:id="301"/>
    <w:bookmarkStart w:name="z310" w:id="302"/>
    <w:p>
      <w:pPr>
        <w:spacing w:after="0"/>
        <w:ind w:left="0"/>
        <w:jc w:val="both"/>
      </w:pPr>
      <w:r>
        <w:rPr>
          <w:rFonts w:ascii="Times New Roman"/>
          <w:b w:val="false"/>
          <w:i w:val="false"/>
          <w:color w:val="000000"/>
          <w:sz w:val="28"/>
        </w:rPr>
        <w:t>
      104. Лицензиаты копию геномной информации направляют в оперативно-криминалистическое подразделение территориального органа внутренних дел или Министерства внутренних дел специальной почтой либо представляют нарочно.</w:t>
      </w:r>
    </w:p>
    <w:bookmarkEnd w:id="302"/>
    <w:bookmarkStart w:name="z311" w:id="303"/>
    <w:p>
      <w:pPr>
        <w:spacing w:after="0"/>
        <w:ind w:left="0"/>
        <w:jc w:val="both"/>
      </w:pPr>
      <w:r>
        <w:rPr>
          <w:rFonts w:ascii="Times New Roman"/>
          <w:b w:val="false"/>
          <w:i w:val="false"/>
          <w:color w:val="000000"/>
          <w:sz w:val="28"/>
        </w:rPr>
        <w:t xml:space="preserve">
      Оперативно-криминалистическое подразделение территориального органа внутренних дел перенаправляет геномную информацию в оперативно-криминалистическое подразделение Министерства внутренних дел фельдъегерской почтой для ввода в АИС "БИЛ". </w:t>
      </w:r>
    </w:p>
    <w:bookmarkEnd w:id="303"/>
    <w:bookmarkStart w:name="z312" w:id="304"/>
    <w:p>
      <w:pPr>
        <w:spacing w:after="0"/>
        <w:ind w:left="0"/>
        <w:jc w:val="both"/>
      </w:pPr>
      <w:r>
        <w:rPr>
          <w:rFonts w:ascii="Times New Roman"/>
          <w:b w:val="false"/>
          <w:i w:val="false"/>
          <w:color w:val="000000"/>
          <w:sz w:val="28"/>
        </w:rPr>
        <w:t>
      105. Изменение и (или) дополнение геномной информации лица, ранее прошедшего геномную регистрацию, осуществляются в случаях:</w:t>
      </w:r>
    </w:p>
    <w:bookmarkEnd w:id="304"/>
    <w:bookmarkStart w:name="z313" w:id="305"/>
    <w:p>
      <w:pPr>
        <w:spacing w:after="0"/>
        <w:ind w:left="0"/>
        <w:jc w:val="both"/>
      </w:pPr>
      <w:r>
        <w:rPr>
          <w:rFonts w:ascii="Times New Roman"/>
          <w:b w:val="false"/>
          <w:i w:val="false"/>
          <w:color w:val="000000"/>
          <w:sz w:val="28"/>
        </w:rPr>
        <w:t>
      1) перемены имени, отчества, фамилии, даты рождения, национальности;</w:t>
      </w:r>
    </w:p>
    <w:bookmarkEnd w:id="305"/>
    <w:bookmarkStart w:name="z314" w:id="306"/>
    <w:p>
      <w:pPr>
        <w:spacing w:after="0"/>
        <w:ind w:left="0"/>
        <w:jc w:val="both"/>
      </w:pPr>
      <w:r>
        <w:rPr>
          <w:rFonts w:ascii="Times New Roman"/>
          <w:b w:val="false"/>
          <w:i w:val="false"/>
          <w:color w:val="000000"/>
          <w:sz w:val="28"/>
        </w:rPr>
        <w:t>
      2) смены пола;</w:t>
      </w:r>
    </w:p>
    <w:bookmarkEnd w:id="306"/>
    <w:bookmarkStart w:name="z315" w:id="307"/>
    <w:p>
      <w:pPr>
        <w:spacing w:after="0"/>
        <w:ind w:left="0"/>
        <w:jc w:val="both"/>
      </w:pPr>
      <w:r>
        <w:rPr>
          <w:rFonts w:ascii="Times New Roman"/>
          <w:b w:val="false"/>
          <w:i w:val="false"/>
          <w:color w:val="000000"/>
          <w:sz w:val="28"/>
        </w:rPr>
        <w:t>
      3) предоставления лицом о себе неверных сведений;</w:t>
      </w:r>
    </w:p>
    <w:bookmarkEnd w:id="307"/>
    <w:bookmarkStart w:name="z316" w:id="308"/>
    <w:p>
      <w:pPr>
        <w:spacing w:after="0"/>
        <w:ind w:left="0"/>
        <w:jc w:val="both"/>
      </w:pPr>
      <w:r>
        <w:rPr>
          <w:rFonts w:ascii="Times New Roman"/>
          <w:b w:val="false"/>
          <w:i w:val="false"/>
          <w:color w:val="000000"/>
          <w:sz w:val="28"/>
        </w:rPr>
        <w:t>
      4) установления факта наличия неверных (ошибочных) сведений.</w:t>
      </w:r>
    </w:p>
    <w:bookmarkEnd w:id="308"/>
    <w:bookmarkStart w:name="z317" w:id="309"/>
    <w:p>
      <w:pPr>
        <w:spacing w:after="0"/>
        <w:ind w:left="0"/>
        <w:jc w:val="both"/>
      </w:pPr>
      <w:r>
        <w:rPr>
          <w:rFonts w:ascii="Times New Roman"/>
          <w:b w:val="false"/>
          <w:i w:val="false"/>
          <w:color w:val="000000"/>
          <w:sz w:val="28"/>
        </w:rPr>
        <w:t>
      106. Изменение и (или) дополнение геномной информации осуществляются уполномоченным сотрудником оперативно-криминалистического подразделения Министерства внутренних дел на основании:</w:t>
      </w:r>
    </w:p>
    <w:bookmarkEnd w:id="309"/>
    <w:bookmarkStart w:name="z318" w:id="310"/>
    <w:p>
      <w:pPr>
        <w:spacing w:after="0"/>
        <w:ind w:left="0"/>
        <w:jc w:val="both"/>
      </w:pPr>
      <w:r>
        <w:rPr>
          <w:rFonts w:ascii="Times New Roman"/>
          <w:b w:val="false"/>
          <w:i w:val="false"/>
          <w:color w:val="000000"/>
          <w:sz w:val="28"/>
        </w:rPr>
        <w:t>
      информации из АИС "БИЛ" об изменениях и (или) дополнениях персональных данных лица, прошедшего дактилоскопическую и геномную регистрацию;</w:t>
      </w:r>
    </w:p>
    <w:bookmarkEnd w:id="310"/>
    <w:bookmarkStart w:name="z319" w:id="311"/>
    <w:p>
      <w:pPr>
        <w:spacing w:after="0"/>
        <w:ind w:left="0"/>
        <w:jc w:val="both"/>
      </w:pPr>
      <w:r>
        <w:rPr>
          <w:rFonts w:ascii="Times New Roman"/>
          <w:b w:val="false"/>
          <w:i w:val="false"/>
          <w:color w:val="000000"/>
          <w:sz w:val="28"/>
        </w:rPr>
        <w:t>
      установления факта неверных (ошибочных) сведений.</w:t>
      </w:r>
    </w:p>
    <w:bookmarkEnd w:id="311"/>
    <w:bookmarkStart w:name="z320" w:id="312"/>
    <w:p>
      <w:pPr>
        <w:spacing w:after="0"/>
        <w:ind w:left="0"/>
        <w:jc w:val="both"/>
      </w:pPr>
      <w:r>
        <w:rPr>
          <w:rFonts w:ascii="Times New Roman"/>
          <w:b w:val="false"/>
          <w:i w:val="false"/>
          <w:color w:val="000000"/>
          <w:sz w:val="28"/>
        </w:rPr>
        <w:t>
      107. При поступлении информации об изменениях и (или) дополнениях персональных данных лица, прошедшего геномную регистрацию, уполномоченный сотрудник оперативно-криминалистического подразделения Министерства внутренних дел в срок не более трех рабочих дней одобряет внесение соответствующих изменений и (или) дополнений в АИС "БИЛ".</w:t>
      </w:r>
    </w:p>
    <w:bookmarkEnd w:id="312"/>
    <w:bookmarkStart w:name="z321" w:id="313"/>
    <w:p>
      <w:pPr>
        <w:spacing w:after="0"/>
        <w:ind w:left="0"/>
        <w:jc w:val="both"/>
      </w:pPr>
      <w:r>
        <w:rPr>
          <w:rFonts w:ascii="Times New Roman"/>
          <w:b w:val="false"/>
          <w:i w:val="false"/>
          <w:color w:val="000000"/>
          <w:sz w:val="28"/>
        </w:rPr>
        <w:t>
      108. При установлении факта неверных (ошибочных) сведений в генетическом профиле лица, ранее прошедшего геномную регистрацию, генетическая информация в части данных о генетическом профиле изменяется и дополняется новой, полученной при повторном молекулярно-генетическом исследовании его биологического материала, уполномоченным сотрудником оперативно-криминалистического подразделения Министерства внутренних дел в течение трех рабочих дней.</w:t>
      </w:r>
    </w:p>
    <w:bookmarkEnd w:id="313"/>
    <w:bookmarkStart w:name="z322" w:id="314"/>
    <w:p>
      <w:pPr>
        <w:spacing w:after="0"/>
        <w:ind w:left="0"/>
        <w:jc w:val="both"/>
      </w:pPr>
      <w:r>
        <w:rPr>
          <w:rFonts w:ascii="Times New Roman"/>
          <w:b w:val="false"/>
          <w:i w:val="false"/>
          <w:color w:val="000000"/>
          <w:sz w:val="28"/>
        </w:rPr>
        <w:t>
      109. Геномная информация после внесения изменения и (или) дополнения заменяется новой информацией, при этом предыдущие данные архивируются в АИС "БИЛ".</w:t>
      </w:r>
    </w:p>
    <w:bookmarkEnd w:id="314"/>
    <w:bookmarkStart w:name="z323" w:id="315"/>
    <w:p>
      <w:pPr>
        <w:spacing w:after="0"/>
        <w:ind w:left="0"/>
        <w:jc w:val="both"/>
      </w:pPr>
      <w:r>
        <w:rPr>
          <w:rFonts w:ascii="Times New Roman"/>
          <w:b w:val="false"/>
          <w:i w:val="false"/>
          <w:color w:val="000000"/>
          <w:sz w:val="28"/>
        </w:rPr>
        <w:t>
      110. Накопление и хранение геномной информации, полученной при проведении геномной регистрации, осуществляются оперативно-криминалистическим подразделением Министерства внутренних дел в АИС "БИЛ" в порядке, установленном Правилами формирования, ведения базы данных дактилоскопической и геномной информации, утверждаемыми уполномоченным органом.</w:t>
      </w:r>
    </w:p>
    <w:bookmarkEnd w:id="315"/>
    <w:bookmarkStart w:name="z324" w:id="316"/>
    <w:p>
      <w:pPr>
        <w:spacing w:after="0"/>
        <w:ind w:left="0"/>
        <w:jc w:val="both"/>
      </w:pPr>
      <w:r>
        <w:rPr>
          <w:rFonts w:ascii="Times New Roman"/>
          <w:b w:val="false"/>
          <w:i w:val="false"/>
          <w:color w:val="000000"/>
          <w:sz w:val="28"/>
        </w:rPr>
        <w:t>
      111. Геномная информация осужденного лица хранится со дня геномной регистрации до истечения двадцати пяти лет после установления факта его смерти, а при отсутствии сведений о смерти или объявлении его умершим судом – до даты, когда ему исполнилось бы сто лет.</w:t>
      </w:r>
    </w:p>
    <w:bookmarkEnd w:id="316"/>
    <w:bookmarkStart w:name="z325" w:id="317"/>
    <w:p>
      <w:pPr>
        <w:spacing w:after="0"/>
        <w:ind w:left="0"/>
        <w:jc w:val="both"/>
      </w:pPr>
      <w:r>
        <w:rPr>
          <w:rFonts w:ascii="Times New Roman"/>
          <w:b w:val="false"/>
          <w:i w:val="false"/>
          <w:color w:val="000000"/>
          <w:sz w:val="28"/>
        </w:rPr>
        <w:t xml:space="preserve">
      112. Геномная информация, полученная при проведении геномной регистрации неустановленных лиц, биологический материал которых изъят в ходе досудебного расследования по нераскрытым тяжким или особо тяжким преступлениям, преступлениям, предусмотренным </w:t>
      </w:r>
      <w:r>
        <w:rPr>
          <w:rFonts w:ascii="Times New Roman"/>
          <w:b w:val="false"/>
          <w:i w:val="false"/>
          <w:color w:val="000000"/>
          <w:sz w:val="28"/>
        </w:rPr>
        <w:t>статьями 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Уголовного кодекса Республики Казахстан, хранится двадцать пять лет со дня геномной регистрации.</w:t>
      </w:r>
    </w:p>
    <w:bookmarkEnd w:id="317"/>
    <w:bookmarkStart w:name="z326" w:id="318"/>
    <w:p>
      <w:pPr>
        <w:spacing w:after="0"/>
        <w:ind w:left="0"/>
        <w:jc w:val="both"/>
      </w:pPr>
      <w:r>
        <w:rPr>
          <w:rFonts w:ascii="Times New Roman"/>
          <w:b w:val="false"/>
          <w:i w:val="false"/>
          <w:color w:val="000000"/>
          <w:sz w:val="28"/>
        </w:rPr>
        <w:t>
      113. Геномная информация, полученная при проведении геномной регистрации биологических родственников без вести пропавших граждан, хранится до установления местонахождения без вести пропавшего лица или прекращения уголовного дела за отсутствием события или состава преступления.</w:t>
      </w:r>
    </w:p>
    <w:bookmarkEnd w:id="318"/>
    <w:bookmarkStart w:name="z327" w:id="319"/>
    <w:p>
      <w:pPr>
        <w:spacing w:after="0"/>
        <w:ind w:left="0"/>
        <w:jc w:val="both"/>
      </w:pPr>
      <w:r>
        <w:rPr>
          <w:rFonts w:ascii="Times New Roman"/>
          <w:b w:val="false"/>
          <w:i w:val="false"/>
          <w:color w:val="000000"/>
          <w:sz w:val="28"/>
        </w:rPr>
        <w:t>
      114. Геномная информация, полученная при проведении геномной регистрации неопознанных трупов, хранится до установления личности умершего человека, но не более двадцати пяти лет со дня геномной регистрации.</w:t>
      </w:r>
    </w:p>
    <w:bookmarkEnd w:id="319"/>
    <w:bookmarkStart w:name="z328" w:id="320"/>
    <w:p>
      <w:pPr>
        <w:spacing w:after="0"/>
        <w:ind w:left="0"/>
        <w:jc w:val="both"/>
      </w:pPr>
      <w:r>
        <w:rPr>
          <w:rFonts w:ascii="Times New Roman"/>
          <w:b w:val="false"/>
          <w:i w:val="false"/>
          <w:color w:val="000000"/>
          <w:sz w:val="28"/>
        </w:rPr>
        <w:t>
      115. Геномная информация, полученная в результате проведения геномной регистрации, используется в целях:</w:t>
      </w:r>
    </w:p>
    <w:bookmarkEnd w:id="320"/>
    <w:bookmarkStart w:name="z329" w:id="321"/>
    <w:p>
      <w:pPr>
        <w:spacing w:after="0"/>
        <w:ind w:left="0"/>
        <w:jc w:val="both"/>
      </w:pPr>
      <w:r>
        <w:rPr>
          <w:rFonts w:ascii="Times New Roman"/>
          <w:b w:val="false"/>
          <w:i w:val="false"/>
          <w:color w:val="000000"/>
          <w:sz w:val="28"/>
        </w:rPr>
        <w:t>
      1) предупреждения, раскрытия и расследования уголовных правонарушений, а также выявления и установления лиц, их совершивших;</w:t>
      </w:r>
    </w:p>
    <w:bookmarkEnd w:id="321"/>
    <w:bookmarkStart w:name="z330" w:id="322"/>
    <w:p>
      <w:pPr>
        <w:spacing w:after="0"/>
        <w:ind w:left="0"/>
        <w:jc w:val="both"/>
      </w:pPr>
      <w:r>
        <w:rPr>
          <w:rFonts w:ascii="Times New Roman"/>
          <w:b w:val="false"/>
          <w:i w:val="false"/>
          <w:color w:val="000000"/>
          <w:sz w:val="28"/>
        </w:rPr>
        <w:t>
      2) розыска без вести пропавших граждан Республики Казахстан, иностранцев и лиц без гражданства, постоянно проживающих или временно пребывающих в Республике Казахстан;</w:t>
      </w:r>
    </w:p>
    <w:bookmarkEnd w:id="322"/>
    <w:bookmarkStart w:name="z331" w:id="323"/>
    <w:p>
      <w:pPr>
        <w:spacing w:after="0"/>
        <w:ind w:left="0"/>
        <w:jc w:val="both"/>
      </w:pPr>
      <w:r>
        <w:rPr>
          <w:rFonts w:ascii="Times New Roman"/>
          <w:b w:val="false"/>
          <w:i w:val="false"/>
          <w:color w:val="000000"/>
          <w:sz w:val="28"/>
        </w:rPr>
        <w:t>
      3) установления личности граждан Республики Казахстан, иностранцев и лиц без гражданства по неопознанным трупам;</w:t>
      </w:r>
    </w:p>
    <w:bookmarkEnd w:id="323"/>
    <w:bookmarkStart w:name="z332" w:id="324"/>
    <w:p>
      <w:pPr>
        <w:spacing w:after="0"/>
        <w:ind w:left="0"/>
        <w:jc w:val="both"/>
      </w:pPr>
      <w:r>
        <w:rPr>
          <w:rFonts w:ascii="Times New Roman"/>
          <w:b w:val="false"/>
          <w:i w:val="false"/>
          <w:color w:val="000000"/>
          <w:sz w:val="28"/>
        </w:rPr>
        <w:t xml:space="preserve">
      4) установления родственных отношений разыскиваемых или устанавливаемых лиц. </w:t>
      </w:r>
    </w:p>
    <w:bookmarkEnd w:id="324"/>
    <w:bookmarkStart w:name="z333" w:id="325"/>
    <w:p>
      <w:pPr>
        <w:spacing w:after="0"/>
        <w:ind w:left="0"/>
        <w:jc w:val="both"/>
      </w:pPr>
      <w:r>
        <w:rPr>
          <w:rFonts w:ascii="Times New Roman"/>
          <w:b w:val="false"/>
          <w:i w:val="false"/>
          <w:color w:val="000000"/>
          <w:sz w:val="28"/>
        </w:rPr>
        <w:t>
      116. Геномная информация биологических родственников без вести пропавших граждан используется для установления личности граждан Республики Казахстан, иностранцев и лиц без гражданства по неопознанным трупам.</w:t>
      </w:r>
    </w:p>
    <w:bookmarkEnd w:id="325"/>
    <w:bookmarkStart w:name="z334" w:id="326"/>
    <w:p>
      <w:pPr>
        <w:spacing w:after="0"/>
        <w:ind w:left="0"/>
        <w:jc w:val="both"/>
      </w:pPr>
      <w:r>
        <w:rPr>
          <w:rFonts w:ascii="Times New Roman"/>
          <w:b w:val="false"/>
          <w:i w:val="false"/>
          <w:color w:val="000000"/>
          <w:sz w:val="28"/>
        </w:rPr>
        <w:t>
      117. Использование геномной информации осуществляется путем идентификации по геномной информации в базе данных АИС "БИЛ" оперативно-криминалистическим подразделением Министерства внутренних дел по запросам компетентных государственных органов.</w:t>
      </w:r>
    </w:p>
    <w:bookmarkEnd w:id="326"/>
    <w:bookmarkStart w:name="z335" w:id="327"/>
    <w:p>
      <w:pPr>
        <w:spacing w:after="0"/>
        <w:ind w:left="0"/>
        <w:jc w:val="both"/>
      </w:pPr>
      <w:r>
        <w:rPr>
          <w:rFonts w:ascii="Times New Roman"/>
          <w:b w:val="false"/>
          <w:i w:val="false"/>
          <w:color w:val="000000"/>
          <w:sz w:val="28"/>
        </w:rPr>
        <w:t xml:space="preserve">
      118. Запрос компетентного государственного органа оформляется,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направляется в оперативно-криминалистическое подразделение Министерства внутренних дел посредством фельдъегерской связи или Единой системы электронного документооборота с соблюдением требований нормативных правовых актов в области защиты информации ограниченного доступа.</w:t>
      </w:r>
    </w:p>
    <w:bookmarkEnd w:id="327"/>
    <w:bookmarkStart w:name="z336" w:id="328"/>
    <w:p>
      <w:pPr>
        <w:spacing w:after="0"/>
        <w:ind w:left="0"/>
        <w:jc w:val="both"/>
      </w:pPr>
      <w:r>
        <w:rPr>
          <w:rFonts w:ascii="Times New Roman"/>
          <w:b w:val="false"/>
          <w:i w:val="false"/>
          <w:color w:val="000000"/>
          <w:sz w:val="28"/>
        </w:rPr>
        <w:t xml:space="preserve">
      119. Оперативно-криминалистическое подразделение Министерства внутренних дел исполняет запрос компетентного государственного органа в течение пяти рабочих дней со дня получения запроса. Результаты оформляются справкой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28"/>
    <w:bookmarkStart w:name="z337" w:id="329"/>
    <w:p>
      <w:pPr>
        <w:spacing w:after="0"/>
        <w:ind w:left="0"/>
        <w:jc w:val="both"/>
      </w:pPr>
      <w:r>
        <w:rPr>
          <w:rFonts w:ascii="Times New Roman"/>
          <w:b w:val="false"/>
          <w:i w:val="false"/>
          <w:color w:val="000000"/>
          <w:sz w:val="28"/>
        </w:rPr>
        <w:t>
      120. Запрос возвращается инициатору без исполнения в случаях:</w:t>
      </w:r>
    </w:p>
    <w:bookmarkEnd w:id="329"/>
    <w:bookmarkStart w:name="z338" w:id="330"/>
    <w:p>
      <w:pPr>
        <w:spacing w:after="0"/>
        <w:ind w:left="0"/>
        <w:jc w:val="both"/>
      </w:pPr>
      <w:r>
        <w:rPr>
          <w:rFonts w:ascii="Times New Roman"/>
          <w:b w:val="false"/>
          <w:i w:val="false"/>
          <w:color w:val="000000"/>
          <w:sz w:val="28"/>
        </w:rPr>
        <w:t>
      1) нарушения формы запроса;</w:t>
      </w:r>
    </w:p>
    <w:bookmarkEnd w:id="330"/>
    <w:bookmarkStart w:name="z339" w:id="331"/>
    <w:p>
      <w:pPr>
        <w:spacing w:after="0"/>
        <w:ind w:left="0"/>
        <w:jc w:val="both"/>
      </w:pPr>
      <w:r>
        <w:rPr>
          <w:rFonts w:ascii="Times New Roman"/>
          <w:b w:val="false"/>
          <w:i w:val="false"/>
          <w:color w:val="000000"/>
          <w:sz w:val="28"/>
        </w:rPr>
        <w:t>
      2) представления инициатором запроса материальных носителей с некачественной геномной информацией;</w:t>
      </w:r>
    </w:p>
    <w:bookmarkEnd w:id="331"/>
    <w:bookmarkStart w:name="z340" w:id="332"/>
    <w:p>
      <w:pPr>
        <w:spacing w:after="0"/>
        <w:ind w:left="0"/>
        <w:jc w:val="both"/>
      </w:pPr>
      <w:r>
        <w:rPr>
          <w:rFonts w:ascii="Times New Roman"/>
          <w:b w:val="false"/>
          <w:i w:val="false"/>
          <w:color w:val="000000"/>
          <w:sz w:val="28"/>
        </w:rPr>
        <w:t>
      3) если текстовая часть запроса, информационной карты, геномной информации заполнена с нарушениями и ошибками, которые невозможно скорректировать без уточнения.</w:t>
      </w:r>
    </w:p>
    <w:bookmarkEnd w:id="332"/>
    <w:bookmarkStart w:name="z341" w:id="333"/>
    <w:p>
      <w:pPr>
        <w:spacing w:after="0"/>
        <w:ind w:left="0"/>
        <w:jc w:val="both"/>
      </w:pPr>
      <w:r>
        <w:rPr>
          <w:rFonts w:ascii="Times New Roman"/>
          <w:b w:val="false"/>
          <w:i w:val="false"/>
          <w:color w:val="000000"/>
          <w:sz w:val="28"/>
        </w:rPr>
        <w:t>
      121. Контроль за использованием геномной информации возлагается на руководителей государственных органов, которым представлена геномная информация.</w:t>
      </w:r>
    </w:p>
    <w:bookmarkEnd w:id="333"/>
    <w:bookmarkStart w:name="z342" w:id="334"/>
    <w:p>
      <w:pPr>
        <w:spacing w:after="0"/>
        <w:ind w:left="0"/>
        <w:jc w:val="both"/>
      </w:pPr>
      <w:r>
        <w:rPr>
          <w:rFonts w:ascii="Times New Roman"/>
          <w:b w:val="false"/>
          <w:i w:val="false"/>
          <w:color w:val="000000"/>
          <w:sz w:val="28"/>
        </w:rPr>
        <w:t>
      122. Геномная информация, полученная в результате проведения геномной регистрации, уничтожается оперативно-криминалистическим подразделением Министерства внутренних дел, осуществляющим ее накопление и хранение, в случаях:</w:t>
      </w:r>
    </w:p>
    <w:bookmarkEnd w:id="334"/>
    <w:bookmarkStart w:name="z343" w:id="335"/>
    <w:p>
      <w:pPr>
        <w:spacing w:after="0"/>
        <w:ind w:left="0"/>
        <w:jc w:val="both"/>
      </w:pPr>
      <w:r>
        <w:rPr>
          <w:rFonts w:ascii="Times New Roman"/>
          <w:b w:val="false"/>
          <w:i w:val="false"/>
          <w:color w:val="000000"/>
          <w:sz w:val="28"/>
        </w:rPr>
        <w:t xml:space="preserve">
      1) истечения срока хранения геномной информации, установленного настоящими Правилами; </w:t>
      </w:r>
    </w:p>
    <w:bookmarkEnd w:id="335"/>
    <w:bookmarkStart w:name="z344" w:id="336"/>
    <w:p>
      <w:pPr>
        <w:spacing w:after="0"/>
        <w:ind w:left="0"/>
        <w:jc w:val="both"/>
      </w:pPr>
      <w:r>
        <w:rPr>
          <w:rFonts w:ascii="Times New Roman"/>
          <w:b w:val="false"/>
          <w:i w:val="false"/>
          <w:color w:val="000000"/>
          <w:sz w:val="28"/>
        </w:rPr>
        <w:t>
      2) по запросу компетентного государственного органа в связи с установлением:</w:t>
      </w:r>
    </w:p>
    <w:bookmarkEnd w:id="336"/>
    <w:bookmarkStart w:name="z345" w:id="337"/>
    <w:p>
      <w:pPr>
        <w:spacing w:after="0"/>
        <w:ind w:left="0"/>
        <w:jc w:val="both"/>
      </w:pPr>
      <w:r>
        <w:rPr>
          <w:rFonts w:ascii="Times New Roman"/>
          <w:b w:val="false"/>
          <w:i w:val="false"/>
          <w:color w:val="000000"/>
          <w:sz w:val="28"/>
        </w:rPr>
        <w:t>
      личности лица, геномная информация которого получена из биологического материала, изъятого в ходе досудебного расследования, раскрытием преступления и вступившим в законную силу приговором суда,</w:t>
      </w:r>
    </w:p>
    <w:bookmarkEnd w:id="337"/>
    <w:bookmarkStart w:name="z346" w:id="338"/>
    <w:p>
      <w:pPr>
        <w:spacing w:after="0"/>
        <w:ind w:left="0"/>
        <w:jc w:val="both"/>
      </w:pPr>
      <w:r>
        <w:rPr>
          <w:rFonts w:ascii="Times New Roman"/>
          <w:b w:val="false"/>
          <w:i w:val="false"/>
          <w:color w:val="000000"/>
          <w:sz w:val="28"/>
        </w:rPr>
        <w:t xml:space="preserve">
      личности человека по неопознанному трупу, </w:t>
      </w:r>
    </w:p>
    <w:bookmarkEnd w:id="338"/>
    <w:bookmarkStart w:name="z347" w:id="339"/>
    <w:p>
      <w:pPr>
        <w:spacing w:after="0"/>
        <w:ind w:left="0"/>
        <w:jc w:val="both"/>
      </w:pPr>
      <w:r>
        <w:rPr>
          <w:rFonts w:ascii="Times New Roman"/>
          <w:b w:val="false"/>
          <w:i w:val="false"/>
          <w:color w:val="000000"/>
          <w:sz w:val="28"/>
        </w:rPr>
        <w:t xml:space="preserve">
      местонахождения без вести пропавшего гражданина или прекращения уголовного дела за отсутствием события или состава преступления; </w:t>
      </w:r>
    </w:p>
    <w:bookmarkEnd w:id="339"/>
    <w:bookmarkStart w:name="z348" w:id="340"/>
    <w:p>
      <w:pPr>
        <w:spacing w:after="0"/>
        <w:ind w:left="0"/>
        <w:jc w:val="both"/>
      </w:pPr>
      <w:r>
        <w:rPr>
          <w:rFonts w:ascii="Times New Roman"/>
          <w:b w:val="false"/>
          <w:i w:val="false"/>
          <w:color w:val="000000"/>
          <w:sz w:val="28"/>
        </w:rPr>
        <w:t xml:space="preserve">
      3) оправдания лица, подвергнутого геномной регистрации после его осуждения, по запросу компетентного государственного органа. </w:t>
      </w:r>
    </w:p>
    <w:bookmarkEnd w:id="340"/>
    <w:bookmarkStart w:name="z349" w:id="341"/>
    <w:p>
      <w:pPr>
        <w:spacing w:after="0"/>
        <w:ind w:left="0"/>
        <w:jc w:val="both"/>
      </w:pPr>
      <w:r>
        <w:rPr>
          <w:rFonts w:ascii="Times New Roman"/>
          <w:b w:val="false"/>
          <w:i w:val="false"/>
          <w:color w:val="000000"/>
          <w:sz w:val="28"/>
        </w:rPr>
        <w:t xml:space="preserve">
      123. </w:t>
      </w:r>
      <w:r>
        <w:rPr>
          <w:rFonts w:ascii="Times New Roman"/>
          <w:b w:val="false"/>
          <w:i w:val="false"/>
          <w:color w:val="000000"/>
          <w:sz w:val="28"/>
        </w:rPr>
        <w:t>Геномная информация уничтожается уполномоченными сотрудниками оперативно-криминалистического подразделения Министерства внутренних дел Республики Казахстан по акту, утвержденному руководителем подразделения, с указанием:</w:t>
      </w:r>
    </w:p>
    <w:bookmarkEnd w:id="341"/>
    <w:p>
      <w:pPr>
        <w:spacing w:after="0"/>
        <w:ind w:left="0"/>
        <w:jc w:val="both"/>
      </w:pPr>
      <w:r>
        <w:rPr>
          <w:rFonts w:ascii="Times New Roman"/>
          <w:b w:val="false"/>
          <w:i w:val="false"/>
          <w:color w:val="000000"/>
          <w:sz w:val="28"/>
        </w:rPr>
        <w:t>
      1) даты и основания уничтожения геномной информации;</w:t>
      </w:r>
    </w:p>
    <w:p>
      <w:pPr>
        <w:spacing w:after="0"/>
        <w:ind w:left="0"/>
        <w:jc w:val="both"/>
      </w:pPr>
      <w:r>
        <w:rPr>
          <w:rFonts w:ascii="Times New Roman"/>
          <w:b w:val="false"/>
          <w:i w:val="false"/>
          <w:color w:val="000000"/>
          <w:sz w:val="28"/>
        </w:rPr>
        <w:t>
      2) регистрационного номера геномной информации;</w:t>
      </w:r>
    </w:p>
    <w:p>
      <w:pPr>
        <w:spacing w:after="0"/>
        <w:ind w:left="0"/>
        <w:jc w:val="both"/>
      </w:pPr>
      <w:r>
        <w:rPr>
          <w:rFonts w:ascii="Times New Roman"/>
          <w:b w:val="false"/>
          <w:i w:val="false"/>
          <w:color w:val="000000"/>
          <w:sz w:val="28"/>
        </w:rPr>
        <w:t>
      3) фамилии, имени, отчества (если оно указано в документе, удостоверяющем личность),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p>
    <w:p>
      <w:pPr>
        <w:spacing w:after="0"/>
        <w:ind w:left="0"/>
        <w:jc w:val="both"/>
      </w:pPr>
      <w:r>
        <w:rPr>
          <w:rFonts w:ascii="Times New Roman"/>
          <w:b w:val="false"/>
          <w:i w:val="false"/>
          <w:color w:val="000000"/>
          <w:sz w:val="28"/>
        </w:rPr>
        <w:t>
      4) способа уничтожения;</w:t>
      </w:r>
    </w:p>
    <w:p>
      <w:pPr>
        <w:spacing w:after="0"/>
        <w:ind w:left="0"/>
        <w:jc w:val="both"/>
      </w:pPr>
      <w:r>
        <w:rPr>
          <w:rFonts w:ascii="Times New Roman"/>
          <w:b w:val="false"/>
          <w:i w:val="false"/>
          <w:color w:val="000000"/>
          <w:sz w:val="28"/>
        </w:rPr>
        <w:t>
      5) фамилий, имен, отчеств (если они указаны в документе, удостоверяющем личность), должностей и подписей должностных лиц, осуществивших уничтожение геномной информации, наименования уполномоченного подразделения.</w:t>
      </w:r>
    </w:p>
    <w:p>
      <w:pPr>
        <w:spacing w:after="0"/>
        <w:ind w:left="0"/>
        <w:jc w:val="both"/>
      </w:pPr>
      <w:r>
        <w:rPr>
          <w:rFonts w:ascii="Times New Roman"/>
          <w:b w:val="false"/>
          <w:i w:val="false"/>
          <w:color w:val="000000"/>
          <w:sz w:val="28"/>
        </w:rPr>
        <w:t>
      В акте уничтожения геномной информации неопознанного трупа указываются наименование органа дознания, следствия и должностное лицо, инициировавшее геномную регистрацию, номер уголовного дела, квалификация деяния, дата и место обнаружения неопознанного трупа.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 в редакции постановления Правительства РК от 22.09.2022 </w:t>
      </w:r>
      <w:r>
        <w:rPr>
          <w:rFonts w:ascii="Times New Roman"/>
          <w:b w:val="false"/>
          <w:i w:val="false"/>
          <w:color w:val="00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56" w:id="342"/>
    <w:p>
      <w:pPr>
        <w:spacing w:after="0"/>
        <w:ind w:left="0"/>
        <w:jc w:val="both"/>
      </w:pPr>
      <w:r>
        <w:rPr>
          <w:rFonts w:ascii="Times New Roman"/>
          <w:b w:val="false"/>
          <w:i w:val="false"/>
          <w:color w:val="000000"/>
          <w:sz w:val="28"/>
        </w:rPr>
        <w:t>
      124. Геномная информация оправданного лица, подвергнутого геномной регистрации после его осуждения, уничтожается по запросу компетентного государственного органа не ранее одного года после вступления оправдательного приговора суда в законную силу.</w:t>
      </w:r>
    </w:p>
    <w:bookmarkEnd w:id="342"/>
    <w:bookmarkStart w:name="z357" w:id="343"/>
    <w:p>
      <w:pPr>
        <w:spacing w:after="0"/>
        <w:ind w:left="0"/>
        <w:jc w:val="both"/>
      </w:pPr>
      <w:r>
        <w:rPr>
          <w:rFonts w:ascii="Times New Roman"/>
          <w:b w:val="false"/>
          <w:i w:val="false"/>
          <w:color w:val="000000"/>
          <w:sz w:val="28"/>
        </w:rPr>
        <w:t>
      125. Оперативно-криминалистическое подразделение Министерства внутренних дел в десятидневный срок со дня поступления запроса компетентного государственного органа производит уничтожение геномной информации в АИС "БИЛ", о чем письменно уведомляет орган, направивший запрос.</w:t>
      </w:r>
    </w:p>
    <w:bookmarkEnd w:id="343"/>
    <w:bookmarkStart w:name="z358" w:id="3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Глава 4 в части проведения дактилоскопической регистрации была приостановлена до 01.01.2024 постановлением Правительства Республики Казахстан от 20.02.2023 </w:t>
      </w:r>
      <w:r>
        <w:rPr>
          <w:rFonts w:ascii="Times New Roman"/>
          <w:b w:val="false"/>
          <w:i w:val="false"/>
          <w:color w:val="ff0000"/>
          <w:sz w:val="28"/>
        </w:rPr>
        <w:t>№ 141</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4. Проведение блокирования, снятия блокирования, обезличивания, снятия обезличивания, передачи дактилоскопической и (или) геномной информации</w:t>
      </w:r>
    </w:p>
    <w:bookmarkStart w:name="z359" w:id="345"/>
    <w:p>
      <w:pPr>
        <w:spacing w:after="0"/>
        <w:ind w:left="0"/>
        <w:jc w:val="both"/>
      </w:pPr>
      <w:r>
        <w:rPr>
          <w:rFonts w:ascii="Times New Roman"/>
          <w:b w:val="false"/>
          <w:i w:val="false"/>
          <w:color w:val="000000"/>
          <w:sz w:val="28"/>
        </w:rPr>
        <w:t>
      126. При обращении лица, прошедшего дактилоскопическую и (или) геномную регистрацию, или его законного представителя, опекуна либо уполномоченного государственного органа о нарушении условий сбора, обработки дактилоскопической и (или) геномной информации, а также выявлении подобного факта, оперативно-криминалистическим подразделением Министерства внутренних дел в день получения обращения или выявления такого факта блокируется дактилоскопическая и (или) геномная информация.</w:t>
      </w:r>
    </w:p>
    <w:bookmarkEnd w:id="345"/>
    <w:bookmarkStart w:name="z360" w:id="346"/>
    <w:p>
      <w:pPr>
        <w:spacing w:after="0"/>
        <w:ind w:left="0"/>
        <w:jc w:val="both"/>
      </w:pPr>
      <w:r>
        <w:rPr>
          <w:rFonts w:ascii="Times New Roman"/>
          <w:b w:val="false"/>
          <w:i w:val="false"/>
          <w:color w:val="000000"/>
          <w:sz w:val="28"/>
        </w:rPr>
        <w:t>
      Блокирование дактилоскопической и (или) геномной информации осуществляется на период проведения проверочных мероприятий и устранения нарушений. При обращении к заблокированным данным (например, с целью извлечения информации) выводится сообщение: "данные заблокированы".</w:t>
      </w:r>
    </w:p>
    <w:bookmarkEnd w:id="346"/>
    <w:bookmarkStart w:name="z361" w:id="347"/>
    <w:p>
      <w:pPr>
        <w:spacing w:after="0"/>
        <w:ind w:left="0"/>
        <w:jc w:val="both"/>
      </w:pPr>
      <w:r>
        <w:rPr>
          <w:rFonts w:ascii="Times New Roman"/>
          <w:b w:val="false"/>
          <w:i w:val="false"/>
          <w:color w:val="000000"/>
          <w:sz w:val="28"/>
        </w:rPr>
        <w:t>
      127. Проверочные мероприятия по нарушениям условий сбора, обработки дактилоскопической и (или) геномной информации, не требующие получения информации от иных субъектов, должностных лиц либо проверки с выездом на место, осуществляются миграционной службой и (или) оперативно-криминалистическим подразделением Министерства внутренних дел в течение пяти рабочих дней со дня поступления и регистрации обращения или выявления такого факта.</w:t>
      </w:r>
    </w:p>
    <w:bookmarkEnd w:id="347"/>
    <w:bookmarkStart w:name="z362" w:id="348"/>
    <w:p>
      <w:pPr>
        <w:spacing w:after="0"/>
        <w:ind w:left="0"/>
        <w:jc w:val="both"/>
      </w:pPr>
      <w:r>
        <w:rPr>
          <w:rFonts w:ascii="Times New Roman"/>
          <w:b w:val="false"/>
          <w:i w:val="false"/>
          <w:color w:val="000000"/>
          <w:sz w:val="28"/>
        </w:rPr>
        <w:t>
      При необходимости получения информации от иных субъектов, должностных лиц либо проверки с выездом на место проверочные мероприятия по нарушениям условий сбора, обработки дактилоскопической и (или) геномной информации осуществляются в течение пятнадцати рабочих дней со дня поступления и регистрации обращения или выявления такого факта.</w:t>
      </w:r>
    </w:p>
    <w:bookmarkEnd w:id="348"/>
    <w:bookmarkStart w:name="z363" w:id="349"/>
    <w:p>
      <w:pPr>
        <w:spacing w:after="0"/>
        <w:ind w:left="0"/>
        <w:jc w:val="both"/>
      </w:pPr>
      <w:r>
        <w:rPr>
          <w:rFonts w:ascii="Times New Roman"/>
          <w:b w:val="false"/>
          <w:i w:val="false"/>
          <w:color w:val="000000"/>
          <w:sz w:val="28"/>
        </w:rPr>
        <w:t xml:space="preserve">
      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проверочных мероприятий. </w:t>
      </w:r>
    </w:p>
    <w:bookmarkEnd w:id="349"/>
    <w:bookmarkStart w:name="z364" w:id="350"/>
    <w:p>
      <w:pPr>
        <w:spacing w:after="0"/>
        <w:ind w:left="0"/>
        <w:jc w:val="both"/>
      </w:pPr>
      <w:r>
        <w:rPr>
          <w:rFonts w:ascii="Times New Roman"/>
          <w:b w:val="false"/>
          <w:i w:val="false"/>
          <w:color w:val="000000"/>
          <w:sz w:val="28"/>
        </w:rPr>
        <w:t>
      128. В случае неподтверждения факта нарушения условий сбора, обработки дактилоскопической и (или) геномной информации, оперативно-криминалистическое подразделение Министерства внутренних дел снимает блокирование и уведомляет заявителя или миграционную службу, осуществляющую проверку, для последующего уведомления заявителя.</w:t>
      </w:r>
    </w:p>
    <w:bookmarkEnd w:id="350"/>
    <w:bookmarkStart w:name="z365" w:id="351"/>
    <w:p>
      <w:pPr>
        <w:spacing w:after="0"/>
        <w:ind w:left="0"/>
        <w:jc w:val="both"/>
      </w:pPr>
      <w:r>
        <w:rPr>
          <w:rFonts w:ascii="Times New Roman"/>
          <w:b w:val="false"/>
          <w:i w:val="false"/>
          <w:color w:val="000000"/>
          <w:sz w:val="28"/>
        </w:rPr>
        <w:t>
      129. В случае подтверждения факта нарушения условий сбора, обработки дактилоскопической и (или) геномной информации оперативно-криминалистическое подразделение Министерства внутренних дел с одновременным снятием блокирования устраняет неправомерный сбор, обработку дактилоскопической и (или) геномной информации.</w:t>
      </w:r>
    </w:p>
    <w:bookmarkEnd w:id="351"/>
    <w:bookmarkStart w:name="z366" w:id="352"/>
    <w:p>
      <w:pPr>
        <w:spacing w:after="0"/>
        <w:ind w:left="0"/>
        <w:jc w:val="both"/>
      </w:pPr>
      <w:r>
        <w:rPr>
          <w:rFonts w:ascii="Times New Roman"/>
          <w:b w:val="false"/>
          <w:i w:val="false"/>
          <w:color w:val="000000"/>
          <w:sz w:val="28"/>
        </w:rPr>
        <w:t>
      Об устранении допущенных нарушений условий сбора, обработки дактилоскопической и (или) геномной информации оперативно-криминалистическое подразделение Министерства внутренних дел уведомляет заявителя или миграционную службу, осуществляющую проверку, для последующего уведомления заявителя.</w:t>
      </w:r>
    </w:p>
    <w:bookmarkEnd w:id="352"/>
    <w:bookmarkStart w:name="z367" w:id="353"/>
    <w:p>
      <w:pPr>
        <w:spacing w:after="0"/>
        <w:ind w:left="0"/>
        <w:jc w:val="both"/>
      </w:pPr>
      <w:r>
        <w:rPr>
          <w:rFonts w:ascii="Times New Roman"/>
          <w:b w:val="false"/>
          <w:i w:val="false"/>
          <w:color w:val="000000"/>
          <w:sz w:val="28"/>
        </w:rPr>
        <w:t>
      130. Обезличивание дактилоскопической и (или) геномной информации осуществляется с целью:</w:t>
      </w:r>
    </w:p>
    <w:bookmarkEnd w:id="353"/>
    <w:bookmarkStart w:name="z368" w:id="354"/>
    <w:p>
      <w:pPr>
        <w:spacing w:after="0"/>
        <w:ind w:left="0"/>
        <w:jc w:val="both"/>
      </w:pPr>
      <w:r>
        <w:rPr>
          <w:rFonts w:ascii="Times New Roman"/>
          <w:b w:val="false"/>
          <w:i w:val="false"/>
          <w:color w:val="000000"/>
          <w:sz w:val="28"/>
        </w:rPr>
        <w:t>
      1) снижения уровня возможного ущерба в случаях передачи дактилоскопической и (или) геномной информации и повышения уровня ее защищенности;</w:t>
      </w:r>
    </w:p>
    <w:bookmarkEnd w:id="354"/>
    <w:bookmarkStart w:name="z369" w:id="355"/>
    <w:p>
      <w:pPr>
        <w:spacing w:after="0"/>
        <w:ind w:left="0"/>
        <w:jc w:val="both"/>
      </w:pPr>
      <w:r>
        <w:rPr>
          <w:rFonts w:ascii="Times New Roman"/>
          <w:b w:val="false"/>
          <w:i w:val="false"/>
          <w:color w:val="000000"/>
          <w:sz w:val="28"/>
        </w:rPr>
        <w:t xml:space="preserve">
      2) в иных случаях, установленных законами Республики Казахстан. </w:t>
      </w:r>
    </w:p>
    <w:bookmarkEnd w:id="355"/>
    <w:bookmarkStart w:name="z370" w:id="356"/>
    <w:p>
      <w:pPr>
        <w:spacing w:after="0"/>
        <w:ind w:left="0"/>
        <w:jc w:val="both"/>
      </w:pPr>
      <w:r>
        <w:rPr>
          <w:rFonts w:ascii="Times New Roman"/>
          <w:b w:val="false"/>
          <w:i w:val="false"/>
          <w:color w:val="000000"/>
          <w:sz w:val="28"/>
        </w:rPr>
        <w:t>
      131. Служебная информация, содержащая параметры методов обезличивания, а также процедур обезличивания и снятия обезличивания, является конфиденциальной.</w:t>
      </w:r>
    </w:p>
    <w:bookmarkEnd w:id="356"/>
    <w:bookmarkStart w:name="z371" w:id="357"/>
    <w:p>
      <w:pPr>
        <w:spacing w:after="0"/>
        <w:ind w:left="0"/>
        <w:jc w:val="both"/>
      </w:pPr>
      <w:r>
        <w:rPr>
          <w:rFonts w:ascii="Times New Roman"/>
          <w:b w:val="false"/>
          <w:i w:val="false"/>
          <w:color w:val="000000"/>
          <w:sz w:val="28"/>
        </w:rPr>
        <w:t>
      132. При хранении обезличенных данных обеспечивается раздельное хранение полученных обезличенных данных и касающейся их служебной информации о выбранном методе обезличивания и примененных параметрах процедуры обезличивания.</w:t>
      </w:r>
    </w:p>
    <w:bookmarkEnd w:id="357"/>
    <w:bookmarkStart w:name="z372" w:id="358"/>
    <w:p>
      <w:pPr>
        <w:spacing w:after="0"/>
        <w:ind w:left="0"/>
        <w:jc w:val="both"/>
      </w:pPr>
      <w:r>
        <w:rPr>
          <w:rFonts w:ascii="Times New Roman"/>
          <w:b w:val="false"/>
          <w:i w:val="false"/>
          <w:color w:val="000000"/>
          <w:sz w:val="28"/>
        </w:rPr>
        <w:t>
      133. При передаче вместе с обезличенными данными служебной информации о выбранном методе обезличивания и примененных параметрах процедуры обезличивания должна быть обеспечена конфиденциальность канала (способа) передачи указанных сведений.</w:t>
      </w:r>
    </w:p>
    <w:bookmarkEnd w:id="358"/>
    <w:bookmarkStart w:name="z373" w:id="359"/>
    <w:p>
      <w:pPr>
        <w:spacing w:after="0"/>
        <w:ind w:left="0"/>
        <w:jc w:val="both"/>
      </w:pPr>
      <w:r>
        <w:rPr>
          <w:rFonts w:ascii="Times New Roman"/>
          <w:b w:val="false"/>
          <w:i w:val="false"/>
          <w:color w:val="000000"/>
          <w:sz w:val="28"/>
        </w:rPr>
        <w:t>
      134. Передача дактилоскопической и (или) геномной информации лица, прошедшего дактилоскопическую и (или) геномную регистрацию, в том числе трансграничная, судам, правоохранительным, специальным государственным органам, органам исполнительного производства, дознания, следствия производится оперативно-криминалистическим подразделением Министерства внутренних дел, осуществляющим ее накопление и обработку, на основании законов Республики Казахстан, международных договоров, ратифицированных Республикой Казахстан.</w:t>
      </w:r>
    </w:p>
    <w:bookmarkEnd w:id="359"/>
    <w:bookmarkStart w:name="z374" w:id="360"/>
    <w:p>
      <w:pPr>
        <w:spacing w:after="0"/>
        <w:ind w:left="0"/>
        <w:jc w:val="both"/>
      </w:pPr>
      <w:r>
        <w:rPr>
          <w:rFonts w:ascii="Times New Roman"/>
          <w:b w:val="false"/>
          <w:i w:val="false"/>
          <w:color w:val="000000"/>
          <w:sz w:val="28"/>
        </w:rPr>
        <w:t xml:space="preserve">
      135. Запрос компетентного государственного органа о передаче дактилоскопической и (или) геномной информации лица, прошедшего дактилоскопическую и (или) геномную регистрацию, составляется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60"/>
    <w:bookmarkStart w:name="z375" w:id="361"/>
    <w:p>
      <w:pPr>
        <w:spacing w:after="0"/>
        <w:ind w:left="0"/>
        <w:jc w:val="both"/>
      </w:pPr>
      <w:r>
        <w:rPr>
          <w:rFonts w:ascii="Times New Roman"/>
          <w:b w:val="false"/>
          <w:i w:val="false"/>
          <w:color w:val="000000"/>
          <w:sz w:val="28"/>
        </w:rPr>
        <w:t>
      136. Направление (пересылка) материальных носителей дактилоскопической и (или) геномной информации лица, прошедшего дактилоскопическую и (или) геномную регистрацию, осуществляется с соблюдением требований, предусмотренных для пересылки сведений конфиденциального характера.</w:t>
      </w:r>
    </w:p>
    <w:bookmarkEnd w:id="361"/>
    <w:bookmarkStart w:name="z740" w:id="362"/>
    <w:p>
      <w:pPr>
        <w:spacing w:after="0"/>
        <w:ind w:left="0"/>
        <w:jc w:val="both"/>
      </w:pPr>
      <w:r>
        <w:rPr>
          <w:rFonts w:ascii="Times New Roman"/>
          <w:b w:val="false"/>
          <w:i w:val="false"/>
          <w:color w:val="000000"/>
          <w:sz w:val="28"/>
        </w:rPr>
        <w:t>
      136-1. Предоставление дактилоскопической информации лицу, прошедшему дактилоскопическую регистрацию, осуществляется подразделениями миграционной службы органов внутренних дел на основании его письменного обращения или обращения его законного представителя (далее – заявитель).</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136-1 в соответствии с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 w:id="363"/>
    <w:p>
      <w:pPr>
        <w:spacing w:after="0"/>
        <w:ind w:left="0"/>
        <w:jc w:val="both"/>
      </w:pPr>
      <w:r>
        <w:rPr>
          <w:rFonts w:ascii="Times New Roman"/>
          <w:b w:val="false"/>
          <w:i w:val="false"/>
          <w:color w:val="000000"/>
          <w:sz w:val="28"/>
        </w:rPr>
        <w:t>
      136-2. Для получения дактилоскопической информации в электронном виде заявитель подает письменное обращение через веб-портал "электронное правительство" (далее – веб-портал) либо в территориальные подразделения миграционной службы органов внутренних дел.</w:t>
      </w:r>
    </w:p>
    <w:bookmarkEnd w:id="363"/>
    <w:bookmarkStart w:name="z742" w:id="364"/>
    <w:p>
      <w:pPr>
        <w:spacing w:after="0"/>
        <w:ind w:left="0"/>
        <w:jc w:val="both"/>
      </w:pPr>
      <w:r>
        <w:rPr>
          <w:rFonts w:ascii="Times New Roman"/>
          <w:b w:val="false"/>
          <w:i w:val="false"/>
          <w:color w:val="000000"/>
          <w:sz w:val="28"/>
        </w:rPr>
        <w:t xml:space="preserve">
      Сотрудник миграционной службы в течение двух рабочих дней после получения письменного обращения о предоставлении в электронном виде дактилоскопической информации проверяет по базе ППО сведения о прохождении дактилоскопической регистрации заявителем. </w:t>
      </w:r>
    </w:p>
    <w:bookmarkEnd w:id="364"/>
    <w:bookmarkStart w:name="z743" w:id="365"/>
    <w:p>
      <w:pPr>
        <w:spacing w:after="0"/>
        <w:ind w:left="0"/>
        <w:jc w:val="both"/>
      </w:pPr>
      <w:r>
        <w:rPr>
          <w:rFonts w:ascii="Times New Roman"/>
          <w:b w:val="false"/>
          <w:i w:val="false"/>
          <w:color w:val="000000"/>
          <w:sz w:val="28"/>
        </w:rPr>
        <w:t xml:space="preserve">
      При отсутствии сведений о прохождении дактилоскопической регистрации заявителем сотрудник миграционной службы в течение двух рабочих дней со дня принятия письменного обращения сообщает об отсутствии дактилоскопической информации в личный кабинет заявителя на веб-портале. </w:t>
      </w:r>
    </w:p>
    <w:bookmarkEnd w:id="365"/>
    <w:bookmarkStart w:name="z744" w:id="366"/>
    <w:p>
      <w:pPr>
        <w:spacing w:after="0"/>
        <w:ind w:left="0"/>
        <w:jc w:val="both"/>
      </w:pPr>
      <w:r>
        <w:rPr>
          <w:rFonts w:ascii="Times New Roman"/>
          <w:b w:val="false"/>
          <w:i w:val="false"/>
          <w:color w:val="000000"/>
          <w:sz w:val="28"/>
        </w:rPr>
        <w:t xml:space="preserve">
      В случае отсутствия личного кабинета заявителя на веб-портале сотрудник миграционной службы направляет уведомление текстовым сообщением об отсутствии дактилоскопической информации по абонентскому номеру сотовой связи или электронному адресу либо с использованием иных средств связи, обеспечивающих фиксацию извещения или вызова. </w:t>
      </w:r>
    </w:p>
    <w:bookmarkEnd w:id="366"/>
    <w:bookmarkStart w:name="z745" w:id="367"/>
    <w:p>
      <w:pPr>
        <w:spacing w:after="0"/>
        <w:ind w:left="0"/>
        <w:jc w:val="both"/>
      </w:pPr>
      <w:r>
        <w:rPr>
          <w:rFonts w:ascii="Times New Roman"/>
          <w:b w:val="false"/>
          <w:i w:val="false"/>
          <w:color w:val="000000"/>
          <w:sz w:val="28"/>
        </w:rPr>
        <w:t xml:space="preserve">
      При наличии сведений о дактилоскопической регистрации сотрудник миграционной службы в течение двух рабочих дней со дня принятия письменного обращения направляет в оперативно-криминалистическое подразделение территориального органа внутренних дел запрос, оформленный согласно приложению 3-2 к настоящим Правилам. </w:t>
      </w:r>
    </w:p>
    <w:bookmarkEnd w:id="367"/>
    <w:bookmarkStart w:name="z746" w:id="368"/>
    <w:p>
      <w:pPr>
        <w:spacing w:after="0"/>
        <w:ind w:left="0"/>
        <w:jc w:val="both"/>
      </w:pPr>
      <w:r>
        <w:rPr>
          <w:rFonts w:ascii="Times New Roman"/>
          <w:b w:val="false"/>
          <w:i w:val="false"/>
          <w:color w:val="000000"/>
          <w:sz w:val="28"/>
        </w:rPr>
        <w:t>
      Оперативно-криминалистическое подразделение территориального органа внутренних дел, получив запрос, в течение двух рабочих дней направляет дактилоскопическую информацию в подразделение миграционной службы органов внутренних дел посредством единой системы электронного документооборота с соблюдением требований законодательства Республики Казахстан в сфере доступа к информации.</w:t>
      </w:r>
    </w:p>
    <w:bookmarkEnd w:id="368"/>
    <w:bookmarkStart w:name="z747" w:id="369"/>
    <w:p>
      <w:pPr>
        <w:spacing w:after="0"/>
        <w:ind w:left="0"/>
        <w:jc w:val="both"/>
      </w:pPr>
      <w:r>
        <w:rPr>
          <w:rFonts w:ascii="Times New Roman"/>
          <w:b w:val="false"/>
          <w:i w:val="false"/>
          <w:color w:val="000000"/>
          <w:sz w:val="28"/>
        </w:rPr>
        <w:t>
      Сотрудник миграционной службы после получения дактилоскопической информации в течение двух рабочих дней уведомляет заявителя посредством личного кабинета заявителя на веб-портале о готовности к выдаче его дактилоскопической информации.</w:t>
      </w:r>
    </w:p>
    <w:bookmarkEnd w:id="369"/>
    <w:bookmarkStart w:name="z748" w:id="370"/>
    <w:p>
      <w:pPr>
        <w:spacing w:after="0"/>
        <w:ind w:left="0"/>
        <w:jc w:val="both"/>
      </w:pPr>
      <w:r>
        <w:rPr>
          <w:rFonts w:ascii="Times New Roman"/>
          <w:b w:val="false"/>
          <w:i w:val="false"/>
          <w:color w:val="000000"/>
          <w:sz w:val="28"/>
        </w:rPr>
        <w:t>
      В случае отсутствия личного кабинета заявителя на веб-портале сотрудник миграционной службы направляет уведомление текстовым сообщением о готовности к выдаче его дактилоскопической информации по абонентскому номеру сотовой связи или электронному адресу либо с использованием иных средств связи, обеспечивающих фиксацию извещения или вызова.</w:t>
      </w:r>
    </w:p>
    <w:bookmarkEnd w:id="370"/>
    <w:bookmarkStart w:name="z749" w:id="371"/>
    <w:p>
      <w:pPr>
        <w:spacing w:after="0"/>
        <w:ind w:left="0"/>
        <w:jc w:val="both"/>
      </w:pPr>
      <w:r>
        <w:rPr>
          <w:rFonts w:ascii="Times New Roman"/>
          <w:b w:val="false"/>
          <w:i w:val="false"/>
          <w:color w:val="000000"/>
          <w:sz w:val="28"/>
        </w:rPr>
        <w:t>
      Выдача дактилоскопической информации заявителю осуществляется в рабочее время через канцелярию подразделения миграционной службы органов внутренних дел.</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136-2 в соответствии с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0" w:id="372"/>
    <w:p>
      <w:pPr>
        <w:spacing w:after="0"/>
        <w:ind w:left="0"/>
        <w:jc w:val="both"/>
      </w:pPr>
      <w:r>
        <w:rPr>
          <w:rFonts w:ascii="Times New Roman"/>
          <w:b w:val="false"/>
          <w:i w:val="false"/>
          <w:color w:val="000000"/>
          <w:sz w:val="28"/>
        </w:rPr>
        <w:t>
      136-3. Для получения дактилоскопической информации в бумажном виде (дактилоскопической карты, выполненной красковым методом) заявитель письменно обращается за дактилоскопической информацией через веб-портал либо в территориальные подразделения миграционной службы органов внутренних дел.</w:t>
      </w:r>
    </w:p>
    <w:bookmarkEnd w:id="372"/>
    <w:bookmarkStart w:name="z751" w:id="373"/>
    <w:p>
      <w:pPr>
        <w:spacing w:after="0"/>
        <w:ind w:left="0"/>
        <w:jc w:val="both"/>
      </w:pPr>
      <w:r>
        <w:rPr>
          <w:rFonts w:ascii="Times New Roman"/>
          <w:b w:val="false"/>
          <w:i w:val="false"/>
          <w:color w:val="000000"/>
          <w:sz w:val="28"/>
        </w:rPr>
        <w:t xml:space="preserve">
      Сотрудник миграционной службы в течение двух рабочих дней со дня принятия письменного обращения проверяет наличие сведений о прохождении дактилоскопической регистрации по базе ППО. </w:t>
      </w:r>
    </w:p>
    <w:bookmarkEnd w:id="373"/>
    <w:bookmarkStart w:name="z752" w:id="374"/>
    <w:p>
      <w:pPr>
        <w:spacing w:after="0"/>
        <w:ind w:left="0"/>
        <w:jc w:val="both"/>
      </w:pPr>
      <w:r>
        <w:rPr>
          <w:rFonts w:ascii="Times New Roman"/>
          <w:b w:val="false"/>
          <w:i w:val="false"/>
          <w:color w:val="000000"/>
          <w:sz w:val="28"/>
        </w:rPr>
        <w:t>
      При отсутствии сведений о дактилоскопической регистрации заявителя сотрудник миграционной службы в течение двух рабочих дней со дня принятия письменного обращения сообщает об отсутствии дактилоскопической информации в личный кабинет заявителя на веб-портале.</w:t>
      </w:r>
    </w:p>
    <w:bookmarkEnd w:id="374"/>
    <w:bookmarkStart w:name="z753" w:id="375"/>
    <w:p>
      <w:pPr>
        <w:spacing w:after="0"/>
        <w:ind w:left="0"/>
        <w:jc w:val="both"/>
      </w:pPr>
      <w:r>
        <w:rPr>
          <w:rFonts w:ascii="Times New Roman"/>
          <w:b w:val="false"/>
          <w:i w:val="false"/>
          <w:color w:val="000000"/>
          <w:sz w:val="28"/>
        </w:rPr>
        <w:t xml:space="preserve">
      В случае отсутствия личного кабинета заявителя на веб-портале сотрудник миграционной службы направляет уведомление текстовым сообщением об отсутствии дактилоскопической информации по абонентскому номеру сотовой связи или электронному адресу либо с использованием иных средств связи, обеспечивающих фиксацию извещения или вызова. </w:t>
      </w:r>
    </w:p>
    <w:bookmarkEnd w:id="375"/>
    <w:bookmarkStart w:name="z754" w:id="376"/>
    <w:p>
      <w:pPr>
        <w:spacing w:after="0"/>
        <w:ind w:left="0"/>
        <w:jc w:val="both"/>
      </w:pPr>
      <w:r>
        <w:rPr>
          <w:rFonts w:ascii="Times New Roman"/>
          <w:b w:val="false"/>
          <w:i w:val="false"/>
          <w:color w:val="000000"/>
          <w:sz w:val="28"/>
        </w:rPr>
        <w:t>
      При наличии сведений о дактилоскопической информации заявителя сотрудник миграционной службы в течение двух рабочих дней со дня принятия письменного обращения направляет запрос, оформленный согласно приложению 3-3 к настоящим Правилам, в оперативно-криминалистическое подразделение органов внутренних дел, а также сообщает заявителю о времени и месте проведения дактилоскопирования посредством личного кабинета заявителя на веб-портале.</w:t>
      </w:r>
    </w:p>
    <w:bookmarkEnd w:id="376"/>
    <w:bookmarkStart w:name="z755" w:id="377"/>
    <w:p>
      <w:pPr>
        <w:spacing w:after="0"/>
        <w:ind w:left="0"/>
        <w:jc w:val="both"/>
      </w:pPr>
      <w:r>
        <w:rPr>
          <w:rFonts w:ascii="Times New Roman"/>
          <w:b w:val="false"/>
          <w:i w:val="false"/>
          <w:color w:val="000000"/>
          <w:sz w:val="28"/>
        </w:rPr>
        <w:t xml:space="preserve">
      В случае отсутствия личного кабинета заявителя на веб-портале сотрудник миграционной службы направляет уведомление текстовым сообщением об отсутствии дактилоскопической информации по абонентскому номеру сотовой связи или электронному адресу либо с использованием иных средств связи, обеспечивающих фиксацию извещения или вызова. </w:t>
      </w:r>
    </w:p>
    <w:bookmarkEnd w:id="377"/>
    <w:bookmarkStart w:name="z756" w:id="378"/>
    <w:p>
      <w:pPr>
        <w:spacing w:after="0"/>
        <w:ind w:left="0"/>
        <w:jc w:val="both"/>
      </w:pPr>
      <w:r>
        <w:rPr>
          <w:rFonts w:ascii="Times New Roman"/>
          <w:b w:val="false"/>
          <w:i w:val="false"/>
          <w:color w:val="000000"/>
          <w:sz w:val="28"/>
        </w:rPr>
        <w:t>
      Дактилоскопирование заявителя проводится не позднее трех рабочих дней с момента подачи обращения в территориальном подразделении органов внутренних дел. Сопровождение заявителя для его дактилоскопирования возлагается на сотрудника миграционной службы.</w:t>
      </w:r>
    </w:p>
    <w:bookmarkEnd w:id="378"/>
    <w:bookmarkStart w:name="z757" w:id="379"/>
    <w:p>
      <w:pPr>
        <w:spacing w:after="0"/>
        <w:ind w:left="0"/>
        <w:jc w:val="both"/>
      </w:pPr>
      <w:r>
        <w:rPr>
          <w:rFonts w:ascii="Times New Roman"/>
          <w:b w:val="false"/>
          <w:i w:val="false"/>
          <w:color w:val="000000"/>
          <w:sz w:val="28"/>
        </w:rPr>
        <w:t xml:space="preserve">
      Сотрудник оперативно-криминалистического подразделения территориального органа внутренних дел дактилоскопирует заявителя в соответствии с </w:t>
      </w:r>
      <w:r>
        <w:rPr>
          <w:rFonts w:ascii="Times New Roman"/>
          <w:b w:val="false"/>
          <w:i w:val="false"/>
          <w:color w:val="000000"/>
          <w:sz w:val="28"/>
        </w:rPr>
        <w:t>пунктами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настоящих Правил.</w:t>
      </w:r>
    </w:p>
    <w:bookmarkEnd w:id="379"/>
    <w:bookmarkStart w:name="z758" w:id="380"/>
    <w:p>
      <w:pPr>
        <w:spacing w:after="0"/>
        <w:ind w:left="0"/>
        <w:jc w:val="both"/>
      </w:pPr>
      <w:r>
        <w:rPr>
          <w:rFonts w:ascii="Times New Roman"/>
          <w:b w:val="false"/>
          <w:i w:val="false"/>
          <w:color w:val="000000"/>
          <w:sz w:val="28"/>
        </w:rPr>
        <w:t>
      После дактилоскопирования заявителю в течение одного часа выдается на руки бумажная дактилоскопическая карта через канцелярию подразделения миграционной службы органов внутренних дел.</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136-3 в соответствии с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9" w:id="381"/>
    <w:p>
      <w:pPr>
        <w:spacing w:after="0"/>
        <w:ind w:left="0"/>
        <w:jc w:val="both"/>
      </w:pPr>
      <w:r>
        <w:rPr>
          <w:rFonts w:ascii="Times New Roman"/>
          <w:b w:val="false"/>
          <w:i w:val="false"/>
          <w:color w:val="000000"/>
          <w:sz w:val="28"/>
        </w:rPr>
        <w:t>
      136-4. Предоставление геномной информации лица, прошедшего геномную регистрацию, производится оперативно-криминалистическим подразделением Министерства внутренних дел в течение двух рабочих дней со дня принятия его письменного обращения или письменного обращения лица, законные интересы которого он представляет.</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136-4 в соответствии с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0" w:id="382"/>
    <w:p>
      <w:pPr>
        <w:spacing w:after="0"/>
        <w:ind w:left="0"/>
        <w:jc w:val="both"/>
      </w:pPr>
      <w:r>
        <w:rPr>
          <w:rFonts w:ascii="Times New Roman"/>
          <w:b w:val="false"/>
          <w:i w:val="false"/>
          <w:color w:val="000000"/>
          <w:sz w:val="28"/>
        </w:rPr>
        <w:t>
      136-5. Для получения геномной информации в электронном виде заявитель подает письменное обращение через веб-портал либо в оперативно-криминалистическое подразделение Министерства внутренних дел.</w:t>
      </w:r>
    </w:p>
    <w:bookmarkEnd w:id="382"/>
    <w:bookmarkStart w:name="z761" w:id="383"/>
    <w:p>
      <w:pPr>
        <w:spacing w:after="0"/>
        <w:ind w:left="0"/>
        <w:jc w:val="both"/>
      </w:pPr>
      <w:r>
        <w:rPr>
          <w:rFonts w:ascii="Times New Roman"/>
          <w:b w:val="false"/>
          <w:i w:val="false"/>
          <w:color w:val="000000"/>
          <w:sz w:val="28"/>
        </w:rPr>
        <w:t xml:space="preserve">
      Сотрудник оперативно-криминалистического подразделения Министерства внутренних дел в течение двух рабочих дней со дня принятия письменного обращения о предоставлении в электронном виде геномной информации проверяет по базе данных АИС "БИЛ" сведения о прохождении геномной регистрации заявителем. </w:t>
      </w:r>
    </w:p>
    <w:bookmarkEnd w:id="383"/>
    <w:bookmarkStart w:name="z762" w:id="384"/>
    <w:p>
      <w:pPr>
        <w:spacing w:after="0"/>
        <w:ind w:left="0"/>
        <w:jc w:val="both"/>
      </w:pPr>
      <w:r>
        <w:rPr>
          <w:rFonts w:ascii="Times New Roman"/>
          <w:b w:val="false"/>
          <w:i w:val="false"/>
          <w:color w:val="000000"/>
          <w:sz w:val="28"/>
        </w:rPr>
        <w:t>
      При отсутствии сведений о прохождении геномной регистрации заявителем сотрудник оперативно-криминалистического подразделения Министерства внутренних дел в течение двух рабочих дней со дня принятия обращения сообщает об отсутствии геномной информации в личный кабинет заявителя на веб-портале.</w:t>
      </w:r>
    </w:p>
    <w:bookmarkEnd w:id="384"/>
    <w:bookmarkStart w:name="z763" w:id="385"/>
    <w:p>
      <w:pPr>
        <w:spacing w:after="0"/>
        <w:ind w:left="0"/>
        <w:jc w:val="both"/>
      </w:pPr>
      <w:r>
        <w:rPr>
          <w:rFonts w:ascii="Times New Roman"/>
          <w:b w:val="false"/>
          <w:i w:val="false"/>
          <w:color w:val="000000"/>
          <w:sz w:val="28"/>
        </w:rPr>
        <w:t>
      При наличии сведений о прохождении геномной регистрации заявителем сотрудник оперативно-криминалистического подразделения Министерства внутренних дел в течение двух рабочих дней со дня принятия обращения направляет в личный кабинет заявителя на веб-портале карточку профиля ДНК регистрируемого лица согласно приложению 4-1 к настоящим Правилам.</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136-5 в соответствии с постановлением Правительства РК от 01.04.2024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6" w:id="386"/>
    <w:p>
      <w:pPr>
        <w:spacing w:after="0"/>
        <w:ind w:left="0"/>
        <w:jc w:val="both"/>
      </w:pPr>
      <w:r>
        <w:rPr>
          <w:rFonts w:ascii="Times New Roman"/>
          <w:b w:val="false"/>
          <w:i w:val="false"/>
          <w:color w:val="000000"/>
          <w:sz w:val="28"/>
        </w:rPr>
        <w:t>
      137. В целях исключения возможности утраты, искажения и несанкционированного доступа к дактилоскопической и геномной информации:</w:t>
      </w:r>
    </w:p>
    <w:bookmarkEnd w:id="386"/>
    <w:bookmarkStart w:name="z377" w:id="387"/>
    <w:p>
      <w:pPr>
        <w:spacing w:after="0"/>
        <w:ind w:left="0"/>
        <w:jc w:val="both"/>
      </w:pPr>
      <w:r>
        <w:rPr>
          <w:rFonts w:ascii="Times New Roman"/>
          <w:b w:val="false"/>
          <w:i w:val="false"/>
          <w:color w:val="000000"/>
          <w:sz w:val="28"/>
        </w:rPr>
        <w:t>
      сотрудники уполномоченных государственных органов, осуществляющие сбор дактилоскопической или геномной информации, отбор биологического материала и персональных данных лиц, подлежащих геномной регистрации, не допускают к автоматизированным рабочим местам электронного информационного ресурса АИС "БИЛ" должностных и иных лиц, не имеющих по роду служебной деятельности прямого допуска к дактилоскопической или геномной информации;</w:t>
      </w:r>
    </w:p>
    <w:bookmarkEnd w:id="387"/>
    <w:bookmarkStart w:name="z378" w:id="388"/>
    <w:p>
      <w:pPr>
        <w:spacing w:after="0"/>
        <w:ind w:left="0"/>
        <w:jc w:val="both"/>
      </w:pPr>
      <w:r>
        <w:rPr>
          <w:rFonts w:ascii="Times New Roman"/>
          <w:b w:val="false"/>
          <w:i w:val="false"/>
          <w:color w:val="000000"/>
          <w:sz w:val="28"/>
        </w:rPr>
        <w:t>
      оперативно-криминалистическое подразделение Министерства внутренних дел, осуществляющее накопление и хранение дактилоскопической и геномной информации, не допускает:</w:t>
      </w:r>
    </w:p>
    <w:bookmarkEnd w:id="388"/>
    <w:bookmarkStart w:name="z379" w:id="389"/>
    <w:p>
      <w:pPr>
        <w:spacing w:after="0"/>
        <w:ind w:left="0"/>
        <w:jc w:val="both"/>
      </w:pPr>
      <w:r>
        <w:rPr>
          <w:rFonts w:ascii="Times New Roman"/>
          <w:b w:val="false"/>
          <w:i w:val="false"/>
          <w:color w:val="000000"/>
          <w:sz w:val="28"/>
        </w:rPr>
        <w:t>
      1) хранение дактилоскопической, геномной информации вне специально приспособленных для этих целей помещений;</w:t>
      </w:r>
    </w:p>
    <w:bookmarkEnd w:id="389"/>
    <w:bookmarkStart w:name="z380" w:id="390"/>
    <w:p>
      <w:pPr>
        <w:spacing w:after="0"/>
        <w:ind w:left="0"/>
        <w:jc w:val="both"/>
      </w:pPr>
      <w:r>
        <w:rPr>
          <w:rFonts w:ascii="Times New Roman"/>
          <w:b w:val="false"/>
          <w:i w:val="false"/>
          <w:color w:val="000000"/>
          <w:sz w:val="28"/>
        </w:rPr>
        <w:t xml:space="preserve">
      2) оставление незапертыми помещения (рабочие кабинеты), где может быть осуществлен доступ к дактилоскопической, геномной информации, электронному информационному ресурсу АИС "БИЛ", информационным системам (электронным носителям информации), а также оставление их неопечатанными в нерабочее время; </w:t>
      </w:r>
    </w:p>
    <w:bookmarkEnd w:id="390"/>
    <w:bookmarkStart w:name="z381" w:id="391"/>
    <w:p>
      <w:pPr>
        <w:spacing w:after="0"/>
        <w:ind w:left="0"/>
        <w:jc w:val="both"/>
      </w:pPr>
      <w:r>
        <w:rPr>
          <w:rFonts w:ascii="Times New Roman"/>
          <w:b w:val="false"/>
          <w:i w:val="false"/>
          <w:color w:val="000000"/>
          <w:sz w:val="28"/>
        </w:rPr>
        <w:t>
      3) допуск в помещения (рабочие кабинеты), в которых находится (хранится) дактилоскопическая, геномная информация, посторонних лиц без основания, установленного законом Республики Казахстан, официально оформленного разового пропуска и сопровождения сотрудников, непосредственно работающих с этой информацией;</w:t>
      </w:r>
    </w:p>
    <w:bookmarkEnd w:id="391"/>
    <w:bookmarkStart w:name="z382" w:id="392"/>
    <w:p>
      <w:pPr>
        <w:spacing w:after="0"/>
        <w:ind w:left="0"/>
        <w:jc w:val="both"/>
      </w:pPr>
      <w:r>
        <w:rPr>
          <w:rFonts w:ascii="Times New Roman"/>
          <w:b w:val="false"/>
          <w:i w:val="false"/>
          <w:color w:val="000000"/>
          <w:sz w:val="28"/>
        </w:rPr>
        <w:t>
      4) внос (вынос) без оформления в установленном порядке материального пропуска в помещение (рабочие кабинеты), в которых находятся (хранятся) дактилоскопическая, геномная информация, визуальных средств наблюдения, видео-, кино-, фотоаппаратуры, ноутбуков, флэш-карт, вычислительной техники, средств мобильной связи (смартфонов, планшетов, смарт-часов и другое), оснащенных интернет-модулями, фото- и видеокамерами, радиотехнической и другой аппаратурой;</w:t>
      </w:r>
    </w:p>
    <w:bookmarkEnd w:id="392"/>
    <w:bookmarkStart w:name="z383" w:id="393"/>
    <w:p>
      <w:pPr>
        <w:spacing w:after="0"/>
        <w:ind w:left="0"/>
        <w:jc w:val="both"/>
      </w:pPr>
      <w:r>
        <w:rPr>
          <w:rFonts w:ascii="Times New Roman"/>
          <w:b w:val="false"/>
          <w:i w:val="false"/>
          <w:color w:val="000000"/>
          <w:sz w:val="28"/>
        </w:rPr>
        <w:t>
      5) передачу дактилоскопической, геномной информации во временное пользование должностным и иным лицам, не имеющим по роду служебной деятельности прямого допуска к этой информации;</w:t>
      </w:r>
    </w:p>
    <w:bookmarkEnd w:id="393"/>
    <w:bookmarkStart w:name="z384" w:id="394"/>
    <w:p>
      <w:pPr>
        <w:spacing w:after="0"/>
        <w:ind w:left="0"/>
        <w:jc w:val="both"/>
      </w:pPr>
      <w:r>
        <w:rPr>
          <w:rFonts w:ascii="Times New Roman"/>
          <w:b w:val="false"/>
          <w:i w:val="false"/>
          <w:color w:val="000000"/>
          <w:sz w:val="28"/>
        </w:rPr>
        <w:t>
      6) внесение без оснований изменения и (или) дополнения в дактилоскопическую, геномную информацию зарегистрированных лиц и ее использование, блокирование, обезличивание, снятие блокирования, снятие обезличивания;</w:t>
      </w:r>
    </w:p>
    <w:bookmarkEnd w:id="394"/>
    <w:bookmarkStart w:name="z385" w:id="395"/>
    <w:p>
      <w:pPr>
        <w:spacing w:after="0"/>
        <w:ind w:left="0"/>
        <w:jc w:val="both"/>
      </w:pPr>
      <w:r>
        <w:rPr>
          <w:rFonts w:ascii="Times New Roman"/>
          <w:b w:val="false"/>
          <w:i w:val="false"/>
          <w:color w:val="000000"/>
          <w:sz w:val="28"/>
        </w:rPr>
        <w:t>
      7) уничтожение дактилоскопической, геномной информации без основания и оформления соответствующих документов;</w:t>
      </w:r>
    </w:p>
    <w:bookmarkEnd w:id="395"/>
    <w:bookmarkStart w:name="z386" w:id="396"/>
    <w:p>
      <w:pPr>
        <w:spacing w:after="0"/>
        <w:ind w:left="0"/>
        <w:jc w:val="both"/>
      </w:pPr>
      <w:r>
        <w:rPr>
          <w:rFonts w:ascii="Times New Roman"/>
          <w:b w:val="false"/>
          <w:i w:val="false"/>
          <w:color w:val="000000"/>
          <w:sz w:val="28"/>
        </w:rPr>
        <w:t>
      8) выдачу по открытым каналам связи (телефон, модем, факс, интернет и другие) справок о гражданах, прошедших дактилоскопическую, геномную регистрацию, а также производство проверок и выдачи информации о них в письменной или устной форме по неофициальным обращениям должностных и иных лиц;</w:t>
      </w:r>
    </w:p>
    <w:bookmarkEnd w:id="396"/>
    <w:bookmarkStart w:name="z387" w:id="397"/>
    <w:p>
      <w:pPr>
        <w:spacing w:after="0"/>
        <w:ind w:left="0"/>
        <w:jc w:val="both"/>
      </w:pPr>
      <w:r>
        <w:rPr>
          <w:rFonts w:ascii="Times New Roman"/>
          <w:b w:val="false"/>
          <w:i w:val="false"/>
          <w:color w:val="000000"/>
          <w:sz w:val="28"/>
        </w:rPr>
        <w:t>
      9) передачу учетных документов во временное пользование лицам, не являющимся сотрудниками, в чьи должностные обязанности входит работа с дактилоскопической и (или) геномной информацией;</w:t>
      </w:r>
    </w:p>
    <w:bookmarkEnd w:id="397"/>
    <w:bookmarkStart w:name="z37" w:id="398"/>
    <w:p>
      <w:pPr>
        <w:spacing w:after="0"/>
        <w:ind w:left="0"/>
        <w:jc w:val="both"/>
      </w:pPr>
      <w:r>
        <w:rPr>
          <w:rFonts w:ascii="Times New Roman"/>
          <w:b w:val="false"/>
          <w:i w:val="false"/>
          <w:color w:val="000000"/>
          <w:sz w:val="28"/>
        </w:rPr>
        <w:t xml:space="preserve">
      10) осуществление автоматизированного ведения учетов без обеспечения средствами контроля и защиты от несанкционированного доступа к автоматизированным информационным системам. </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дактилоскопической и геномной </w:t>
            </w:r>
            <w:r>
              <w:br/>
            </w:r>
            <w:r>
              <w:rPr>
                <w:rFonts w:ascii="Times New Roman"/>
                <w:b w:val="false"/>
                <w:i w:val="false"/>
                <w:color w:val="000000"/>
                <w:sz w:val="20"/>
              </w:rPr>
              <w:t>регистрации</w:t>
            </w:r>
          </w:p>
        </w:tc>
      </w:tr>
    </w:tbl>
    <w:p>
      <w:pPr>
        <w:spacing w:after="0"/>
        <w:ind w:left="0"/>
        <w:jc w:val="both"/>
      </w:pPr>
      <w:r>
        <w:rPr>
          <w:rFonts w:ascii="Times New Roman"/>
          <w:b w:val="false"/>
          <w:i w:val="false"/>
          <w:color w:val="ff0000"/>
          <w:sz w:val="28"/>
        </w:rPr>
        <w:t xml:space="preserve">
      Сноска. Приложение 1 – в редакции постановления Правительства РК от 22.09.2022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Беткі жағы/Лицевая сторона</w:t>
            </w:r>
            <w:r>
              <w:br/>
            </w:r>
            <w:r>
              <w:rPr>
                <w:rFonts w:ascii="Times New Roman"/>
                <w:b/>
                <w:i w:val="false"/>
                <w:color w:val="000000"/>
                <w:sz w:val="20"/>
              </w:rPr>
              <w:t xml:space="preserve">Құзыретті мемлекеттік орган </w:t>
            </w:r>
            <w:r>
              <w:br/>
            </w:r>
            <w:r>
              <w:rPr>
                <w:rFonts w:ascii="Times New Roman"/>
                <w:b/>
                <w:i w:val="false"/>
                <w:color w:val="000000"/>
                <w:sz w:val="20"/>
              </w:rPr>
              <w:t xml:space="preserve">басшысы/ </w:t>
            </w:r>
            <w:r>
              <w:br/>
            </w:r>
            <w:r>
              <w:rPr>
                <w:rFonts w:ascii="Times New Roman"/>
                <w:b/>
                <w:i w:val="false"/>
                <w:color w:val="000000"/>
                <w:sz w:val="20"/>
              </w:rPr>
              <w:t xml:space="preserve">Руководителю компетентного </w:t>
            </w:r>
            <w:r>
              <w:br/>
            </w:r>
            <w:r>
              <w:rPr>
                <w:rFonts w:ascii="Times New Roman"/>
                <w:b/>
                <w:i w:val="false"/>
                <w:color w:val="000000"/>
                <w:sz w:val="20"/>
              </w:rPr>
              <w:t>государственного органа</w:t>
            </w:r>
            <w:r>
              <w:rPr>
                <w:rFonts w:ascii="Times New Roman"/>
                <w:b w:val="false"/>
                <w:i w:val="false"/>
                <w:color w:val="000000"/>
                <w:sz w:val="20"/>
              </w:rPr>
              <w:t xml:space="preserve"> </w:t>
            </w:r>
            <w:r>
              <w:br/>
            </w:r>
            <w:r>
              <w:rPr>
                <w:rFonts w:ascii="Times New Roman"/>
                <w:b w:val="false"/>
                <w:i w:val="false"/>
                <w:color w:val="000000"/>
                <w:sz w:val="20"/>
              </w:rPr>
              <w:t>___________________________</w:t>
            </w:r>
            <w:r>
              <w:br/>
            </w:r>
            <w:r>
              <w:rPr>
                <w:rFonts w:ascii="Times New Roman"/>
                <w:b w:val="false"/>
                <w:i w:val="false"/>
                <w:color w:val="000000"/>
                <w:sz w:val="20"/>
              </w:rPr>
              <w:t xml:space="preserve">(лауазымы, аты-жөні, </w:t>
            </w:r>
            <w:r>
              <w:br/>
            </w:r>
            <w:r>
              <w:rPr>
                <w:rFonts w:ascii="Times New Roman"/>
                <w:b w:val="false"/>
                <w:i w:val="false"/>
                <w:color w:val="000000"/>
                <w:sz w:val="20"/>
              </w:rPr>
              <w:t>тегі/должность,</w:t>
            </w:r>
            <w:r>
              <w:br/>
            </w:r>
            <w:r>
              <w:rPr>
                <w:rFonts w:ascii="Times New Roman"/>
                <w:b w:val="false"/>
                <w:i w:val="false"/>
                <w:color w:val="000000"/>
                <w:sz w:val="20"/>
              </w:rPr>
              <w:t>фамилия и инициалы)</w:t>
            </w:r>
            <w:r>
              <w:br/>
            </w:r>
            <w:r>
              <w:rPr>
                <w:rFonts w:ascii="Times New Roman"/>
                <w:b w:val="false"/>
                <w:i w:val="false"/>
                <w:color w:val="000000"/>
                <w:sz w:val="20"/>
              </w:rPr>
              <w:t>20____ ж. "___" ____________/</w:t>
            </w:r>
            <w:r>
              <w:br/>
            </w:r>
            <w:r>
              <w:rPr>
                <w:rFonts w:ascii="Times New Roman"/>
                <w:b w:val="false"/>
                <w:i w:val="false"/>
                <w:color w:val="000000"/>
                <w:sz w:val="20"/>
              </w:rPr>
              <w:t>"___" ____________ 20____ г</w:t>
            </w:r>
          </w:p>
        </w:tc>
      </w:tr>
    </w:tbl>
    <w:p>
      <w:pPr>
        <w:spacing w:after="0"/>
        <w:ind w:left="0"/>
        <w:jc w:val="left"/>
      </w:pPr>
      <w:r>
        <w:rPr>
          <w:rFonts w:ascii="Times New Roman"/>
          <w:b/>
          <w:i w:val="false"/>
          <w:color w:val="000000"/>
        </w:rPr>
        <w:t xml:space="preserve"> ӨТІНІШ/ЗАЯВЛЕНИЕ</w:t>
      </w:r>
    </w:p>
    <w:p>
      <w:pPr>
        <w:spacing w:after="0"/>
        <w:ind w:left="0"/>
        <w:jc w:val="both"/>
      </w:pPr>
      <w:r>
        <w:rPr>
          <w:rFonts w:ascii="Times New Roman"/>
          <w:b w:val="false"/>
          <w:i w:val="false"/>
          <w:color w:val="000000"/>
          <w:sz w:val="28"/>
        </w:rPr>
        <w:t>
      Мен, тегі/Я, фамилия |__|__|__|__|__|__|__|__|__|__|__|__|__|__|__|__|__|__|__|__|,</w:t>
      </w:r>
    </w:p>
    <w:p>
      <w:pPr>
        <w:spacing w:after="0"/>
        <w:ind w:left="0"/>
        <w:jc w:val="both"/>
      </w:pPr>
      <w:r>
        <w:rPr>
          <w:rFonts w:ascii="Times New Roman"/>
          <w:b w:val="false"/>
          <w:i w:val="false"/>
          <w:color w:val="000000"/>
          <w:sz w:val="28"/>
        </w:rPr>
        <w:t xml:space="preserve">       аты/имя |__|__|__|__|__|__|__|__|__|__|__|__|__|__|__|__|__|__|__|__|__|__|__|__|__|,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w:t>
      </w:r>
    </w:p>
    <w:p>
      <w:pPr>
        <w:spacing w:after="0"/>
        <w:ind w:left="0"/>
        <w:jc w:val="both"/>
      </w:pPr>
      <w:r>
        <w:rPr>
          <w:rFonts w:ascii="Times New Roman"/>
          <w:b w:val="false"/>
          <w:i w:val="false"/>
          <w:color w:val="000000"/>
          <w:sz w:val="28"/>
        </w:rPr>
        <w:t xml:space="preserve">       (если оно указано в документе, удостоверяющем личность) |__|__|__|__|__|__|__|__|__|__|__|__|__|,</w:t>
      </w:r>
    </w:p>
    <w:p>
      <w:pPr>
        <w:spacing w:after="0"/>
        <w:ind w:left="0"/>
        <w:jc w:val="both"/>
      </w:pPr>
      <w:r>
        <w:rPr>
          <w:rFonts w:ascii="Times New Roman"/>
          <w:b w:val="false"/>
          <w:i w:val="false"/>
          <w:color w:val="000000"/>
          <w:sz w:val="28"/>
        </w:rPr>
        <w:t xml:space="preserve">       туған күні/дата рождения |__|__| |__|__| |__|__|__|__|, күні/число айы/месяц жылы/год</w:t>
      </w:r>
    </w:p>
    <w:p>
      <w:pPr>
        <w:spacing w:after="0"/>
        <w:ind w:left="0"/>
        <w:jc w:val="both"/>
      </w:pPr>
      <w:r>
        <w:rPr>
          <w:rFonts w:ascii="Times New Roman"/>
          <w:b w:val="false"/>
          <w:i w:val="false"/>
          <w:color w:val="000000"/>
          <w:sz w:val="28"/>
        </w:rPr>
        <w:t xml:space="preserve">       азаматтығы/гражданство ________, жынысы/пол ____,</w:t>
      </w:r>
    </w:p>
    <w:p>
      <w:pPr>
        <w:spacing w:after="0"/>
        <w:ind w:left="0"/>
        <w:jc w:val="both"/>
      </w:pPr>
      <w:r>
        <w:rPr>
          <w:rFonts w:ascii="Times New Roman"/>
          <w:b w:val="false"/>
          <w:i w:val="false"/>
          <w:color w:val="000000"/>
          <w:sz w:val="28"/>
        </w:rPr>
        <w:t xml:space="preserve">       туған жері/место рождения ___________________________________________,</w:t>
      </w:r>
    </w:p>
    <w:p>
      <w:pPr>
        <w:spacing w:after="0"/>
        <w:ind w:left="0"/>
        <w:jc w:val="both"/>
      </w:pPr>
      <w:r>
        <w:rPr>
          <w:rFonts w:ascii="Times New Roman"/>
          <w:b w:val="false"/>
          <w:i w:val="false"/>
          <w:color w:val="000000"/>
          <w:sz w:val="28"/>
        </w:rPr>
        <w:t xml:space="preserve">       тұрғылықты жері немесе болатын жері бойынша тіркелгені туралы мәлімет/сведения </w:t>
      </w:r>
    </w:p>
    <w:p>
      <w:pPr>
        <w:spacing w:after="0"/>
        <w:ind w:left="0"/>
        <w:jc w:val="both"/>
      </w:pPr>
      <w:r>
        <w:rPr>
          <w:rFonts w:ascii="Times New Roman"/>
          <w:b w:val="false"/>
          <w:i w:val="false"/>
          <w:color w:val="000000"/>
          <w:sz w:val="28"/>
        </w:rPr>
        <w:t xml:space="preserve">       о регистрации по месту жительства или месту </w:t>
      </w:r>
    </w:p>
    <w:p>
      <w:pPr>
        <w:spacing w:after="0"/>
        <w:ind w:left="0"/>
        <w:jc w:val="both"/>
      </w:pPr>
      <w:r>
        <w:rPr>
          <w:rFonts w:ascii="Times New Roman"/>
          <w:b w:val="false"/>
          <w:i w:val="false"/>
          <w:color w:val="000000"/>
          <w:sz w:val="28"/>
        </w:rPr>
        <w:t xml:space="preserve">       пребывания_________________________________________________________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ЖСН/ИИН |__|__|__|__|__|__|__|__|__|__|__|__|, </w:t>
      </w:r>
    </w:p>
    <w:p>
      <w:pPr>
        <w:spacing w:after="0"/>
        <w:ind w:left="0"/>
        <w:jc w:val="both"/>
      </w:pPr>
      <w:r>
        <w:rPr>
          <w:rFonts w:ascii="Times New Roman"/>
          <w:b w:val="false"/>
          <w:i w:val="false"/>
          <w:color w:val="000000"/>
          <w:sz w:val="28"/>
        </w:rPr>
        <w:t xml:space="preserve">       құжат түрі/вид документа______________________________________________ </w:t>
      </w:r>
    </w:p>
    <w:p>
      <w:pPr>
        <w:spacing w:after="0"/>
        <w:ind w:left="0"/>
        <w:jc w:val="both"/>
      </w:pPr>
      <w:r>
        <w:rPr>
          <w:rFonts w:ascii="Times New Roman"/>
          <w:b w:val="false"/>
          <w:i w:val="false"/>
          <w:color w:val="000000"/>
          <w:sz w:val="28"/>
        </w:rPr>
        <w:t xml:space="preserve">       (құжат нөмірі немесе сериясы, кім берді, берілген күні/</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номер или серия документа, кем выдан, дата выдачи)</w:t>
      </w:r>
    </w:p>
    <w:p>
      <w:pPr>
        <w:spacing w:after="0"/>
        <w:ind w:left="0"/>
        <w:jc w:val="both"/>
      </w:pPr>
      <w:r>
        <w:rPr>
          <w:rFonts w:ascii="Times New Roman"/>
          <w:b w:val="false"/>
          <w:i w:val="false"/>
          <w:color w:val="000000"/>
          <w:sz w:val="28"/>
        </w:rPr>
        <w:t xml:space="preserve">       являясь законным представителем/опекуном на основании: _______________________ </w:t>
      </w:r>
    </w:p>
    <w:p>
      <w:pPr>
        <w:spacing w:after="0"/>
        <w:ind w:left="0"/>
        <w:jc w:val="both"/>
      </w:pPr>
      <w:r>
        <w:rPr>
          <w:rFonts w:ascii="Times New Roman"/>
          <w:b w:val="false"/>
          <w:i w:val="false"/>
          <w:color w:val="000000"/>
          <w:sz w:val="28"/>
        </w:rPr>
        <w:t xml:space="preserve">                                                             (құжатқа сілтеме, сот</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шешімі, сенімхат/ссылка на документ, решение суда, доверенность)</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негізінде заңды өкіл/қорғаншы бола отырып,</w:t>
      </w:r>
    </w:p>
    <w:p>
      <w:pPr>
        <w:spacing w:after="0"/>
        <w:ind w:left="0"/>
        <w:jc w:val="both"/>
      </w:pPr>
      <w:r>
        <w:rPr>
          <w:rFonts w:ascii="Times New Roman"/>
          <w:b w:val="false"/>
          <w:i w:val="false"/>
          <w:color w:val="000000"/>
          <w:sz w:val="28"/>
        </w:rPr>
        <w:t xml:space="preserve">       Сыртқы жағы/Оборотная сторона</w:t>
      </w:r>
    </w:p>
    <w:p>
      <w:pPr>
        <w:spacing w:after="0"/>
        <w:ind w:left="0"/>
        <w:jc w:val="both"/>
      </w:pPr>
      <w:r>
        <w:rPr>
          <w:rFonts w:ascii="Times New Roman"/>
          <w:b w:val="false"/>
          <w:i w:val="false"/>
          <w:color w:val="000000"/>
          <w:sz w:val="28"/>
        </w:rPr>
        <w:t xml:space="preserve">       тегі/фамилия |__|__|__|__|__|__|__|__|__|__|__|__|__|__|__|__|__|__|__|__|__|__|__|,</w:t>
      </w:r>
    </w:p>
    <w:p>
      <w:pPr>
        <w:spacing w:after="0"/>
        <w:ind w:left="0"/>
        <w:jc w:val="both"/>
      </w:pPr>
      <w:r>
        <w:rPr>
          <w:rFonts w:ascii="Times New Roman"/>
          <w:b w:val="false"/>
          <w:i w:val="false"/>
          <w:color w:val="000000"/>
          <w:sz w:val="28"/>
        </w:rPr>
        <w:t xml:space="preserve">       аты/имя |__|__|__|__|__|__|__|__|__|__|__|__|__|__|__|__|__|__|__|__|__|__|__|__|__|,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w:t>
      </w:r>
    </w:p>
    <w:p>
      <w:pPr>
        <w:spacing w:after="0"/>
        <w:ind w:left="0"/>
        <w:jc w:val="both"/>
      </w:pPr>
      <w:r>
        <w:rPr>
          <w:rFonts w:ascii="Times New Roman"/>
          <w:b w:val="false"/>
          <w:i w:val="false"/>
          <w:color w:val="000000"/>
          <w:sz w:val="28"/>
        </w:rPr>
        <w:t xml:space="preserve">       (если оно указано в документе, удостоверяющем личность) |__|__|__|__|__|__|__|__|__|__|__|__|__|,</w:t>
      </w:r>
    </w:p>
    <w:p>
      <w:pPr>
        <w:spacing w:after="0"/>
        <w:ind w:left="0"/>
        <w:jc w:val="both"/>
      </w:pPr>
      <w:r>
        <w:rPr>
          <w:rFonts w:ascii="Times New Roman"/>
          <w:b w:val="false"/>
          <w:i w:val="false"/>
          <w:color w:val="000000"/>
          <w:sz w:val="28"/>
        </w:rPr>
        <w:t xml:space="preserve">       туған күні/дата рождения |__|__| |__|__| |__|__|__|__|, күні/число айы/месяц жылы/год</w:t>
      </w:r>
    </w:p>
    <w:p>
      <w:pPr>
        <w:spacing w:after="0"/>
        <w:ind w:left="0"/>
        <w:jc w:val="both"/>
      </w:pPr>
      <w:r>
        <w:rPr>
          <w:rFonts w:ascii="Times New Roman"/>
          <w:b w:val="false"/>
          <w:i w:val="false"/>
          <w:color w:val="000000"/>
          <w:sz w:val="28"/>
        </w:rPr>
        <w:t xml:space="preserve">       туған жері/место рождения ___________________________________________,</w:t>
      </w:r>
    </w:p>
    <w:p>
      <w:pPr>
        <w:spacing w:after="0"/>
        <w:ind w:left="0"/>
        <w:jc w:val="both"/>
      </w:pPr>
      <w:r>
        <w:rPr>
          <w:rFonts w:ascii="Times New Roman"/>
          <w:b w:val="false"/>
          <w:i w:val="false"/>
          <w:color w:val="000000"/>
          <w:sz w:val="28"/>
        </w:rPr>
        <w:t xml:space="preserve">       ЖСН (бар болса)/ИИН (при наличии) |__|__|__|__|__|__|__|__|__|__|__|__|,</w:t>
      </w:r>
    </w:p>
    <w:p>
      <w:pPr>
        <w:spacing w:after="0"/>
        <w:ind w:left="0"/>
        <w:jc w:val="both"/>
      </w:pPr>
      <w:r>
        <w:rPr>
          <w:rFonts w:ascii="Times New Roman"/>
          <w:b w:val="false"/>
          <w:i w:val="false"/>
          <w:color w:val="000000"/>
          <w:sz w:val="28"/>
        </w:rPr>
        <w:t xml:space="preserve">       құжат түрі/вид документа __________________________________________________ </w:t>
      </w:r>
    </w:p>
    <w:p>
      <w:pPr>
        <w:spacing w:after="0"/>
        <w:ind w:left="0"/>
        <w:jc w:val="both"/>
      </w:pPr>
      <w:r>
        <w:rPr>
          <w:rFonts w:ascii="Times New Roman"/>
          <w:b w:val="false"/>
          <w:i w:val="false"/>
          <w:color w:val="000000"/>
          <w:sz w:val="28"/>
        </w:rPr>
        <w:t xml:space="preserve">       (құжат нөмірі немесе сериясы, кім берді, берілген күні/номер</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или серия документа, кем выдан, дата выдачи)</w:t>
      </w:r>
    </w:p>
    <w:p>
      <w:pPr>
        <w:spacing w:after="0"/>
        <w:ind w:left="0"/>
        <w:jc w:val="both"/>
      </w:pPr>
      <w:r>
        <w:rPr>
          <w:rFonts w:ascii="Times New Roman"/>
          <w:b w:val="false"/>
          <w:i w:val="false"/>
          <w:color w:val="000000"/>
          <w:sz w:val="28"/>
        </w:rPr>
        <w:t xml:space="preserve">       Қазақстан Республикасы азаматының жеке куәлігін немесе паспортын алу үшін </w:t>
      </w:r>
    </w:p>
    <w:p>
      <w:pPr>
        <w:spacing w:after="0"/>
        <w:ind w:left="0"/>
        <w:jc w:val="both"/>
      </w:pPr>
      <w:r>
        <w:rPr>
          <w:rFonts w:ascii="Times New Roman"/>
          <w:b w:val="false"/>
          <w:i w:val="false"/>
          <w:color w:val="000000"/>
          <w:sz w:val="28"/>
        </w:rPr>
        <w:t xml:space="preserve">дактилоскопиялық ақпаратты жинауды жүзеге асыруды сұраймын/прошу осуществить сбор </w:t>
      </w:r>
    </w:p>
    <w:p>
      <w:pPr>
        <w:spacing w:after="0"/>
        <w:ind w:left="0"/>
        <w:jc w:val="both"/>
      </w:pPr>
      <w:r>
        <w:rPr>
          <w:rFonts w:ascii="Times New Roman"/>
          <w:b w:val="false"/>
          <w:i w:val="false"/>
          <w:color w:val="000000"/>
          <w:sz w:val="28"/>
        </w:rPr>
        <w:t xml:space="preserve">дактилоскопической информации для получения удостоверения личности или паспорта </w:t>
      </w:r>
    </w:p>
    <w:p>
      <w:pPr>
        <w:spacing w:after="0"/>
        <w:ind w:left="0"/>
        <w:jc w:val="both"/>
      </w:pPr>
      <w:r>
        <w:rPr>
          <w:rFonts w:ascii="Times New Roman"/>
          <w:b w:val="false"/>
          <w:i w:val="false"/>
          <w:color w:val="000000"/>
          <w:sz w:val="28"/>
        </w:rPr>
        <w:t xml:space="preserve">гражданина Республики Казахстан.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(заңды өкілдің, қорғаншының қолтаңбасы)/(подпись законного </w:t>
      </w:r>
    </w:p>
    <w:p>
      <w:pPr>
        <w:spacing w:after="0"/>
        <w:ind w:left="0"/>
        <w:jc w:val="both"/>
      </w:pPr>
      <w:r>
        <w:rPr>
          <w:rFonts w:ascii="Times New Roman"/>
          <w:b w:val="false"/>
          <w:i w:val="false"/>
          <w:color w:val="000000"/>
          <w:sz w:val="28"/>
        </w:rPr>
        <w:t xml:space="preserve">       представителя/опекуна)</w:t>
      </w:r>
    </w:p>
    <w:p>
      <w:pPr>
        <w:spacing w:after="0"/>
        <w:ind w:left="0"/>
        <w:jc w:val="both"/>
      </w:pPr>
      <w:r>
        <w:rPr>
          <w:rFonts w:ascii="Times New Roman"/>
          <w:b w:val="false"/>
          <w:i w:val="false"/>
          <w:color w:val="000000"/>
          <w:sz w:val="28"/>
        </w:rPr>
        <w:t xml:space="preserve">       |__|__| |__|__| |__|__|__|__|</w:t>
      </w:r>
    </w:p>
    <w:p>
      <w:pPr>
        <w:spacing w:after="0"/>
        <w:ind w:left="0"/>
        <w:jc w:val="both"/>
      </w:pPr>
      <w:r>
        <w:rPr>
          <w:rFonts w:ascii="Times New Roman"/>
          <w:b w:val="false"/>
          <w:i w:val="false"/>
          <w:color w:val="000000"/>
          <w:sz w:val="28"/>
        </w:rPr>
        <w:t xml:space="preserve">       күні/число айы/месяц жылы/год</w:t>
      </w:r>
    </w:p>
    <w:p>
      <w:pPr>
        <w:spacing w:after="0"/>
        <w:ind w:left="0"/>
        <w:jc w:val="both"/>
      </w:pPr>
      <w:r>
        <w:rPr>
          <w:rFonts w:ascii="Times New Roman"/>
          <w:b w:val="false"/>
          <w:i w:val="false"/>
          <w:color w:val="000000"/>
          <w:sz w:val="28"/>
        </w:rPr>
        <w:t xml:space="preserve">       Заңды өкілдің/қорғаншының әрекет етуіне негіз болатын құжаттың көшірмесі/Копия </w:t>
      </w:r>
    </w:p>
    <w:p>
      <w:pPr>
        <w:spacing w:after="0"/>
        <w:ind w:left="0"/>
        <w:jc w:val="both"/>
      </w:pPr>
      <w:r>
        <w:rPr>
          <w:rFonts w:ascii="Times New Roman"/>
          <w:b w:val="false"/>
          <w:i w:val="false"/>
          <w:color w:val="000000"/>
          <w:sz w:val="28"/>
        </w:rPr>
        <w:t xml:space="preserve">       документа, на основании которого действует законный представитель /опекун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дактилоскопической и геномной</w:t>
            </w:r>
            <w:r>
              <w:br/>
            </w:r>
            <w:r>
              <w:rPr>
                <w:rFonts w:ascii="Times New Roman"/>
                <w:b w:val="false"/>
                <w:i w:val="false"/>
                <w:color w:val="000000"/>
                <w:sz w:val="20"/>
              </w:rPr>
              <w:t xml:space="preserve">регистрации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w:t>
            </w:r>
            <w:r>
              <w:br/>
            </w:r>
            <w:r>
              <w:rPr>
                <w:rFonts w:ascii="Times New Roman"/>
                <w:b w:val="false"/>
                <w:i w:val="false"/>
                <w:color w:val="000000"/>
                <w:sz w:val="20"/>
              </w:rPr>
              <w:t>бастығына/Начальнику</w:t>
            </w:r>
            <w:r>
              <w:br/>
            </w:r>
            <w:r>
              <w:rPr>
                <w:rFonts w:ascii="Times New Roman"/>
                <w:b w:val="false"/>
                <w:i w:val="false"/>
                <w:color w:val="000000"/>
                <w:sz w:val="20"/>
              </w:rPr>
              <w:t>уполномоченного органа</w:t>
            </w:r>
            <w:r>
              <w:br/>
            </w:r>
            <w:r>
              <w:rPr>
                <w:rFonts w:ascii="Times New Roman"/>
                <w:b w:val="false"/>
                <w:i w:val="false"/>
                <w:color w:val="000000"/>
                <w:sz w:val="20"/>
              </w:rPr>
              <w:t>________________________</w:t>
            </w:r>
          </w:p>
        </w:tc>
      </w:tr>
    </w:tbl>
    <w:bookmarkStart w:name="z766" w:id="399"/>
    <w:p>
      <w:pPr>
        <w:spacing w:after="0"/>
        <w:ind w:left="0"/>
        <w:jc w:val="left"/>
      </w:pPr>
      <w:r>
        <w:rPr>
          <w:rFonts w:ascii="Times New Roman"/>
          <w:b/>
          <w:i w:val="false"/>
          <w:color w:val="000000"/>
        </w:rPr>
        <w:t xml:space="preserve"> ДАКТИЛОСКОПИЯЛАУДАН БАС ТАРТУ/ ОТКАЗ ОТ ДАКТИЛОСКОПИРОВАНИЯ</w:t>
      </w:r>
    </w:p>
    <w:bookmarkEnd w:id="399"/>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постановлением Правительства РК от 01.04.2024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7" w:id="400"/>
    <w:p>
      <w:pPr>
        <w:spacing w:after="0"/>
        <w:ind w:left="0"/>
        <w:jc w:val="both"/>
      </w:pPr>
      <w:r>
        <w:rPr>
          <w:rFonts w:ascii="Times New Roman"/>
          <w:b w:val="false"/>
          <w:i w:val="false"/>
          <w:color w:val="000000"/>
          <w:sz w:val="28"/>
        </w:rPr>
        <w:t xml:space="preserve">
      Мен, тегі/Я, фамилия |__|__|__|__|__|__|__|__|__|__|__|, </w:t>
      </w:r>
    </w:p>
    <w:bookmarkEnd w:id="400"/>
    <w:bookmarkStart w:name="z768" w:id="401"/>
    <w:p>
      <w:pPr>
        <w:spacing w:after="0"/>
        <w:ind w:left="0"/>
        <w:jc w:val="both"/>
      </w:pPr>
      <w:r>
        <w:rPr>
          <w:rFonts w:ascii="Times New Roman"/>
          <w:b w:val="false"/>
          <w:i w:val="false"/>
          <w:color w:val="000000"/>
          <w:sz w:val="28"/>
        </w:rPr>
        <w:t xml:space="preserve">
      аты/имя |__|__|__|__|__|__|__|__|__|__|__|__|__|__|__|__|, </w:t>
      </w:r>
    </w:p>
    <w:bookmarkEnd w:id="401"/>
    <w:bookmarkStart w:name="z769" w:id="402"/>
    <w:p>
      <w:pPr>
        <w:spacing w:after="0"/>
        <w:ind w:left="0"/>
        <w:jc w:val="both"/>
      </w:pPr>
      <w:r>
        <w:rPr>
          <w:rFonts w:ascii="Times New Roman"/>
          <w:b w:val="false"/>
          <w:i w:val="false"/>
          <w:color w:val="000000"/>
          <w:sz w:val="28"/>
        </w:rPr>
        <w:t>
      әкесінің аты (</w:t>
      </w:r>
      <w:r>
        <w:rPr>
          <w:rFonts w:ascii="Times New Roman"/>
          <w:b w:val="false"/>
          <w:i/>
          <w:color w:val="000000"/>
          <w:sz w:val="28"/>
        </w:rPr>
        <w:t>егер ол жеке басты куәландыратын құжатта көрсетілсе)/отчество (если оно указано в документе, удостоверяющем личность</w:t>
      </w:r>
      <w:r>
        <w:rPr>
          <w:rFonts w:ascii="Times New Roman"/>
          <w:b w:val="false"/>
          <w:i w:val="false"/>
          <w:color w:val="000000"/>
          <w:sz w:val="28"/>
        </w:rPr>
        <w:t xml:space="preserve">) |__|__|__|__|__|__|__|__|, </w:t>
      </w:r>
    </w:p>
    <w:bookmarkEnd w:id="402"/>
    <w:p>
      <w:pPr>
        <w:spacing w:after="0"/>
        <w:ind w:left="0"/>
        <w:jc w:val="both"/>
      </w:pPr>
      <w:bookmarkStart w:name="z770" w:id="403"/>
      <w:r>
        <w:rPr>
          <w:rFonts w:ascii="Times New Roman"/>
          <w:b w:val="false"/>
          <w:i w:val="false"/>
          <w:color w:val="000000"/>
          <w:sz w:val="28"/>
        </w:rPr>
        <w:t xml:space="preserve">
      туған күні/дата рождения |__|__| |__|__| |__|__|__|__|,  </w:t>
      </w:r>
    </w:p>
    <w:bookmarkEnd w:id="403"/>
    <w:p>
      <w:pPr>
        <w:spacing w:after="0"/>
        <w:ind w:left="0"/>
        <w:jc w:val="both"/>
      </w:pPr>
      <w:r>
        <w:rPr>
          <w:rFonts w:ascii="Times New Roman"/>
          <w:b w:val="false"/>
          <w:i w:val="false"/>
          <w:color w:val="000000"/>
          <w:sz w:val="28"/>
        </w:rPr>
        <w:t xml:space="preserve">                                               </w:t>
      </w:r>
      <w:r>
        <w:rPr>
          <w:rFonts w:ascii="Times New Roman"/>
          <w:b w:val="false"/>
          <w:i/>
          <w:color w:val="000000"/>
          <w:sz w:val="28"/>
        </w:rPr>
        <w:t>күні/число айы/месяц жылы/года</w:t>
      </w:r>
    </w:p>
    <w:bookmarkStart w:name="z771" w:id="404"/>
    <w:p>
      <w:pPr>
        <w:spacing w:after="0"/>
        <w:ind w:left="0"/>
        <w:jc w:val="both"/>
      </w:pPr>
      <w:r>
        <w:rPr>
          <w:rFonts w:ascii="Times New Roman"/>
          <w:b w:val="false"/>
          <w:i w:val="false"/>
          <w:color w:val="000000"/>
          <w:sz w:val="28"/>
        </w:rPr>
        <w:t xml:space="preserve">
      заматтығы/гражданство ________________________,  </w:t>
      </w:r>
    </w:p>
    <w:bookmarkEnd w:id="404"/>
    <w:bookmarkStart w:name="z772" w:id="405"/>
    <w:p>
      <w:pPr>
        <w:spacing w:after="0"/>
        <w:ind w:left="0"/>
        <w:jc w:val="both"/>
      </w:pPr>
      <w:r>
        <w:rPr>
          <w:rFonts w:ascii="Times New Roman"/>
          <w:b w:val="false"/>
          <w:i w:val="false"/>
          <w:color w:val="000000"/>
          <w:sz w:val="28"/>
        </w:rPr>
        <w:t xml:space="preserve">
      ЖСН/ИИН |__|__|__|__|__|__|__|__|__|__|__|__|, </w:t>
      </w:r>
    </w:p>
    <w:bookmarkEnd w:id="405"/>
    <w:p>
      <w:pPr>
        <w:spacing w:after="0"/>
        <w:ind w:left="0"/>
        <w:jc w:val="both"/>
      </w:pPr>
      <w:bookmarkStart w:name="z773" w:id="406"/>
      <w:r>
        <w:rPr>
          <w:rFonts w:ascii="Times New Roman"/>
          <w:b w:val="false"/>
          <w:i w:val="false"/>
          <w:color w:val="000000"/>
          <w:sz w:val="28"/>
        </w:rPr>
        <w:t xml:space="preserve">
      құжат түрі/вид документа_____________________________________________  </w:t>
      </w:r>
    </w:p>
    <w:bookmarkEnd w:id="406"/>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 нөмірі немесе сериясы, кім берді</w:t>
      </w:r>
      <w:r>
        <w:rPr>
          <w:rFonts w:ascii="Times New Roman"/>
          <w:b w:val="false"/>
          <w:i w:val="false"/>
          <w:color w:val="000000"/>
          <w:sz w:val="28"/>
        </w:rPr>
        <w:t xml:space="preserve">, </w:t>
      </w:r>
    </w:p>
    <w:p>
      <w:pPr>
        <w:spacing w:after="0"/>
        <w:ind w:left="0"/>
        <w:jc w:val="both"/>
      </w:pPr>
      <w:bookmarkStart w:name="z774" w:id="407"/>
      <w:r>
        <w:rPr>
          <w:rFonts w:ascii="Times New Roman"/>
          <w:b w:val="false"/>
          <w:i w:val="false"/>
          <w:color w:val="000000"/>
          <w:sz w:val="28"/>
        </w:rPr>
        <w:t xml:space="preserve">
      берілген____________________________________________________________________,  </w:t>
      </w:r>
    </w:p>
    <w:bookmarkEnd w:id="407"/>
    <w:p>
      <w:pPr>
        <w:spacing w:after="0"/>
        <w:ind w:left="0"/>
        <w:jc w:val="both"/>
      </w:pPr>
      <w:r>
        <w:rPr>
          <w:rFonts w:ascii="Times New Roman"/>
          <w:b w:val="false"/>
          <w:i w:val="false"/>
          <w:color w:val="000000"/>
          <w:sz w:val="28"/>
        </w:rPr>
        <w:t xml:space="preserve">                                 </w:t>
      </w:r>
      <w:r>
        <w:rPr>
          <w:rFonts w:ascii="Times New Roman"/>
          <w:b w:val="false"/>
          <w:i/>
          <w:color w:val="000000"/>
          <w:sz w:val="28"/>
        </w:rPr>
        <w:t>күні/номер или серия документа, кем выдан, дата выдачи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являясь законным представителем/опекуном на основании: ________________________</w:t>
      </w:r>
    </w:p>
    <w:p>
      <w:pPr>
        <w:spacing w:after="0"/>
        <w:ind w:left="0"/>
        <w:jc w:val="both"/>
      </w:pPr>
      <w:r>
        <w:rPr>
          <w:rFonts w:ascii="Times New Roman"/>
          <w:b w:val="false"/>
          <w:i w:val="false"/>
          <w:color w:val="000000"/>
          <w:sz w:val="28"/>
        </w:rPr>
        <w:t xml:space="preserve">                                                                                                              (құжатқа сілтеме, сот</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шешімі, сенімхат /ссылка на документ, решение суда, доверенность)</w:t>
      </w:r>
    </w:p>
    <w:p>
      <w:pPr>
        <w:spacing w:after="0"/>
        <w:ind w:left="0"/>
        <w:jc w:val="both"/>
      </w:pPr>
      <w:r>
        <w:rPr>
          <w:rFonts w:ascii="Times New Roman"/>
          <w:b w:val="false"/>
          <w:i w:val="false"/>
          <w:color w:val="000000"/>
          <w:sz w:val="28"/>
        </w:rPr>
        <w:t xml:space="preserve">негізінде  </w:t>
      </w:r>
    </w:p>
    <w:p>
      <w:pPr>
        <w:spacing w:after="0"/>
        <w:ind w:left="0"/>
        <w:jc w:val="both"/>
      </w:pPr>
      <w:r>
        <w:rPr>
          <w:rFonts w:ascii="Times New Roman"/>
          <w:b w:val="false"/>
          <w:i w:val="false"/>
          <w:color w:val="000000"/>
          <w:sz w:val="28"/>
        </w:rPr>
        <w:t xml:space="preserve">тегі/фамилия |__|__|__|__|__|__|__|__|__|__|__|__|__|__|__|, </w:t>
      </w:r>
    </w:p>
    <w:bookmarkStart w:name="z775" w:id="408"/>
    <w:p>
      <w:pPr>
        <w:spacing w:after="0"/>
        <w:ind w:left="0"/>
        <w:jc w:val="both"/>
      </w:pPr>
      <w:r>
        <w:rPr>
          <w:rFonts w:ascii="Times New Roman"/>
          <w:b w:val="false"/>
          <w:i w:val="false"/>
          <w:color w:val="000000"/>
          <w:sz w:val="28"/>
        </w:rPr>
        <w:t xml:space="preserve">
      аты/имя |__|__|__|__|__|__|__|__|__|__|__|__|__|__|__|__|__|, </w:t>
      </w:r>
    </w:p>
    <w:bookmarkEnd w:id="408"/>
    <w:p>
      <w:pPr>
        <w:spacing w:after="0"/>
        <w:ind w:left="0"/>
        <w:jc w:val="both"/>
      </w:pPr>
      <w:bookmarkStart w:name="z776" w:id="409"/>
      <w:r>
        <w:rPr>
          <w:rFonts w:ascii="Times New Roman"/>
          <w:b w:val="false"/>
          <w:i w:val="false"/>
          <w:color w:val="000000"/>
          <w:sz w:val="28"/>
        </w:rPr>
        <w:t xml:space="preserve">
      әкесінің аты (егер ол жеке басты куәландыратын құжатта көрсетілсе)/отчество (если  </w:t>
      </w:r>
    </w:p>
    <w:bookmarkEnd w:id="409"/>
    <w:p>
      <w:pPr>
        <w:spacing w:after="0"/>
        <w:ind w:left="0"/>
        <w:jc w:val="both"/>
      </w:pPr>
      <w:r>
        <w:rPr>
          <w:rFonts w:ascii="Times New Roman"/>
          <w:b w:val="false"/>
          <w:i w:val="false"/>
          <w:color w:val="000000"/>
          <w:sz w:val="28"/>
        </w:rPr>
        <w:t xml:space="preserve">оно указано в документе, удостоверяющем личность) |__|__|__|__|__|__|__|__|__|, </w:t>
      </w:r>
    </w:p>
    <w:bookmarkStart w:name="z777" w:id="410"/>
    <w:p>
      <w:pPr>
        <w:spacing w:after="0"/>
        <w:ind w:left="0"/>
        <w:jc w:val="both"/>
      </w:pPr>
      <w:r>
        <w:rPr>
          <w:rFonts w:ascii="Times New Roman"/>
          <w:b w:val="false"/>
          <w:i w:val="false"/>
          <w:color w:val="000000"/>
          <w:sz w:val="28"/>
        </w:rPr>
        <w:t xml:space="preserve">
      туған күні/дата рождения |__|__| |__|__| |__|__|__|__|,   </w:t>
      </w:r>
    </w:p>
    <w:bookmarkEnd w:id="410"/>
    <w:p>
      <w:pPr>
        <w:spacing w:after="0"/>
        <w:ind w:left="0"/>
        <w:jc w:val="both"/>
      </w:pPr>
      <w:bookmarkStart w:name="z778" w:id="411"/>
      <w:r>
        <w:rPr>
          <w:rFonts w:ascii="Times New Roman"/>
          <w:b w:val="false"/>
          <w:i w:val="false"/>
          <w:color w:val="000000"/>
          <w:sz w:val="28"/>
        </w:rPr>
        <w:t xml:space="preserve">
      күні/число айы/месяц жылы/годазаматтығы/гражданство ___________________________,  </w:t>
      </w:r>
    </w:p>
    <w:bookmarkEnd w:id="411"/>
    <w:p>
      <w:pPr>
        <w:spacing w:after="0"/>
        <w:ind w:left="0"/>
        <w:jc w:val="both"/>
      </w:pPr>
      <w:r>
        <w:rPr>
          <w:rFonts w:ascii="Times New Roman"/>
          <w:b w:val="false"/>
          <w:i w:val="false"/>
          <w:color w:val="000000"/>
          <w:sz w:val="28"/>
        </w:rPr>
        <w:t>ЖСН (</w:t>
      </w:r>
      <w:r>
        <w:rPr>
          <w:rFonts w:ascii="Times New Roman"/>
          <w:b w:val="false"/>
          <w:i/>
          <w:color w:val="000000"/>
          <w:sz w:val="28"/>
        </w:rPr>
        <w:t>бар болса</w:t>
      </w:r>
      <w:r>
        <w:rPr>
          <w:rFonts w:ascii="Times New Roman"/>
          <w:b w:val="false"/>
          <w:i w:val="false"/>
          <w:color w:val="000000"/>
          <w:sz w:val="28"/>
        </w:rPr>
        <w:t>)/ИИН (</w:t>
      </w:r>
      <w:r>
        <w:rPr>
          <w:rFonts w:ascii="Times New Roman"/>
          <w:b w:val="false"/>
          <w:i/>
          <w:color w:val="000000"/>
          <w:sz w:val="28"/>
        </w:rPr>
        <w:t>при наличии</w:t>
      </w:r>
      <w:r>
        <w:rPr>
          <w:rFonts w:ascii="Times New Roman"/>
          <w:b w:val="false"/>
          <w:i w:val="false"/>
          <w:color w:val="000000"/>
          <w:sz w:val="28"/>
        </w:rPr>
        <w:t xml:space="preserve">) |__|__|__|__|__|__|__|__|__|__|__|__|, </w:t>
      </w:r>
    </w:p>
    <w:p>
      <w:pPr>
        <w:spacing w:after="0"/>
        <w:ind w:left="0"/>
        <w:jc w:val="both"/>
      </w:pPr>
      <w:bookmarkStart w:name="z779" w:id="412"/>
      <w:r>
        <w:rPr>
          <w:rFonts w:ascii="Times New Roman"/>
          <w:b w:val="false"/>
          <w:i w:val="false"/>
          <w:color w:val="000000"/>
          <w:sz w:val="28"/>
        </w:rPr>
        <w:t xml:space="preserve">
      Сыртқы жағы/оборотная сторона құжат түрі/вид документа </w:t>
      </w:r>
    </w:p>
    <w:bookmarkEnd w:id="412"/>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 нөмірі немесе сериясы, кім берді, берілген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күні/номер или серия документа, кем выдан, дата выдачи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заңды өкілі/қорғаншысы бола отырып, мынадай себеппен дактилоскопиялық  </w:t>
      </w:r>
    </w:p>
    <w:p>
      <w:pPr>
        <w:spacing w:after="0"/>
        <w:ind w:left="0"/>
        <w:jc w:val="both"/>
      </w:pPr>
      <w:r>
        <w:rPr>
          <w:rFonts w:ascii="Times New Roman"/>
          <w:b w:val="false"/>
          <w:i w:val="false"/>
          <w:color w:val="000000"/>
          <w:sz w:val="28"/>
        </w:rPr>
        <w:t>тіркеуден өтуден бас тартамын/отказываюсь от прохождения</w:t>
      </w:r>
    </w:p>
    <w:p>
      <w:pPr>
        <w:spacing w:after="0"/>
        <w:ind w:left="0"/>
        <w:jc w:val="both"/>
      </w:pPr>
      <w:r>
        <w:rPr>
          <w:rFonts w:ascii="Times New Roman"/>
          <w:b w:val="false"/>
          <w:i w:val="false"/>
          <w:color w:val="000000"/>
          <w:sz w:val="28"/>
        </w:rPr>
        <w:t xml:space="preserve">дактилоскопической регистрации по причине 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(бас тарту себебін көрсету/указать</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причину отказа</w:t>
      </w:r>
      <w:r>
        <w:rPr>
          <w:rFonts w:ascii="Times New Roman"/>
          <w:b w:val="false"/>
          <w:i w:val="false"/>
          <w:color w:val="000000"/>
          <w:sz w:val="28"/>
        </w:rPr>
        <w:t>)</w:t>
      </w:r>
    </w:p>
    <w:p>
      <w:pPr>
        <w:spacing w:after="0"/>
        <w:ind w:left="0"/>
        <w:jc w:val="both"/>
      </w:pPr>
      <w:bookmarkStart w:name="z780" w:id="413"/>
      <w:r>
        <w:rPr>
          <w:rFonts w:ascii="Times New Roman"/>
          <w:b w:val="false"/>
          <w:i w:val="false"/>
          <w:color w:val="000000"/>
          <w:sz w:val="28"/>
        </w:rPr>
        <w:t xml:space="preserve">
      |__| Мемлекеттік көрсетілетін қызметті алу үшін міндетті дактилоскопиялық  </w:t>
      </w:r>
    </w:p>
    <w:bookmarkEnd w:id="413"/>
    <w:p>
      <w:pPr>
        <w:spacing w:after="0"/>
        <w:ind w:left="0"/>
        <w:jc w:val="both"/>
      </w:pPr>
      <w:r>
        <w:rPr>
          <w:rFonts w:ascii="Times New Roman"/>
          <w:b w:val="false"/>
          <w:i w:val="false"/>
          <w:color w:val="000000"/>
          <w:sz w:val="28"/>
        </w:rPr>
        <w:t xml:space="preserve">тіркеуден өту қажеттігі туралы хабардармын/Уведомлен о необходимости прохождения </w:t>
      </w:r>
    </w:p>
    <w:p>
      <w:pPr>
        <w:spacing w:after="0"/>
        <w:ind w:left="0"/>
        <w:jc w:val="both"/>
      </w:pPr>
      <w:r>
        <w:rPr>
          <w:rFonts w:ascii="Times New Roman"/>
          <w:b w:val="false"/>
          <w:i w:val="false"/>
          <w:color w:val="000000"/>
          <w:sz w:val="28"/>
        </w:rPr>
        <w:t xml:space="preserve">обязательной дактилоскопической регистрации для получения государственной услуги </w:t>
      </w:r>
    </w:p>
    <w:p>
      <w:pPr>
        <w:spacing w:after="0"/>
        <w:ind w:left="0"/>
        <w:jc w:val="both"/>
      </w:pPr>
      <w:bookmarkStart w:name="z781" w:id="414"/>
      <w:r>
        <w:rPr>
          <w:rFonts w:ascii="Times New Roman"/>
          <w:b w:val="false"/>
          <w:i w:val="false"/>
          <w:color w:val="000000"/>
          <w:sz w:val="28"/>
        </w:rPr>
        <w:t xml:space="preserve">
      Қазақстан Республикасы ӘҚБтК 443-1-бабының 2-бөлігінде көзделген міндетті  </w:t>
      </w:r>
    </w:p>
    <w:bookmarkEnd w:id="414"/>
    <w:p>
      <w:pPr>
        <w:spacing w:after="0"/>
        <w:ind w:left="0"/>
        <w:jc w:val="both"/>
      </w:pPr>
      <w:r>
        <w:rPr>
          <w:rFonts w:ascii="Times New Roman"/>
          <w:b w:val="false"/>
          <w:i w:val="false"/>
          <w:color w:val="000000"/>
          <w:sz w:val="28"/>
        </w:rPr>
        <w:t xml:space="preserve">дактилоскопиялық тіркеуден өтуден бас тартқаны үшін әкімшілік жауапкершілік  </w:t>
      </w:r>
    </w:p>
    <w:p>
      <w:pPr>
        <w:spacing w:after="0"/>
        <w:ind w:left="0"/>
        <w:jc w:val="both"/>
      </w:pPr>
      <w:r>
        <w:rPr>
          <w:rFonts w:ascii="Times New Roman"/>
          <w:b w:val="false"/>
          <w:i w:val="false"/>
          <w:color w:val="000000"/>
          <w:sz w:val="28"/>
        </w:rPr>
        <w:t xml:space="preserve">туралы маған ескертілді/Предупрежден об административной ответственности  </w:t>
      </w:r>
    </w:p>
    <w:p>
      <w:pPr>
        <w:spacing w:after="0"/>
        <w:ind w:left="0"/>
        <w:jc w:val="both"/>
      </w:pPr>
      <w:r>
        <w:rPr>
          <w:rFonts w:ascii="Times New Roman"/>
          <w:b w:val="false"/>
          <w:i w:val="false"/>
          <w:color w:val="000000"/>
          <w:sz w:val="28"/>
        </w:rPr>
        <w:t xml:space="preserve">за отказ от прохождения обязательной дактилоскопической регистрации,  </w:t>
      </w:r>
    </w:p>
    <w:p>
      <w:pPr>
        <w:spacing w:after="0"/>
        <w:ind w:left="0"/>
        <w:jc w:val="both"/>
      </w:pPr>
      <w:r>
        <w:rPr>
          <w:rFonts w:ascii="Times New Roman"/>
          <w:b w:val="false"/>
          <w:i w:val="false"/>
          <w:color w:val="000000"/>
          <w:sz w:val="28"/>
        </w:rPr>
        <w:t xml:space="preserve">предусмотренной частью 2 </w:t>
      </w:r>
      <w:r>
        <w:rPr>
          <w:rFonts w:ascii="Times New Roman"/>
          <w:b w:val="false"/>
          <w:i w:val="false"/>
          <w:color w:val="000000"/>
          <w:sz w:val="28"/>
        </w:rPr>
        <w:t>статьи 443-1</w:t>
      </w:r>
      <w:r>
        <w:rPr>
          <w:rFonts w:ascii="Times New Roman"/>
          <w:b w:val="false"/>
          <w:i w:val="false"/>
          <w:color w:val="000000"/>
          <w:sz w:val="28"/>
        </w:rPr>
        <w:t xml:space="preserve"> КоАП Республики Казахстан.</w:t>
      </w:r>
    </w:p>
    <w:bookmarkStart w:name="z782" w:id="415"/>
    <w:p>
      <w:pPr>
        <w:spacing w:after="0"/>
        <w:ind w:left="0"/>
        <w:jc w:val="both"/>
      </w:pPr>
      <w:r>
        <w:rPr>
          <w:rFonts w:ascii="Times New Roman"/>
          <w:b w:val="false"/>
          <w:i w:val="false"/>
          <w:color w:val="000000"/>
          <w:sz w:val="28"/>
        </w:rPr>
        <w:t xml:space="preserve">
      Ескертпе/Примечание:  </w:t>
      </w:r>
    </w:p>
    <w:bookmarkEnd w:id="415"/>
    <w:p>
      <w:pPr>
        <w:spacing w:after="0"/>
        <w:ind w:left="0"/>
        <w:jc w:val="both"/>
      </w:pPr>
      <w:bookmarkStart w:name="z783" w:id="416"/>
      <w:r>
        <w:rPr>
          <w:rFonts w:ascii="Times New Roman"/>
          <w:b w:val="false"/>
          <w:i w:val="false"/>
          <w:color w:val="000000"/>
          <w:sz w:val="28"/>
        </w:rPr>
        <w:t xml:space="preserve">
      Қазақстан Республикасының Әкімшілік құқық бұзушылық туралы кодексі/Кодекс </w:t>
      </w:r>
    </w:p>
    <w:bookmarkEnd w:id="416"/>
    <w:p>
      <w:pPr>
        <w:spacing w:after="0"/>
        <w:ind w:left="0"/>
        <w:jc w:val="both"/>
      </w:pPr>
      <w:r>
        <w:rPr>
          <w:rFonts w:ascii="Times New Roman"/>
          <w:b w:val="false"/>
          <w:i w:val="false"/>
          <w:color w:val="000000"/>
          <w:sz w:val="28"/>
        </w:rPr>
        <w:t xml:space="preserve">Республики Казахстан об административных правонарушениях:  </w:t>
      </w:r>
    </w:p>
    <w:p>
      <w:pPr>
        <w:spacing w:after="0"/>
        <w:ind w:left="0"/>
        <w:jc w:val="both"/>
      </w:pPr>
      <w:bookmarkStart w:name="z784" w:id="417"/>
      <w:r>
        <w:rPr>
          <w:rFonts w:ascii="Times New Roman"/>
          <w:b w:val="false"/>
          <w:i w:val="false"/>
          <w:color w:val="000000"/>
          <w:sz w:val="28"/>
        </w:rPr>
        <w:t xml:space="preserve">
      443-1-бап. Қазақстан Республикасы азаматтарының, шетелдіктер мен азаматтығы жоқ  </w:t>
      </w:r>
    </w:p>
    <w:bookmarkEnd w:id="417"/>
    <w:p>
      <w:pPr>
        <w:spacing w:after="0"/>
        <w:ind w:left="0"/>
        <w:jc w:val="both"/>
      </w:pPr>
      <w:r>
        <w:rPr>
          <w:rFonts w:ascii="Times New Roman"/>
          <w:b w:val="false"/>
          <w:i w:val="false"/>
          <w:color w:val="000000"/>
          <w:sz w:val="28"/>
        </w:rPr>
        <w:t xml:space="preserve">адамдардың міндетті дактилоскопиялық және (немесе) геномдық тіркеуден өтуден  </w:t>
      </w:r>
    </w:p>
    <w:p>
      <w:pPr>
        <w:spacing w:after="0"/>
        <w:ind w:left="0"/>
        <w:jc w:val="both"/>
      </w:pPr>
      <w:r>
        <w:rPr>
          <w:rFonts w:ascii="Times New Roman"/>
          <w:b w:val="false"/>
          <w:i w:val="false"/>
          <w:color w:val="000000"/>
          <w:sz w:val="28"/>
        </w:rPr>
        <w:t xml:space="preserve">бас тартуы/Статья 443-1 Отказ граждан Республики Казахстан, иностранцев и лиц  </w:t>
      </w:r>
    </w:p>
    <w:p>
      <w:pPr>
        <w:spacing w:after="0"/>
        <w:ind w:left="0"/>
        <w:jc w:val="both"/>
      </w:pPr>
      <w:r>
        <w:rPr>
          <w:rFonts w:ascii="Times New Roman"/>
          <w:b w:val="false"/>
          <w:i w:val="false"/>
          <w:color w:val="000000"/>
          <w:sz w:val="28"/>
        </w:rPr>
        <w:t xml:space="preserve">без гражданства от прохождения обязательной дактилоскопической и (или)  геномной регистрации </w:t>
      </w:r>
    </w:p>
    <w:p>
      <w:pPr>
        <w:spacing w:after="0"/>
        <w:ind w:left="0"/>
        <w:jc w:val="both"/>
      </w:pPr>
      <w:bookmarkStart w:name="z785" w:id="418"/>
      <w:r>
        <w:rPr>
          <w:rFonts w:ascii="Times New Roman"/>
          <w:b w:val="false"/>
          <w:i w:val="false"/>
          <w:color w:val="000000"/>
          <w:sz w:val="28"/>
        </w:rPr>
        <w:t xml:space="preserve">
      2. Шетелдіктердің немесе азаматтығы жоқ адамдардың міндетті дактилоскопиялық  </w:t>
      </w:r>
    </w:p>
    <w:bookmarkEnd w:id="418"/>
    <w:p>
      <w:pPr>
        <w:spacing w:after="0"/>
        <w:ind w:left="0"/>
        <w:jc w:val="both"/>
      </w:pPr>
      <w:r>
        <w:rPr>
          <w:rFonts w:ascii="Times New Roman"/>
          <w:b w:val="false"/>
          <w:i w:val="false"/>
          <w:color w:val="000000"/>
          <w:sz w:val="28"/>
        </w:rPr>
        <w:t xml:space="preserve">тіркеуден өтуден бас тартуы – Қазақстан Республикасының шегінен әкімшілік жолмен  </w:t>
      </w:r>
    </w:p>
    <w:p>
      <w:pPr>
        <w:spacing w:after="0"/>
        <w:ind w:left="0"/>
        <w:jc w:val="both"/>
      </w:pPr>
      <w:r>
        <w:rPr>
          <w:rFonts w:ascii="Times New Roman"/>
          <w:b w:val="false"/>
          <w:i w:val="false"/>
          <w:color w:val="000000"/>
          <w:sz w:val="28"/>
        </w:rPr>
        <w:t xml:space="preserve">шығарып жіберуге әкеп соғады./2. Отказ иностранцев или лиц без гражданства от  </w:t>
      </w:r>
    </w:p>
    <w:p>
      <w:pPr>
        <w:spacing w:after="0"/>
        <w:ind w:left="0"/>
        <w:jc w:val="both"/>
      </w:pPr>
      <w:r>
        <w:rPr>
          <w:rFonts w:ascii="Times New Roman"/>
          <w:b w:val="false"/>
          <w:i w:val="false"/>
          <w:color w:val="000000"/>
          <w:sz w:val="28"/>
        </w:rPr>
        <w:t xml:space="preserve">прохождения обязательной дактилоскопической регистрации влечет административное  </w:t>
      </w:r>
    </w:p>
    <w:p>
      <w:pPr>
        <w:spacing w:after="0"/>
        <w:ind w:left="0"/>
        <w:jc w:val="both"/>
      </w:pPr>
      <w:r>
        <w:rPr>
          <w:rFonts w:ascii="Times New Roman"/>
          <w:b w:val="false"/>
          <w:i w:val="false"/>
          <w:color w:val="000000"/>
          <w:sz w:val="28"/>
        </w:rPr>
        <w:t>выдворение за пределы Республики Казахстан.".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(заңды өкілдің, қорғаншының қолтаңбасы)/(подпись законного представителя/опекуна)</w:t>
      </w:r>
    </w:p>
    <w:p>
      <w:pPr>
        <w:spacing w:after="0"/>
        <w:ind w:left="0"/>
        <w:jc w:val="both"/>
      </w:pPr>
      <w:r>
        <w:rPr>
          <w:rFonts w:ascii="Times New Roman"/>
          <w:b w:val="false"/>
          <w:i w:val="false"/>
          <w:color w:val="000000"/>
          <w:sz w:val="28"/>
        </w:rPr>
        <w:t>|__|__| |__|__| |__|__|__|__|</w:t>
      </w:r>
    </w:p>
    <w:p>
      <w:pPr>
        <w:spacing w:after="0"/>
        <w:ind w:left="0"/>
        <w:jc w:val="both"/>
      </w:pPr>
      <w:r>
        <w:rPr>
          <w:rFonts w:ascii="Times New Roman"/>
          <w:b w:val="false"/>
          <w:i/>
          <w:color w:val="000000"/>
          <w:sz w:val="28"/>
        </w:rPr>
        <w:t>күні/число айы/месяц жылы/год</w:t>
      </w:r>
    </w:p>
    <w:p>
      <w:pPr>
        <w:spacing w:after="0"/>
        <w:ind w:left="0"/>
        <w:jc w:val="both"/>
      </w:pPr>
      <w:bookmarkStart w:name="z786" w:id="419"/>
      <w:r>
        <w:rPr>
          <w:rFonts w:ascii="Times New Roman"/>
          <w:b w:val="false"/>
          <w:i w:val="false"/>
          <w:color w:val="000000"/>
          <w:sz w:val="28"/>
        </w:rPr>
        <w:t>
      Заңды өкілдің/қорғаншының әрекет етуіне негіз болатын құжаттың көшірмесі/</w:t>
      </w:r>
    </w:p>
    <w:bookmarkEnd w:id="419"/>
    <w:p>
      <w:pPr>
        <w:spacing w:after="0"/>
        <w:ind w:left="0"/>
        <w:jc w:val="both"/>
      </w:pPr>
      <w:r>
        <w:rPr>
          <w:rFonts w:ascii="Times New Roman"/>
          <w:b w:val="false"/>
          <w:i w:val="false"/>
          <w:color w:val="000000"/>
          <w:sz w:val="28"/>
        </w:rPr>
        <w:t xml:space="preserve">Копия документа, на основании которого действует законный представитель/опекун </w:t>
      </w:r>
    </w:p>
    <w:bookmarkStart w:name="z787" w:id="420"/>
    <w:p>
      <w:pPr>
        <w:spacing w:after="0"/>
        <w:ind w:left="0"/>
        <w:jc w:val="both"/>
      </w:pPr>
      <w:r>
        <w:rPr>
          <w:rFonts w:ascii="Times New Roman"/>
          <w:b w:val="false"/>
          <w:i w:val="false"/>
          <w:color w:val="000000"/>
          <w:sz w:val="28"/>
        </w:rPr>
        <w:t>
      Қолтаңбасы/Подпись ____________ күні/дата</w:t>
      </w:r>
    </w:p>
    <w:bookmarkEnd w:id="4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дактилоскопической и геномной </w:t>
            </w:r>
            <w:r>
              <w:br/>
            </w:r>
            <w:r>
              <w:rPr>
                <w:rFonts w:ascii="Times New Roman"/>
                <w:b w:val="false"/>
                <w:i w:val="false"/>
                <w:color w:val="000000"/>
                <w:sz w:val="20"/>
              </w:rPr>
              <w:t>регистрации</w:t>
            </w:r>
          </w:p>
        </w:tc>
      </w:tr>
    </w:tbl>
    <w:p>
      <w:pPr>
        <w:spacing w:after="0"/>
        <w:ind w:left="0"/>
        <w:jc w:val="both"/>
      </w:pPr>
      <w:r>
        <w:rPr>
          <w:rFonts w:ascii="Times New Roman"/>
          <w:b w:val="false"/>
          <w:i w:val="false"/>
          <w:color w:val="ff0000"/>
          <w:sz w:val="28"/>
        </w:rPr>
        <w:t xml:space="preserve">
      Сноска. Приложение 2 – в редакции постановления Правительства РК от 22.09.2022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подразделения</w:t>
            </w:r>
            <w:r>
              <w:br/>
            </w:r>
            <w:r>
              <w:rPr>
                <w:rFonts w:ascii="Times New Roman"/>
                <w:b w:val="false"/>
                <w:i w:val="false"/>
                <w:color w:val="000000"/>
                <w:sz w:val="20"/>
              </w:rPr>
              <w:t xml:space="preserve">Министерства внутренних дел </w:t>
            </w:r>
            <w:r>
              <w:br/>
            </w:r>
            <w:r>
              <w:rPr>
                <w:rFonts w:ascii="Times New Roman"/>
                <w:b w:val="false"/>
                <w:i w:val="false"/>
                <w:color w:val="000000"/>
                <w:sz w:val="20"/>
              </w:rPr>
              <w:t>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"___" _______ ___ 20___ г.</w:t>
            </w:r>
          </w:p>
        </w:tc>
      </w:tr>
    </w:tbl>
    <w:p>
      <w:pPr>
        <w:spacing w:after="0"/>
        <w:ind w:left="0"/>
        <w:jc w:val="left"/>
      </w:pPr>
      <w:r>
        <w:rPr>
          <w:rFonts w:ascii="Times New Roman"/>
          <w:b/>
          <w:i w:val="false"/>
          <w:color w:val="000000"/>
        </w:rPr>
        <w:t xml:space="preserve"> Акт уничтожения дактилоскопической/геномной информации/биологического материала (ненужное вычеркнуть)</w:t>
      </w:r>
    </w:p>
    <w:p>
      <w:pPr>
        <w:spacing w:after="0"/>
        <w:ind w:left="0"/>
        <w:jc w:val="both"/>
      </w:pPr>
      <w:r>
        <w:rPr>
          <w:rFonts w:ascii="Times New Roman"/>
          <w:b w:val="false"/>
          <w:i w:val="false"/>
          <w:color w:val="000000"/>
          <w:sz w:val="28"/>
        </w:rPr>
        <w:t>
      № ________                                           "_____"________20__год</w:t>
      </w:r>
    </w:p>
    <w:p>
      <w:pPr>
        <w:spacing w:after="0"/>
        <w:ind w:left="0"/>
        <w:jc w:val="both"/>
      </w:pPr>
      <w:r>
        <w:rPr>
          <w:rFonts w:ascii="Times New Roman"/>
          <w:b w:val="false"/>
          <w:i w:val="false"/>
          <w:color w:val="000000"/>
          <w:sz w:val="28"/>
        </w:rPr>
        <w:t xml:space="preserve">
      Комиссия в составе: председателя _______________________________________ </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и членов комиссии: </w:t>
      </w:r>
    </w:p>
    <w:p>
      <w:pPr>
        <w:spacing w:after="0"/>
        <w:ind w:left="0"/>
        <w:jc w:val="both"/>
      </w:pPr>
      <w:r>
        <w:rPr>
          <w:rFonts w:ascii="Times New Roman"/>
          <w:b w:val="false"/>
          <w:i w:val="false"/>
          <w:color w:val="000000"/>
          <w:sz w:val="28"/>
        </w:rPr>
        <w:t xml:space="preserve">       1. __________________________________________________________________ </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составили настоящий акт о том, что уничтожили дактилоскопическую/геномную </w:t>
      </w:r>
    </w:p>
    <w:p>
      <w:pPr>
        <w:spacing w:after="0"/>
        <w:ind w:left="0"/>
        <w:jc w:val="both"/>
      </w:pPr>
      <w:r>
        <w:rPr>
          <w:rFonts w:ascii="Times New Roman"/>
          <w:b w:val="false"/>
          <w:i w:val="false"/>
          <w:color w:val="000000"/>
          <w:sz w:val="28"/>
        </w:rPr>
        <w:t xml:space="preserve">       информацию/биологический материал (ненужное вычеркнуть) следующих </w:t>
      </w:r>
    </w:p>
    <w:p>
      <w:pPr>
        <w:spacing w:after="0"/>
        <w:ind w:left="0"/>
        <w:jc w:val="both"/>
      </w:pPr>
      <w:r>
        <w:rPr>
          <w:rFonts w:ascii="Times New Roman"/>
          <w:b w:val="false"/>
          <w:i w:val="false"/>
          <w:color w:val="000000"/>
          <w:sz w:val="28"/>
        </w:rPr>
        <w:t xml:space="preserve">       лиц:________________________________________________________________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Ф.И.О. (если оно указано в документе, удостоверяющем личность), дата рождения, </w:t>
      </w:r>
    </w:p>
    <w:p>
      <w:pPr>
        <w:spacing w:after="0"/>
        <w:ind w:left="0"/>
        <w:jc w:val="both"/>
      </w:pPr>
      <w:r>
        <w:rPr>
          <w:rFonts w:ascii="Times New Roman"/>
          <w:b w:val="false"/>
          <w:i w:val="false"/>
          <w:color w:val="000000"/>
          <w:sz w:val="28"/>
        </w:rPr>
        <w:t xml:space="preserve">       ИИН (при наличии) неустановленных лиц, биологический материал которых изъят в </w:t>
      </w:r>
    </w:p>
    <w:p>
      <w:pPr>
        <w:spacing w:after="0"/>
        <w:ind w:left="0"/>
        <w:jc w:val="both"/>
      </w:pPr>
      <w:r>
        <w:rPr>
          <w:rFonts w:ascii="Times New Roman"/>
          <w:b w:val="false"/>
          <w:i w:val="false"/>
          <w:color w:val="000000"/>
          <w:sz w:val="28"/>
        </w:rPr>
        <w:t xml:space="preserve">       ходе досудебного расследования, по уголовному делу № </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неопознанного трупа по уголовному делу №______________________</w:t>
      </w:r>
    </w:p>
    <w:p>
      <w:pPr>
        <w:spacing w:after="0"/>
        <w:ind w:left="0"/>
        <w:jc w:val="both"/>
      </w:pPr>
      <w:r>
        <w:rPr>
          <w:rFonts w:ascii="Times New Roman"/>
          <w:b w:val="false"/>
          <w:i w:val="false"/>
          <w:color w:val="000000"/>
          <w:sz w:val="28"/>
        </w:rPr>
        <w:t xml:space="preserve">       биологического родственника без вести пропавшего гражданина по уголовному делу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Ф.И.О. (если оно указано в документе, удостоверяющем личность), дата рождения, </w:t>
      </w:r>
    </w:p>
    <w:p>
      <w:pPr>
        <w:spacing w:after="0"/>
        <w:ind w:left="0"/>
        <w:jc w:val="both"/>
      </w:pPr>
      <w:r>
        <w:rPr>
          <w:rFonts w:ascii="Times New Roman"/>
          <w:b w:val="false"/>
          <w:i w:val="false"/>
          <w:color w:val="000000"/>
          <w:sz w:val="28"/>
        </w:rPr>
        <w:t xml:space="preserve">       ИИН (при наличии)</w:t>
      </w:r>
    </w:p>
    <w:p>
      <w:pPr>
        <w:spacing w:after="0"/>
        <w:ind w:left="0"/>
        <w:jc w:val="both"/>
      </w:pPr>
      <w:r>
        <w:rPr>
          <w:rFonts w:ascii="Times New Roman"/>
          <w:b w:val="false"/>
          <w:i w:val="false"/>
          <w:color w:val="000000"/>
          <w:sz w:val="28"/>
        </w:rPr>
        <w:t xml:space="preserve">       № дактилоскопической карты/№ информационной карты генетической информации: </w:t>
      </w:r>
    </w:p>
    <w:p>
      <w:pPr>
        <w:spacing w:after="0"/>
        <w:ind w:left="0"/>
        <w:jc w:val="both"/>
      </w:pP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xml:space="preserve">       Основание уничтожения_______________________________________________</w:t>
      </w:r>
    </w:p>
    <w:p>
      <w:pPr>
        <w:spacing w:after="0"/>
        <w:ind w:left="0"/>
        <w:jc w:val="both"/>
      </w:pPr>
      <w:r>
        <w:rPr>
          <w:rFonts w:ascii="Times New Roman"/>
          <w:b w:val="false"/>
          <w:i w:val="false"/>
          <w:color w:val="000000"/>
          <w:sz w:val="28"/>
        </w:rPr>
        <w:t xml:space="preserve">       Способ уничтожения дактилоскопической/геномной информации/биологического </w:t>
      </w:r>
    </w:p>
    <w:p>
      <w:pPr>
        <w:spacing w:after="0"/>
        <w:ind w:left="0"/>
        <w:jc w:val="both"/>
      </w:pPr>
      <w:r>
        <w:rPr>
          <w:rFonts w:ascii="Times New Roman"/>
          <w:b w:val="false"/>
          <w:i w:val="false"/>
          <w:color w:val="000000"/>
          <w:sz w:val="28"/>
        </w:rPr>
        <w:t xml:space="preserve">       материала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Приложение (для биологического материала):</w:t>
      </w:r>
    </w:p>
    <w:p>
      <w:pPr>
        <w:spacing w:after="0"/>
        <w:ind w:left="0"/>
        <w:jc w:val="both"/>
      </w:pPr>
      <w:r>
        <w:rPr>
          <w:rFonts w:ascii="Times New Roman"/>
          <w:b w:val="false"/>
          <w:i w:val="false"/>
          <w:color w:val="000000"/>
          <w:sz w:val="28"/>
        </w:rPr>
        <w:t xml:space="preserve">       информационные карты №_____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(фамилия, инициалы, должность и подпись)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(фамилия, инициалы, должность 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дактилоскопической </w:t>
            </w:r>
            <w:r>
              <w:br/>
            </w:r>
            <w:r>
              <w:rPr>
                <w:rFonts w:ascii="Times New Roman"/>
                <w:b w:val="false"/>
                <w:i w:val="false"/>
                <w:color w:val="000000"/>
                <w:sz w:val="20"/>
              </w:rPr>
              <w:t>и геномной регистрации</w:t>
            </w:r>
          </w:p>
        </w:tc>
      </w:tr>
    </w:tbl>
    <w:p>
      <w:pPr>
        <w:spacing w:after="0"/>
        <w:ind w:left="0"/>
        <w:jc w:val="both"/>
      </w:pPr>
      <w:r>
        <w:rPr>
          <w:rFonts w:ascii="Times New Roman"/>
          <w:b w:val="false"/>
          <w:i w:val="false"/>
          <w:color w:val="ff0000"/>
          <w:sz w:val="28"/>
        </w:rPr>
        <w:t xml:space="preserve">
      Сноска. Приложение 3 – в редакции постановления Правительства РК от 22.09.2022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Лицевая сторона </w:t>
            </w:r>
            <w:r>
              <w:br/>
            </w:r>
            <w:r>
              <w:rPr>
                <w:rFonts w:ascii="Times New Roman"/>
                <w:b w:val="false"/>
                <w:i w:val="false"/>
                <w:color w:val="000000"/>
                <w:sz w:val="20"/>
              </w:rPr>
              <w:t>дактилоскопической карты</w:t>
            </w:r>
          </w:p>
        </w:tc>
      </w:tr>
    </w:tbl>
    <w:p>
      <w:pPr>
        <w:spacing w:after="0"/>
        <w:ind w:left="0"/>
        <w:jc w:val="left"/>
      </w:pPr>
      <w:r>
        <w:rPr>
          <w:rFonts w:ascii="Times New Roman"/>
          <w:b/>
          <w:i w:val="false"/>
          <w:color w:val="000000"/>
        </w:rPr>
        <w:t xml:space="preserve"> ДАКТИЛОСКОПИЯЛЫҚ КАРТА/ДАКТИЛОСКОПИЧЕСКАЯ КАРТА</w:t>
      </w:r>
    </w:p>
    <w:p>
      <w:pPr>
        <w:spacing w:after="0"/>
        <w:ind w:left="0"/>
        <w:jc w:val="both"/>
      </w:pPr>
      <w:r>
        <w:rPr>
          <w:rFonts w:ascii="Times New Roman"/>
          <w:b w:val="false"/>
          <w:i w:val="false"/>
          <w:color w:val="000000"/>
          <w:sz w:val="28"/>
        </w:rPr>
        <w:t>
      Тегі/Фамилия|__|__|__|__|__|__|__|__|__|__|__|__|__|__|__|__|__|__|__|__|__|__|__|</w:t>
      </w:r>
    </w:p>
    <w:p>
      <w:pPr>
        <w:spacing w:after="0"/>
        <w:ind w:left="0"/>
        <w:jc w:val="both"/>
      </w:pPr>
      <w:r>
        <w:rPr>
          <w:rFonts w:ascii="Times New Roman"/>
          <w:b w:val="false"/>
          <w:i w:val="false"/>
          <w:color w:val="000000"/>
          <w:sz w:val="28"/>
        </w:rPr>
        <w:t xml:space="preserve">       Аты/Имя |__|__|__|__|__|__|__|__|__|__|__|__|__|__|__|__|__|__|__|__|__|__|__|__|__|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w:t>
      </w:r>
    </w:p>
    <w:p>
      <w:pPr>
        <w:spacing w:after="0"/>
        <w:ind w:left="0"/>
        <w:jc w:val="both"/>
      </w:pPr>
      <w:r>
        <w:rPr>
          <w:rFonts w:ascii="Times New Roman"/>
          <w:b w:val="false"/>
          <w:i w:val="false"/>
          <w:color w:val="000000"/>
          <w:sz w:val="28"/>
        </w:rPr>
        <w:t xml:space="preserve">       (если оно указано в документе, удостоверяющем личность) |__|__|__|__|__|__|__|__|__|__|__|__|__|</w:t>
      </w:r>
    </w:p>
    <w:p>
      <w:pPr>
        <w:spacing w:after="0"/>
        <w:ind w:left="0"/>
        <w:jc w:val="both"/>
      </w:pPr>
      <w:r>
        <w:rPr>
          <w:rFonts w:ascii="Times New Roman"/>
          <w:b w:val="false"/>
          <w:i w:val="false"/>
          <w:color w:val="000000"/>
          <w:sz w:val="28"/>
        </w:rPr>
        <w:t xml:space="preserve">       Азаматтығы/Гражданство |__|__|__|__|__|__|__|__|__|__|__|__|__|__|__|__|__|__|__|</w:t>
      </w:r>
    </w:p>
    <w:p>
      <w:pPr>
        <w:spacing w:after="0"/>
        <w:ind w:left="0"/>
        <w:jc w:val="both"/>
      </w:pPr>
      <w:r>
        <w:rPr>
          <w:rFonts w:ascii="Times New Roman"/>
          <w:b w:val="false"/>
          <w:i w:val="false"/>
          <w:color w:val="000000"/>
          <w:sz w:val="28"/>
        </w:rPr>
        <w:t xml:space="preserve">       Жынысы/Пол: |__| Ер/Мужской |__| Әйел/Женский</w:t>
      </w:r>
    </w:p>
    <w:p>
      <w:pPr>
        <w:spacing w:after="0"/>
        <w:ind w:left="0"/>
        <w:jc w:val="both"/>
      </w:pPr>
      <w:r>
        <w:rPr>
          <w:rFonts w:ascii="Times New Roman"/>
          <w:b w:val="false"/>
          <w:i w:val="false"/>
          <w:color w:val="000000"/>
          <w:sz w:val="28"/>
        </w:rPr>
        <w:t xml:space="preserve">       Туған күні/Дата рождения Күні/День |__|__| Айы/Месяц |__|__| </w:t>
      </w:r>
    </w:p>
    <w:p>
      <w:pPr>
        <w:spacing w:after="0"/>
        <w:ind w:left="0"/>
        <w:jc w:val="both"/>
      </w:pPr>
      <w:r>
        <w:rPr>
          <w:rFonts w:ascii="Times New Roman"/>
          <w:b w:val="false"/>
          <w:i w:val="false"/>
          <w:color w:val="000000"/>
          <w:sz w:val="28"/>
        </w:rPr>
        <w:t xml:space="preserve">       Жылы/Год |__|__|__|__|</w:t>
      </w:r>
    </w:p>
    <w:p>
      <w:pPr>
        <w:spacing w:after="0"/>
        <w:ind w:left="0"/>
        <w:jc w:val="both"/>
      </w:pPr>
      <w:r>
        <w:rPr>
          <w:rFonts w:ascii="Times New Roman"/>
          <w:b w:val="false"/>
          <w:i w:val="false"/>
          <w:color w:val="000000"/>
          <w:sz w:val="28"/>
        </w:rPr>
        <w:t xml:space="preserve">       Туған жері/Место рождения |__|__|__|__|__|__|__|__|__|__|__|__|__|__|__|__|__|__|</w:t>
      </w:r>
    </w:p>
    <w:p>
      <w:pPr>
        <w:spacing w:after="0"/>
        <w:ind w:left="0"/>
        <w:jc w:val="both"/>
      </w:pPr>
      <w:r>
        <w:rPr>
          <w:rFonts w:ascii="Times New Roman"/>
          <w:b w:val="false"/>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 xml:space="preserve">       Тіркелген немесе болатын жері туралы мәліметтер/Сведения о регистрации или месте </w:t>
      </w:r>
    </w:p>
    <w:p>
      <w:pPr>
        <w:spacing w:after="0"/>
        <w:ind w:left="0"/>
        <w:jc w:val="both"/>
      </w:pPr>
      <w:r>
        <w:rPr>
          <w:rFonts w:ascii="Times New Roman"/>
          <w:b w:val="false"/>
          <w:i w:val="false"/>
          <w:color w:val="000000"/>
          <w:sz w:val="28"/>
        </w:rPr>
        <w:t xml:space="preserve">       пребывания |__|__|__|__|__|__|__|__|__|__|__|__|__|__|__|__|__|__|__|__|__|</w:t>
      </w:r>
    </w:p>
    <w:p>
      <w:pPr>
        <w:spacing w:after="0"/>
        <w:ind w:left="0"/>
        <w:jc w:val="both"/>
      </w:pPr>
      <w:r>
        <w:rPr>
          <w:rFonts w:ascii="Times New Roman"/>
          <w:b w:val="false"/>
          <w:i w:val="false"/>
          <w:color w:val="000000"/>
          <w:sz w:val="28"/>
        </w:rPr>
        <w:t xml:space="preserve">       ЖСН (бар болса)/ИИН (при наличии) |__|__|__|__|__|__|__|__|__|__|__|__|</w:t>
      </w:r>
    </w:p>
    <w:p>
      <w:pPr>
        <w:spacing w:after="0"/>
        <w:ind w:left="0"/>
        <w:jc w:val="both"/>
      </w:pPr>
      <w:r>
        <w:rPr>
          <w:rFonts w:ascii="Times New Roman"/>
          <w:b w:val="false"/>
          <w:i w:val="false"/>
          <w:color w:val="000000"/>
          <w:sz w:val="28"/>
        </w:rPr>
        <w:t xml:space="preserve">       Жеке басын куәландыратын құжаттың атауы мен нөмірі/Наименование и номер </w:t>
      </w:r>
    </w:p>
    <w:p>
      <w:pPr>
        <w:spacing w:after="0"/>
        <w:ind w:left="0"/>
        <w:jc w:val="both"/>
      </w:pPr>
      <w:r>
        <w:rPr>
          <w:rFonts w:ascii="Times New Roman"/>
          <w:b w:val="false"/>
          <w:i w:val="false"/>
          <w:color w:val="000000"/>
          <w:sz w:val="28"/>
        </w:rPr>
        <w:t xml:space="preserve">       документа, удостоверяющего личность |__|__|__|__|__|__|__|__|__|__|__|__|__|__|</w:t>
      </w:r>
    </w:p>
    <w:p>
      <w:pPr>
        <w:spacing w:after="0"/>
        <w:ind w:left="0"/>
        <w:jc w:val="both"/>
      </w:pPr>
      <w:r>
        <w:rPr>
          <w:rFonts w:ascii="Times New Roman"/>
          <w:b w:val="false"/>
          <w:i w:val="false"/>
          <w:color w:val="000000"/>
          <w:sz w:val="28"/>
        </w:rPr>
        <w:t xml:space="preserve">       Берілген күні/Дата выдачи Күні/День |__|__| Айы/Месяц |__|__| </w:t>
      </w:r>
    </w:p>
    <w:p>
      <w:pPr>
        <w:spacing w:after="0"/>
        <w:ind w:left="0"/>
        <w:jc w:val="both"/>
      </w:pPr>
      <w:r>
        <w:rPr>
          <w:rFonts w:ascii="Times New Roman"/>
          <w:b w:val="false"/>
          <w:i w:val="false"/>
          <w:color w:val="000000"/>
          <w:sz w:val="28"/>
        </w:rPr>
        <w:t xml:space="preserve">       Жылы/Год |__|__|__|__|</w:t>
      </w:r>
    </w:p>
    <w:p>
      <w:pPr>
        <w:spacing w:after="0"/>
        <w:ind w:left="0"/>
        <w:jc w:val="both"/>
      </w:pPr>
      <w:r>
        <w:rPr>
          <w:rFonts w:ascii="Times New Roman"/>
          <w:b w:val="false"/>
          <w:i w:val="false"/>
          <w:color w:val="000000"/>
          <w:sz w:val="28"/>
        </w:rPr>
        <w:t xml:space="preserve">       Кім берген/Кем выдан |__|__|__|__|__|__|__|__|__|__|__|__|__|__|__|__|__|__|__|__|</w:t>
      </w:r>
    </w:p>
    <w:p>
      <w:pPr>
        <w:spacing w:after="0"/>
        <w:ind w:left="0"/>
        <w:jc w:val="left"/>
      </w:pPr>
      <w:r>
        <w:rPr>
          <w:rFonts w:ascii="Times New Roman"/>
          <w:b/>
          <w:i w:val="false"/>
          <w:color w:val="000000"/>
        </w:rPr>
        <w:t xml:space="preserve"> ОҢ ҚОЛЫ/ПРАВАЯ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бармақ/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 саусақ/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 саусақ/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Атаусыз саусақ/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p>
            <w:pPr>
              <w:spacing w:after="20"/>
              <w:ind w:left="20"/>
              <w:jc w:val="both"/>
            </w:pPr>
            <w:r>
              <w:rPr>
                <w:rFonts w:ascii="Times New Roman"/>
                <w:b w:val="false"/>
                <w:i w:val="false"/>
                <w:color w:val="000000"/>
                <w:sz w:val="20"/>
              </w:rPr>
              <w:t>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Бүктеу сығызы/Линия перегиба СОЛ ҚОЛЫ/ЛЕВАЯ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 бармақ/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Сұқ саусақ/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Ортаңғы саусақ/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Атаусыз саусақ/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Шынашақ/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Бүктеу сығызы/Линия перегиба БАҚЫЛАУ ТАҢБАЛАРЫ/КОНТРОЛЬНЫЕ ОТПЕЧАТКИ</w:t>
      </w:r>
    </w:p>
    <w:p>
      <w:pPr>
        <w:spacing w:after="0"/>
        <w:ind w:left="0"/>
        <w:jc w:val="both"/>
      </w:pPr>
      <w:r>
        <w:rPr>
          <w:rFonts w:ascii="Times New Roman"/>
          <w:b w:val="false"/>
          <w:i w:val="false"/>
          <w:color w:val="000000"/>
          <w:sz w:val="28"/>
        </w:rPr>
        <w:t>
      Сол қолы/Левая рука                               Оң қолы/Правая рука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47900" cy="184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Дактилоскопиялаудан өткен адамның қолтаңбасы/Подпись дактилоскопированного лица</w:t>
      </w:r>
    </w:p>
    <w:p>
      <w:pPr>
        <w:spacing w:after="0"/>
        <w:ind w:left="0"/>
        <w:jc w:val="both"/>
      </w:pPr>
      <w:r>
        <w:rPr>
          <w:rFonts w:ascii="Times New Roman"/>
          <w:b w:val="false"/>
          <w:i w:val="false"/>
          <w:color w:val="000000"/>
          <w:sz w:val="28"/>
        </w:rPr>
        <w:t>
      Оборотная сторона дактилоскопической карты</w:t>
      </w:r>
    </w:p>
    <w:p>
      <w:pPr>
        <w:spacing w:after="0"/>
        <w:ind w:left="0"/>
        <w:jc w:val="left"/>
      </w:pPr>
      <w:r>
        <w:rPr>
          <w:rFonts w:ascii="Times New Roman"/>
          <w:b/>
          <w:i w:val="false"/>
          <w:color w:val="000000"/>
        </w:rPr>
        <w:t xml:space="preserve"> ҚОЛ АЛАҚАНДАРЫНЫҢ ТАҢБАЛАРЫ/ ОТПЕЧАТКИ ЛАДОННЫХ ПОВЕРХНОСТЕЙ РУК</w:t>
      </w:r>
    </w:p>
    <w:p>
      <w:pPr>
        <w:spacing w:after="0"/>
        <w:ind w:left="0"/>
        <w:jc w:val="both"/>
      </w:pPr>
      <w:r>
        <w:rPr>
          <w:rFonts w:ascii="Times New Roman"/>
          <w:b w:val="false"/>
          <w:i w:val="false"/>
          <w:color w:val="000000"/>
          <w:sz w:val="28"/>
        </w:rPr>
        <w:t>
      Сол қолы/Левая рука                                     Оң қолы/Правая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Тіркеуге негіздеме/Основание регистрации ______________________________</w:t>
      </w:r>
    </w:p>
    <w:p>
      <w:pPr>
        <w:spacing w:after="0"/>
        <w:ind w:left="0"/>
        <w:jc w:val="both"/>
      </w:pPr>
      <w:r>
        <w:rPr>
          <w:rFonts w:ascii="Times New Roman"/>
          <w:b w:val="false"/>
          <w:i w:val="false"/>
          <w:color w:val="000000"/>
          <w:sz w:val="28"/>
        </w:rPr>
        <w:t xml:space="preserve">       Қызметкердің Т.А.Ә. (егер ол жеке басты куәландыратын құжатта көрсетілсе), </w:t>
      </w:r>
    </w:p>
    <w:p>
      <w:pPr>
        <w:spacing w:after="0"/>
        <w:ind w:left="0"/>
        <w:jc w:val="both"/>
      </w:pPr>
      <w:r>
        <w:rPr>
          <w:rFonts w:ascii="Times New Roman"/>
          <w:b w:val="false"/>
          <w:i w:val="false"/>
          <w:color w:val="000000"/>
          <w:sz w:val="28"/>
        </w:rPr>
        <w:t xml:space="preserve">       лауазымы/Ф.И.О.(если оно указано в документе, удостоверяющем личность), </w:t>
      </w:r>
    </w:p>
    <w:p>
      <w:pPr>
        <w:spacing w:after="0"/>
        <w:ind w:left="0"/>
        <w:jc w:val="both"/>
      </w:pPr>
      <w:r>
        <w:rPr>
          <w:rFonts w:ascii="Times New Roman"/>
          <w:b w:val="false"/>
          <w:i w:val="false"/>
          <w:color w:val="000000"/>
          <w:sz w:val="28"/>
        </w:rPr>
        <w:t xml:space="preserve">       должность сотрудника|__|__|__|__|__|__|__|__|__|__|__|__|__|__|__|__|__|__|__|__|</w:t>
      </w:r>
    </w:p>
    <w:p>
      <w:pPr>
        <w:spacing w:after="0"/>
        <w:ind w:left="0"/>
        <w:jc w:val="both"/>
      </w:pPr>
      <w:r>
        <w:rPr>
          <w:rFonts w:ascii="Times New Roman"/>
          <w:b w:val="false"/>
          <w:i w:val="false"/>
          <w:color w:val="000000"/>
          <w:sz w:val="28"/>
        </w:rPr>
        <w:t xml:space="preserve">       Қызметкердің қолтаңбасы/Подпись сотрудника ___________________________</w:t>
      </w:r>
    </w:p>
    <w:p>
      <w:pPr>
        <w:spacing w:after="0"/>
        <w:ind w:left="0"/>
        <w:jc w:val="both"/>
      </w:pPr>
      <w:r>
        <w:rPr>
          <w:rFonts w:ascii="Times New Roman"/>
          <w:b w:val="false"/>
          <w:i w:val="false"/>
          <w:color w:val="000000"/>
          <w:sz w:val="28"/>
        </w:rPr>
        <w:t xml:space="preserve">       Күні/День |__|__| Айы/Месяц |__|__| Жылы/Год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проведения</w:t>
            </w:r>
            <w:r>
              <w:br/>
            </w:r>
            <w:r>
              <w:rPr>
                <w:rFonts w:ascii="Times New Roman"/>
                <w:b w:val="false"/>
                <w:i w:val="false"/>
                <w:color w:val="000000"/>
                <w:sz w:val="20"/>
              </w:rPr>
              <w:t>дактилоскопической и геномной</w:t>
            </w:r>
            <w:r>
              <w:br/>
            </w:r>
            <w:r>
              <w:rPr>
                <w:rFonts w:ascii="Times New Roman"/>
                <w:b w:val="false"/>
                <w:i w:val="false"/>
                <w:color w:val="000000"/>
                <w:sz w:val="20"/>
              </w:rPr>
              <w:t>регистрации</w:t>
            </w:r>
          </w:p>
        </w:tc>
      </w:tr>
    </w:tbl>
    <w:p>
      <w:pPr>
        <w:spacing w:after="0"/>
        <w:ind w:left="0"/>
        <w:jc w:val="both"/>
      </w:pPr>
      <w:r>
        <w:rPr>
          <w:rFonts w:ascii="Times New Roman"/>
          <w:b w:val="false"/>
          <w:i w:val="false"/>
          <w:color w:val="ff0000"/>
          <w:sz w:val="28"/>
        </w:rPr>
        <w:t xml:space="preserve">
      Сноска. Правила дополнены приложением 3-1 в соответствии с постановлением Правительства РК от 22.09.2022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 в редакции постановления Правительства РК от 01.04.2024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9" w:id="421"/>
    <w:p>
      <w:pPr>
        <w:spacing w:after="0"/>
        <w:ind w:left="0"/>
        <w:jc w:val="left"/>
      </w:pPr>
      <w:r>
        <w:rPr>
          <w:rFonts w:ascii="Times New Roman"/>
          <w:b/>
          <w:i w:val="false"/>
          <w:color w:val="000000"/>
        </w:rPr>
        <w:t xml:space="preserve"> СПРАВКА </w:t>
      </w:r>
      <w:r>
        <w:br/>
      </w:r>
      <w:r>
        <w:rPr>
          <w:rFonts w:ascii="Times New Roman"/>
          <w:b/>
          <w:i w:val="false"/>
          <w:color w:val="000000"/>
        </w:rPr>
        <w:t>о прохождении дактилоскопирования иностранца или лица без гражданства</w:t>
      </w:r>
    </w:p>
    <w:bookmarkEnd w:id="421"/>
    <w:p>
      <w:pPr>
        <w:spacing w:after="0"/>
        <w:ind w:left="0"/>
        <w:jc w:val="both"/>
      </w:pPr>
      <w:bookmarkStart w:name="z649" w:id="422"/>
      <w:r>
        <w:rPr>
          <w:rFonts w:ascii="Times New Roman"/>
          <w:b w:val="false"/>
          <w:i w:val="false"/>
          <w:color w:val="000000"/>
          <w:sz w:val="28"/>
        </w:rPr>
        <w:t xml:space="preserve">
      Дана________________________________________________________________  </w:t>
      </w:r>
    </w:p>
    <w:bookmarkEnd w:id="4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Ф.И.О. (если оно указано в документе, удостоверяющем личность),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дата</w:t>
      </w:r>
      <w:r>
        <w:rPr>
          <w:rFonts w:ascii="Times New Roman"/>
          <w:b w:val="false"/>
          <w:i w:val="false"/>
          <w:color w:val="000000"/>
          <w:sz w:val="28"/>
        </w:rPr>
        <w:t xml:space="preserve"> </w:t>
      </w:r>
      <w:r>
        <w:rPr>
          <w:rFonts w:ascii="Times New Roman"/>
          <w:b w:val="false"/>
          <w:i/>
          <w:color w:val="000000"/>
          <w:sz w:val="28"/>
        </w:rPr>
        <w:t>рождения)</w:t>
      </w:r>
    </w:p>
    <w:bookmarkStart w:name="z192" w:id="423"/>
    <w:p>
      <w:pPr>
        <w:spacing w:after="0"/>
        <w:ind w:left="0"/>
        <w:jc w:val="both"/>
      </w:pPr>
      <w:r>
        <w:rPr>
          <w:rFonts w:ascii="Times New Roman"/>
          <w:b w:val="false"/>
          <w:i w:val="false"/>
          <w:color w:val="000000"/>
          <w:sz w:val="28"/>
        </w:rPr>
        <w:t>
      ИИН________________________________________________________________</w:t>
      </w:r>
    </w:p>
    <w:bookmarkEnd w:id="423"/>
    <w:bookmarkStart w:name="z193" w:id="424"/>
    <w:p>
      <w:pPr>
        <w:spacing w:after="0"/>
        <w:ind w:left="0"/>
        <w:jc w:val="both"/>
      </w:pPr>
      <w:r>
        <w:rPr>
          <w:rFonts w:ascii="Times New Roman"/>
          <w:b w:val="false"/>
          <w:i w:val="false"/>
          <w:color w:val="000000"/>
          <w:sz w:val="28"/>
        </w:rPr>
        <w:t>
      Идентификатор регистрации: KZ________________________________________</w:t>
      </w:r>
    </w:p>
    <w:bookmarkEnd w:id="424"/>
    <w:p>
      <w:pPr>
        <w:spacing w:after="0"/>
        <w:ind w:left="0"/>
        <w:jc w:val="both"/>
      </w:pPr>
      <w:r>
        <w:rPr>
          <w:rFonts w:ascii="Times New Roman"/>
          <w:b w:val="false"/>
          <w:i w:val="false"/>
          <w:color w:val="000000"/>
          <w:sz w:val="28"/>
        </w:rPr>
        <w:t xml:space="preserve">
      Наименование органа внутренних дел ___________________________________ </w:t>
      </w:r>
    </w:p>
    <w:p>
      <w:pPr>
        <w:spacing w:after="0"/>
        <w:ind w:left="0"/>
        <w:jc w:val="both"/>
      </w:pPr>
      <w:bookmarkStart w:name="z195" w:id="425"/>
      <w:r>
        <w:rPr>
          <w:rFonts w:ascii="Times New Roman"/>
          <w:b w:val="false"/>
          <w:i w:val="false"/>
          <w:color w:val="000000"/>
          <w:sz w:val="28"/>
        </w:rPr>
        <w:t>
      Дактилоскопирование провел ___________________________________________</w:t>
      </w:r>
    </w:p>
    <w:bookmarkEnd w:id="425"/>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звание, Ф.И.О. (если оно указано в</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документе, удостоверяющем личность) сотрудника) (дата дактилоскопирования)</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сотрудника)</w:t>
      </w:r>
      <w:r>
        <w:rPr>
          <w:rFonts w:ascii="Times New Roman"/>
          <w:b w:val="false"/>
          <w:i w:val="false"/>
          <w:color w:val="000000"/>
          <w:sz w:val="28"/>
        </w:rPr>
        <w:t xml:space="preserve">  </w:t>
      </w:r>
    </w:p>
    <w:bookmarkStart w:name="z196" w:id="426"/>
    <w:p>
      <w:pPr>
        <w:spacing w:after="0"/>
        <w:ind w:left="0"/>
        <w:jc w:val="both"/>
      </w:pPr>
      <w:r>
        <w:rPr>
          <w:rFonts w:ascii="Times New Roman"/>
          <w:b w:val="false"/>
          <w:i w:val="false"/>
          <w:color w:val="000000"/>
          <w:sz w:val="28"/>
        </w:rPr>
        <w:t>
      Место печати (при наличии)Справка действительна при предъявлении национального паспорта</w:t>
      </w:r>
    </w:p>
    <w:bookmarkEnd w:id="4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проведения</w:t>
            </w:r>
            <w:r>
              <w:br/>
            </w:r>
            <w:r>
              <w:rPr>
                <w:rFonts w:ascii="Times New Roman"/>
                <w:b w:val="false"/>
                <w:i w:val="false"/>
                <w:color w:val="000000"/>
                <w:sz w:val="20"/>
              </w:rPr>
              <w:t>дактилоскопической и геномной</w:t>
            </w:r>
            <w:r>
              <w:br/>
            </w:r>
            <w:r>
              <w:rPr>
                <w:rFonts w:ascii="Times New Roman"/>
                <w:b w:val="false"/>
                <w:i w:val="false"/>
                <w:color w:val="000000"/>
                <w:sz w:val="20"/>
              </w:rPr>
              <w:t>регистрации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Оперативно-криминалистическое</w:t>
            </w:r>
            <w:r>
              <w:br/>
            </w:r>
            <w:r>
              <w:rPr>
                <w:rFonts w:ascii="Times New Roman"/>
                <w:b w:val="false"/>
                <w:i w:val="false"/>
                <w:color w:val="000000"/>
                <w:sz w:val="20"/>
              </w:rPr>
              <w:t>подразделение Министерства</w:t>
            </w:r>
            <w:r>
              <w:br/>
            </w:r>
            <w:r>
              <w:rPr>
                <w:rFonts w:ascii="Times New Roman"/>
                <w:b w:val="false"/>
                <w:i w:val="false"/>
                <w:color w:val="000000"/>
                <w:sz w:val="20"/>
              </w:rPr>
              <w:t>внутренних дел</w:t>
            </w:r>
          </w:p>
        </w:tc>
      </w:tr>
    </w:tbl>
    <w:bookmarkStart w:name="z790" w:id="427"/>
    <w:p>
      <w:pPr>
        <w:spacing w:after="0"/>
        <w:ind w:left="0"/>
        <w:jc w:val="left"/>
      </w:pPr>
      <w:r>
        <w:rPr>
          <w:rFonts w:ascii="Times New Roman"/>
          <w:b/>
          <w:i w:val="false"/>
          <w:color w:val="000000"/>
        </w:rPr>
        <w:t xml:space="preserve"> Запрос по базе данных автоматизированной информационной системы "Биометрическая идентификация личности"</w:t>
      </w:r>
    </w:p>
    <w:bookmarkEnd w:id="427"/>
    <w:p>
      <w:pPr>
        <w:spacing w:after="0"/>
        <w:ind w:left="0"/>
        <w:jc w:val="both"/>
      </w:pPr>
      <w:r>
        <w:rPr>
          <w:rFonts w:ascii="Times New Roman"/>
          <w:b w:val="false"/>
          <w:i w:val="false"/>
          <w:color w:val="ff0000"/>
          <w:sz w:val="28"/>
        </w:rPr>
        <w:t xml:space="preserve">
      Сноска. Правила дополнены приложением 3-2 в соответствии с постановлением Правительства РК от 01.04.2024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1" w:id="428"/>
    <w:p>
      <w:pPr>
        <w:spacing w:after="0"/>
        <w:ind w:left="0"/>
        <w:jc w:val="both"/>
      </w:pPr>
      <w:r>
        <w:rPr>
          <w:rFonts w:ascii="Times New Roman"/>
          <w:b w:val="false"/>
          <w:i w:val="false"/>
          <w:color w:val="000000"/>
          <w:sz w:val="28"/>
        </w:rPr>
        <w:t>
      Прошу предоставить копию дактилоскопической информации по идентификатору регистрации: KZ_______________________________________</w:t>
      </w:r>
    </w:p>
    <w:bookmarkEnd w:id="428"/>
    <w:p>
      <w:pPr>
        <w:spacing w:after="0"/>
        <w:ind w:left="0"/>
        <w:jc w:val="both"/>
      </w:pPr>
      <w:bookmarkStart w:name="z792" w:id="429"/>
      <w:r>
        <w:rPr>
          <w:rFonts w:ascii="Times New Roman"/>
          <w:b w:val="false"/>
          <w:i w:val="false"/>
          <w:color w:val="000000"/>
          <w:sz w:val="28"/>
        </w:rPr>
        <w:t>
      Должностное лицо-инициатор запроса ___________________________________</w:t>
      </w:r>
    </w:p>
    <w:bookmarkEnd w:id="429"/>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 должность 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инициатора)</w:t>
      </w:r>
    </w:p>
    <w:p>
      <w:pPr>
        <w:spacing w:after="0"/>
        <w:ind w:left="0"/>
        <w:jc w:val="both"/>
      </w:pPr>
      <w:r>
        <w:rPr>
          <w:rFonts w:ascii="Times New Roman"/>
          <w:b w:val="false"/>
          <w:i w:val="false"/>
          <w:color w:val="000000"/>
          <w:sz w:val="28"/>
        </w:rPr>
        <w:t>
      "____"_____________20____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проведения</w:t>
            </w:r>
            <w:r>
              <w:br/>
            </w:r>
            <w:r>
              <w:rPr>
                <w:rFonts w:ascii="Times New Roman"/>
                <w:b w:val="false"/>
                <w:i w:val="false"/>
                <w:color w:val="000000"/>
                <w:sz w:val="20"/>
              </w:rPr>
              <w:t>дактилоскопической и геномной</w:t>
            </w:r>
            <w:r>
              <w:br/>
            </w:r>
            <w:r>
              <w:rPr>
                <w:rFonts w:ascii="Times New Roman"/>
                <w:b w:val="false"/>
                <w:i w:val="false"/>
                <w:color w:val="000000"/>
                <w:sz w:val="20"/>
              </w:rPr>
              <w:t>регистрации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Оперативно-криминалистическое</w:t>
            </w:r>
            <w:r>
              <w:br/>
            </w:r>
            <w:r>
              <w:rPr>
                <w:rFonts w:ascii="Times New Roman"/>
                <w:b w:val="false"/>
                <w:i w:val="false"/>
                <w:color w:val="000000"/>
                <w:sz w:val="20"/>
              </w:rPr>
              <w:t>подразделение органов внутренних дел</w:t>
            </w:r>
          </w:p>
        </w:tc>
      </w:tr>
    </w:tbl>
    <w:bookmarkStart w:name="z795" w:id="430"/>
    <w:p>
      <w:pPr>
        <w:spacing w:after="0"/>
        <w:ind w:left="0"/>
        <w:jc w:val="left"/>
      </w:pPr>
      <w:r>
        <w:rPr>
          <w:rFonts w:ascii="Times New Roman"/>
          <w:b/>
          <w:i w:val="false"/>
          <w:color w:val="000000"/>
        </w:rPr>
        <w:t xml:space="preserve"> ЗАПРОС</w:t>
      </w:r>
      <w:r>
        <w:br/>
      </w:r>
      <w:r>
        <w:rPr>
          <w:rFonts w:ascii="Times New Roman"/>
          <w:b/>
          <w:i w:val="false"/>
          <w:color w:val="000000"/>
        </w:rPr>
        <w:t>на дактилоскопирование и выдачу бумажной дактилоскопической карты</w:t>
      </w:r>
    </w:p>
    <w:bookmarkEnd w:id="430"/>
    <w:p>
      <w:pPr>
        <w:spacing w:after="0"/>
        <w:ind w:left="0"/>
        <w:jc w:val="both"/>
      </w:pPr>
      <w:r>
        <w:rPr>
          <w:rFonts w:ascii="Times New Roman"/>
          <w:b w:val="false"/>
          <w:i w:val="false"/>
          <w:color w:val="ff0000"/>
          <w:sz w:val="28"/>
        </w:rPr>
        <w:t xml:space="preserve">
      Сноска. Правила дополнены приложением 3-3 в соответствии с постановлением Правительства РК от 01.04.2024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796" w:id="431"/>
      <w:r>
        <w:rPr>
          <w:rFonts w:ascii="Times New Roman"/>
          <w:b w:val="false"/>
          <w:i w:val="false"/>
          <w:color w:val="000000"/>
          <w:sz w:val="28"/>
        </w:rPr>
        <w:t>
      В связи с поступлением обращения гр. _________________________________</w:t>
      </w:r>
    </w:p>
    <w:bookmarkEnd w:id="431"/>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о предоставлении ему дактилоскопической информации в бумажном виде прошу  </w:t>
      </w:r>
    </w:p>
    <w:p>
      <w:pPr>
        <w:spacing w:after="0"/>
        <w:ind w:left="0"/>
        <w:jc w:val="both"/>
      </w:pPr>
      <w:r>
        <w:rPr>
          <w:rFonts w:ascii="Times New Roman"/>
          <w:b w:val="false"/>
          <w:i w:val="false"/>
          <w:color w:val="000000"/>
          <w:sz w:val="28"/>
        </w:rPr>
        <w:t xml:space="preserve">дактилоскопировать и выдать бумажную дактилоскопическую карту  гр.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bookmarkStart w:name="z797" w:id="432"/>
      <w:r>
        <w:rPr>
          <w:rFonts w:ascii="Times New Roman"/>
          <w:b w:val="false"/>
          <w:i w:val="false"/>
          <w:color w:val="000000"/>
          <w:sz w:val="28"/>
        </w:rPr>
        <w:t xml:space="preserve">
      Дактилоскопическая информация имеется в автоматизированной информационной </w:t>
      </w:r>
    </w:p>
    <w:bookmarkEnd w:id="432"/>
    <w:p>
      <w:pPr>
        <w:spacing w:after="0"/>
        <w:ind w:left="0"/>
        <w:jc w:val="both"/>
      </w:pPr>
      <w:r>
        <w:rPr>
          <w:rFonts w:ascii="Times New Roman"/>
          <w:b w:val="false"/>
          <w:i w:val="false"/>
          <w:color w:val="000000"/>
          <w:sz w:val="28"/>
        </w:rPr>
        <w:t>системе "Биометрическая идентификация личности"  з</w:t>
      </w:r>
    </w:p>
    <w:p>
      <w:pPr>
        <w:spacing w:after="0"/>
        <w:ind w:left="0"/>
        <w:jc w:val="both"/>
      </w:pPr>
      <w:r>
        <w:rPr>
          <w:rFonts w:ascii="Times New Roman"/>
          <w:b w:val="false"/>
          <w:i w:val="false"/>
          <w:color w:val="000000"/>
          <w:sz w:val="28"/>
        </w:rPr>
        <w:t>а идентификатором регистрации: KZ____________________________.</w:t>
      </w:r>
    </w:p>
    <w:p>
      <w:pPr>
        <w:spacing w:after="0"/>
        <w:ind w:left="0"/>
        <w:jc w:val="both"/>
      </w:pPr>
      <w:bookmarkStart w:name="z798" w:id="433"/>
      <w:r>
        <w:rPr>
          <w:rFonts w:ascii="Times New Roman"/>
          <w:b w:val="false"/>
          <w:i w:val="false"/>
          <w:color w:val="000000"/>
          <w:sz w:val="28"/>
        </w:rPr>
        <w:t>
      Должностное лицо-инициатор запроса_________________________________</w:t>
      </w:r>
    </w:p>
    <w:bookmarkEnd w:id="433"/>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 должность 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инициатора</w:t>
      </w:r>
      <w:r>
        <w:rPr>
          <w:rFonts w:ascii="Times New Roman"/>
          <w:b w:val="false"/>
          <w:i w:val="false"/>
          <w:color w:val="000000"/>
          <w:sz w:val="28"/>
        </w:rPr>
        <w:t>)</w:t>
      </w:r>
    </w:p>
    <w:bookmarkStart w:name="z799" w:id="434"/>
    <w:p>
      <w:pPr>
        <w:spacing w:after="0"/>
        <w:ind w:left="0"/>
        <w:jc w:val="both"/>
      </w:pPr>
      <w:r>
        <w:rPr>
          <w:rFonts w:ascii="Times New Roman"/>
          <w:b w:val="false"/>
          <w:i w:val="false"/>
          <w:color w:val="000000"/>
          <w:sz w:val="28"/>
        </w:rPr>
        <w:t>
      "____"_____________20____ г.</w:t>
      </w:r>
    </w:p>
    <w:bookmarkEnd w:id="4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дактилоскопической</w:t>
            </w:r>
            <w:r>
              <w:br/>
            </w:r>
            <w:r>
              <w:rPr>
                <w:rFonts w:ascii="Times New Roman"/>
                <w:b w:val="false"/>
                <w:i w:val="false"/>
                <w:color w:val="000000"/>
                <w:sz w:val="20"/>
              </w:rPr>
              <w:t>и геномной регистрации</w:t>
            </w:r>
          </w:p>
        </w:tc>
      </w:tr>
    </w:tbl>
    <w:p>
      <w:pPr>
        <w:spacing w:after="0"/>
        <w:ind w:left="0"/>
        <w:jc w:val="both"/>
      </w:pPr>
      <w:r>
        <w:rPr>
          <w:rFonts w:ascii="Times New Roman"/>
          <w:b w:val="false"/>
          <w:i w:val="false"/>
          <w:color w:val="ff0000"/>
          <w:sz w:val="28"/>
        </w:rPr>
        <w:t xml:space="preserve">
      Сноска. Приложение 4 – в редакции постановления Правительства РК от 22.09.2022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Министерство внутренних дел</w:t>
            </w:r>
          </w:p>
        </w:tc>
      </w:tr>
    </w:tbl>
    <w:p>
      <w:pPr>
        <w:spacing w:after="0"/>
        <w:ind w:left="0"/>
        <w:jc w:val="left"/>
      </w:pPr>
      <w:r>
        <w:rPr>
          <w:rFonts w:ascii="Times New Roman"/>
          <w:b/>
          <w:i w:val="false"/>
          <w:color w:val="000000"/>
        </w:rPr>
        <w:t xml:space="preserve"> Запрос по базе данных автоматизированной информационной системы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(указать причину и основания запроса со ссылкой на норму закона)</w:t>
      </w:r>
    </w:p>
    <w:p>
      <w:pPr>
        <w:spacing w:after="0"/>
        <w:ind w:left="0"/>
        <w:jc w:val="both"/>
      </w:pPr>
      <w:r>
        <w:rPr>
          <w:rFonts w:ascii="Times New Roman"/>
          <w:b w:val="false"/>
          <w:i w:val="false"/>
          <w:color w:val="000000"/>
          <w:sz w:val="28"/>
        </w:rPr>
        <w:t xml:space="preserve">       прошу: (нужное отметить)</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представить копию дактилоскопической/геномной информации</w:t>
      </w:r>
      <w:r>
        <w:br/>
      </w:r>
      <w:r>
        <w:rPr>
          <w:rFonts w:ascii="Times New Roman"/>
          <w:b w:val="false"/>
          <w:i w:val="false"/>
          <w:color w:val="000000"/>
          <w:sz w:val="28"/>
        </w:rPr>
        <w:t xml:space="preserve">       (ненужное зачеркнуть)</w:t>
      </w:r>
      <w:r>
        <w:br/>
      </w:r>
      <w:r>
        <w:rPr>
          <w:rFonts w:ascii="Times New Roman"/>
          <w:b w:val="false"/>
          <w:i w:val="false"/>
          <w:color w:val="000000"/>
          <w:sz w:val="28"/>
        </w:rPr>
        <w:t xml:space="preserve">       следующего лица:</w:t>
      </w:r>
      <w:r>
        <w:br/>
      </w:r>
      <w:r>
        <w:rPr>
          <w:rFonts w:ascii="Times New Roman"/>
          <w:b w:val="false"/>
          <w:i w:val="false"/>
          <w:color w:val="000000"/>
          <w:sz w:val="28"/>
        </w:rPr>
        <w:t xml:space="preserve">       фамилия |__|__|__|__|__|__|__|__|__|__|__|__|__|__|__|__|__|__|__|__|__|__|,</w:t>
      </w:r>
      <w:r>
        <w:br/>
      </w:r>
      <w:r>
        <w:rPr>
          <w:rFonts w:ascii="Times New Roman"/>
          <w:b w:val="false"/>
          <w:i w:val="false"/>
          <w:color w:val="000000"/>
          <w:sz w:val="28"/>
        </w:rPr>
        <w:t xml:space="preserve">       имя |__|__|__|__|__|__|__|__|__|__|__|__|__|__|__|__|__|__|__|__|__|__|__|__|__|,</w:t>
      </w:r>
      <w:r>
        <w:br/>
      </w:r>
      <w:r>
        <w:rPr>
          <w:rFonts w:ascii="Times New Roman"/>
          <w:b w:val="false"/>
          <w:i w:val="false"/>
          <w:color w:val="000000"/>
          <w:sz w:val="28"/>
        </w:rPr>
        <w:t xml:space="preserve">       отчество (если оно указано в документе, удостоверяющем личность) |__|__|__|__|__|,</w:t>
      </w:r>
      <w:r>
        <w:br/>
      </w:r>
      <w:r>
        <w:rPr>
          <w:rFonts w:ascii="Times New Roman"/>
          <w:b w:val="false"/>
          <w:i w:val="false"/>
          <w:color w:val="000000"/>
          <w:sz w:val="28"/>
        </w:rPr>
        <w:t xml:space="preserve">       дата рождения |__|__| |__|__| |__|__|__|__|, число месяц год</w:t>
      </w:r>
      <w:r>
        <w:br/>
      </w:r>
      <w:r>
        <w:rPr>
          <w:rFonts w:ascii="Times New Roman"/>
          <w:b w:val="false"/>
          <w:i w:val="false"/>
          <w:color w:val="000000"/>
          <w:sz w:val="28"/>
        </w:rPr>
        <w:t xml:space="preserve">       место рождения __________________________________________________,</w:t>
      </w:r>
      <w:r>
        <w:br/>
      </w:r>
      <w:r>
        <w:rPr>
          <w:rFonts w:ascii="Times New Roman"/>
          <w:b w:val="false"/>
          <w:i w:val="false"/>
          <w:color w:val="000000"/>
          <w:sz w:val="28"/>
        </w:rPr>
        <w:t xml:space="preserve">       сведения о регистрации по месту жительства или месту пребывания </w:t>
      </w:r>
      <w:r>
        <w:br/>
      </w:r>
      <w:r>
        <w:rPr>
          <w:rFonts w:ascii="Times New Roman"/>
          <w:b w:val="false"/>
          <w:i w:val="false"/>
          <w:color w:val="000000"/>
          <w:sz w:val="28"/>
        </w:rPr>
        <w:t xml:space="preserve">       ___________________________________________,</w:t>
      </w:r>
      <w:r>
        <w:br/>
      </w:r>
      <w:r>
        <w:rPr>
          <w:rFonts w:ascii="Times New Roman"/>
          <w:b w:val="false"/>
          <w:i w:val="false"/>
          <w:color w:val="000000"/>
          <w:sz w:val="28"/>
        </w:rPr>
        <w:t xml:space="preserve">       ИИН (при наличии) |__|__|__|__|__|__|__|__|__|__|__|__|__|__|__|__|__|;</w:t>
      </w:r>
      <w:r>
        <w:br/>
      </w:r>
      <w:r>
        <w:rPr>
          <w:rFonts w:ascii="Times New Roman"/>
          <w:b w:val="false"/>
          <w:i w:val="false"/>
          <w:color w:val="000000"/>
          <w:sz w:val="28"/>
        </w:rPr>
        <w:t xml:space="preserve">       </w:t>
      </w:r>
    </w:p>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проверить по базе данных прилагаемую дактилоскопическую/геномную </w:t>
      </w:r>
      <w:r>
        <w:br/>
      </w:r>
      <w:r>
        <w:rPr>
          <w:rFonts w:ascii="Times New Roman"/>
          <w:b w:val="false"/>
          <w:i w:val="false"/>
          <w:color w:val="000000"/>
          <w:sz w:val="28"/>
        </w:rPr>
        <w:t xml:space="preserve">       информацию неустановленного лица или неопознанного трупа.</w:t>
      </w:r>
      <w:r>
        <w:br/>
      </w:r>
      <w:r>
        <w:rPr>
          <w:rFonts w:ascii="Times New Roman"/>
          <w:b w:val="false"/>
          <w:i w:val="false"/>
          <w:color w:val="000000"/>
          <w:sz w:val="28"/>
        </w:rPr>
        <w:t xml:space="preserve">       (ненужное зачеркнуть)</w:t>
      </w:r>
      <w:r>
        <w:br/>
      </w:r>
      <w:r>
        <w:rPr>
          <w:rFonts w:ascii="Times New Roman"/>
          <w:b w:val="false"/>
          <w:i w:val="false"/>
          <w:color w:val="000000"/>
          <w:sz w:val="28"/>
        </w:rPr>
        <w:t xml:space="preserve">       Представляемая информация ________________________________________________</w:t>
      </w:r>
      <w:r>
        <w:br/>
      </w:r>
      <w:r>
        <w:rPr>
          <w:rFonts w:ascii="Times New Roman"/>
          <w:b w:val="false"/>
          <w:i w:val="false"/>
          <w:color w:val="000000"/>
          <w:sz w:val="28"/>
        </w:rPr>
        <w:t xml:space="preserve">       дактилоскопическая/геномная информация в электронном или бумажном виде</w:t>
      </w:r>
      <w:r>
        <w:br/>
      </w:r>
      <w:r>
        <w:rPr>
          <w:rFonts w:ascii="Times New Roman"/>
          <w:b w:val="false"/>
          <w:i w:val="false"/>
          <w:color w:val="000000"/>
          <w:sz w:val="28"/>
        </w:rPr>
        <w:t xml:space="preserve">       Должностное лицо-инициатор запроса ________________________________________ </w:t>
      </w:r>
      <w:r>
        <w:br/>
      </w:r>
      <w:r>
        <w:rPr>
          <w:rFonts w:ascii="Times New Roman"/>
          <w:b w:val="false"/>
          <w:i w:val="false"/>
          <w:color w:val="000000"/>
          <w:sz w:val="28"/>
        </w:rPr>
        <w:t xml:space="preserve">                               (фамилия, инициалы, должность и подпись инициатора)</w:t>
      </w:r>
      <w:r>
        <w:br/>
      </w:r>
      <w:r>
        <w:rPr>
          <w:rFonts w:ascii="Times New Roman"/>
          <w:b w:val="false"/>
          <w:i w:val="false"/>
          <w:color w:val="000000"/>
          <w:sz w:val="28"/>
        </w:rPr>
        <w:t xml:space="preserve">       "____"_____________20____ 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проведения</w:t>
            </w:r>
            <w:r>
              <w:br/>
            </w:r>
            <w:r>
              <w:rPr>
                <w:rFonts w:ascii="Times New Roman"/>
                <w:b w:val="false"/>
                <w:i w:val="false"/>
                <w:color w:val="000000"/>
                <w:sz w:val="20"/>
              </w:rPr>
              <w:t>дактилоскопической и геномной</w:t>
            </w:r>
            <w:r>
              <w:br/>
            </w:r>
            <w:r>
              <w:rPr>
                <w:rFonts w:ascii="Times New Roman"/>
                <w:b w:val="false"/>
                <w:i w:val="false"/>
                <w:color w:val="000000"/>
                <w:sz w:val="20"/>
              </w:rPr>
              <w:t>регистрации</w:t>
            </w:r>
          </w:p>
        </w:tc>
      </w:tr>
    </w:tbl>
    <w:bookmarkStart w:name="z801" w:id="435"/>
    <w:p>
      <w:pPr>
        <w:spacing w:after="0"/>
        <w:ind w:left="0"/>
        <w:jc w:val="left"/>
      </w:pPr>
      <w:r>
        <w:rPr>
          <w:rFonts w:ascii="Times New Roman"/>
          <w:b/>
          <w:i w:val="false"/>
          <w:color w:val="000000"/>
        </w:rPr>
        <w:t xml:space="preserve"> Тіркелетін адамның ДНҚ профилінің картасы/Карточка профиля ДНК регистрируемого лица</w:t>
      </w:r>
    </w:p>
    <w:bookmarkEnd w:id="435"/>
    <w:p>
      <w:pPr>
        <w:spacing w:after="0"/>
        <w:ind w:left="0"/>
        <w:jc w:val="both"/>
      </w:pPr>
      <w:r>
        <w:rPr>
          <w:rFonts w:ascii="Times New Roman"/>
          <w:b w:val="false"/>
          <w:i w:val="false"/>
          <w:color w:val="ff0000"/>
          <w:sz w:val="28"/>
        </w:rPr>
        <w:t xml:space="preserve">
      Сноска. Правила дополнены приложением 4-1 в соответствии с постановлением Правительства РК от 01.04.2024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02" w:id="436"/>
    <w:p>
      <w:pPr>
        <w:spacing w:after="0"/>
        <w:ind w:left="0"/>
        <w:jc w:val="both"/>
      </w:pPr>
      <w:r>
        <w:rPr>
          <w:rFonts w:ascii="Times New Roman"/>
          <w:b w:val="false"/>
          <w:i w:val="false"/>
          <w:color w:val="000000"/>
          <w:sz w:val="28"/>
        </w:rPr>
        <w:t xml:space="preserve">
      Тегі/Фамилия|__|__|__|__|__|__|__|__|__|__|__|__|__|, </w:t>
      </w:r>
    </w:p>
    <w:bookmarkEnd w:id="436"/>
    <w:bookmarkStart w:name="z803" w:id="437"/>
    <w:p>
      <w:pPr>
        <w:spacing w:after="0"/>
        <w:ind w:left="0"/>
        <w:jc w:val="both"/>
      </w:pPr>
      <w:r>
        <w:rPr>
          <w:rFonts w:ascii="Times New Roman"/>
          <w:b w:val="false"/>
          <w:i w:val="false"/>
          <w:color w:val="000000"/>
          <w:sz w:val="28"/>
        </w:rPr>
        <w:t xml:space="preserve">
      Аты/Имя |__|__|__|__|__|__|__|__|__|__|__|__|__|__|, </w:t>
      </w:r>
    </w:p>
    <w:bookmarkEnd w:id="437"/>
    <w:p>
      <w:pPr>
        <w:spacing w:after="0"/>
        <w:ind w:left="0"/>
        <w:jc w:val="both"/>
      </w:pPr>
      <w:bookmarkStart w:name="z804" w:id="438"/>
      <w:r>
        <w:rPr>
          <w:rFonts w:ascii="Times New Roman"/>
          <w:b w:val="false"/>
          <w:i w:val="false"/>
          <w:color w:val="000000"/>
          <w:sz w:val="28"/>
        </w:rPr>
        <w:t>
      Әкесінің аты (</w:t>
      </w:r>
      <w:r>
        <w:rPr>
          <w:rFonts w:ascii="Times New Roman"/>
          <w:b w:val="false"/>
          <w:i/>
          <w:color w:val="000000"/>
          <w:sz w:val="28"/>
        </w:rPr>
        <w:t>егер ол жеке басты куәландыратын құжатта көрсетілсе</w:t>
      </w:r>
      <w:r>
        <w:rPr>
          <w:rFonts w:ascii="Times New Roman"/>
          <w:b w:val="false"/>
          <w:i w:val="false"/>
          <w:color w:val="000000"/>
          <w:sz w:val="28"/>
        </w:rPr>
        <w:t>)/Отчество (</w:t>
      </w:r>
      <w:r>
        <w:rPr>
          <w:rFonts w:ascii="Times New Roman"/>
          <w:b w:val="false"/>
          <w:i/>
          <w:color w:val="000000"/>
          <w:sz w:val="28"/>
        </w:rPr>
        <w:t xml:space="preserve">если  </w:t>
      </w:r>
    </w:p>
    <w:bookmarkEnd w:id="438"/>
    <w:p>
      <w:pPr>
        <w:spacing w:after="0"/>
        <w:ind w:left="0"/>
        <w:jc w:val="both"/>
      </w:pPr>
      <w:r>
        <w:rPr>
          <w:rFonts w:ascii="Times New Roman"/>
          <w:b w:val="false"/>
          <w:i/>
          <w:color w:val="000000"/>
          <w:sz w:val="28"/>
        </w:rPr>
        <w:t>оно указано в документе, удостоверяющем личность</w:t>
      </w:r>
      <w:r>
        <w:rPr>
          <w:rFonts w:ascii="Times New Roman"/>
          <w:b w:val="false"/>
          <w:i w:val="false"/>
          <w:color w:val="000000"/>
          <w:sz w:val="28"/>
        </w:rPr>
        <w:t xml:space="preserve">)|__|__|__|__|__|__|__|__|__|__|__|__|__| </w:t>
      </w:r>
    </w:p>
    <w:p>
      <w:pPr>
        <w:spacing w:after="0"/>
        <w:ind w:left="0"/>
        <w:jc w:val="both"/>
      </w:pPr>
      <w:bookmarkStart w:name="z805" w:id="439"/>
      <w:r>
        <w:rPr>
          <w:rFonts w:ascii="Times New Roman"/>
          <w:b w:val="false"/>
          <w:i w:val="false"/>
          <w:color w:val="000000"/>
          <w:sz w:val="28"/>
        </w:rPr>
        <w:t xml:space="preserve">
      туған күні/дата рождения |__|__| |__|__| |__|__|__|__|,  </w:t>
      </w:r>
    </w:p>
    <w:bookmarkEnd w:id="439"/>
    <w:p>
      <w:pPr>
        <w:spacing w:after="0"/>
        <w:ind w:left="0"/>
        <w:jc w:val="both"/>
      </w:pPr>
      <w:r>
        <w:rPr>
          <w:rFonts w:ascii="Times New Roman"/>
          <w:b w:val="false"/>
          <w:i w:val="false"/>
          <w:color w:val="000000"/>
          <w:sz w:val="28"/>
        </w:rPr>
        <w:t xml:space="preserve">                                             </w:t>
      </w:r>
      <w:r>
        <w:rPr>
          <w:rFonts w:ascii="Times New Roman"/>
          <w:b w:val="false"/>
          <w:i/>
          <w:color w:val="000000"/>
          <w:sz w:val="28"/>
        </w:rPr>
        <w:t>күні/число айы/месяц жылы/год</w:t>
      </w:r>
    </w:p>
    <w:bookmarkStart w:name="z806" w:id="440"/>
    <w:p>
      <w:pPr>
        <w:spacing w:after="0"/>
        <w:ind w:left="0"/>
        <w:jc w:val="both"/>
      </w:pPr>
      <w:r>
        <w:rPr>
          <w:rFonts w:ascii="Times New Roman"/>
          <w:b w:val="false"/>
          <w:i w:val="false"/>
          <w:color w:val="000000"/>
          <w:sz w:val="28"/>
        </w:rPr>
        <w:t xml:space="preserve">
      Азаматтығы/Гражданство _________________________________________________________, </w:t>
      </w:r>
    </w:p>
    <w:bookmarkEnd w:id="440"/>
    <w:bookmarkStart w:name="z807" w:id="441"/>
    <w:p>
      <w:pPr>
        <w:spacing w:after="0"/>
        <w:ind w:left="0"/>
        <w:jc w:val="both"/>
      </w:pPr>
      <w:r>
        <w:rPr>
          <w:rFonts w:ascii="Times New Roman"/>
          <w:b w:val="false"/>
          <w:i w:val="false"/>
          <w:color w:val="000000"/>
          <w:sz w:val="28"/>
        </w:rPr>
        <w:t xml:space="preserve">
      Туған жері/Место рождения _______________________________________________________, </w:t>
      </w:r>
    </w:p>
    <w:bookmarkEnd w:id="441"/>
    <w:bookmarkStart w:name="z808" w:id="442"/>
    <w:p>
      <w:pPr>
        <w:spacing w:after="0"/>
        <w:ind w:left="0"/>
        <w:jc w:val="both"/>
      </w:pPr>
      <w:r>
        <w:rPr>
          <w:rFonts w:ascii="Times New Roman"/>
          <w:b w:val="false"/>
          <w:i w:val="false"/>
          <w:color w:val="000000"/>
          <w:sz w:val="28"/>
        </w:rPr>
        <w:t xml:space="preserve">
      ЖСН/ИИН |__|__|__|__|__|__|__|__|__|__|__|__| </w:t>
      </w:r>
    </w:p>
    <w:bookmarkEnd w:id="442"/>
    <w:bookmarkStart w:name="z809" w:id="443"/>
    <w:p>
      <w:pPr>
        <w:spacing w:after="0"/>
        <w:ind w:left="0"/>
        <w:jc w:val="both"/>
      </w:pPr>
      <w:r>
        <w:rPr>
          <w:rFonts w:ascii="Times New Roman"/>
          <w:b w:val="false"/>
          <w:i w:val="false"/>
          <w:color w:val="000000"/>
          <w:sz w:val="28"/>
        </w:rPr>
        <w:t>
      ДНҚ-профилі/ДНК-профиль:</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444"/>
          <w:p>
            <w:pPr>
              <w:spacing w:after="20"/>
              <w:ind w:left="20"/>
              <w:jc w:val="both"/>
            </w:pPr>
            <w:r>
              <w:rPr>
                <w:rFonts w:ascii="Times New Roman"/>
                <w:b w:val="false"/>
                <w:i w:val="false"/>
                <w:color w:val="000000"/>
                <w:sz w:val="20"/>
              </w:rPr>
              <w:t>
</w:t>
            </w:r>
            <w:r>
              <w:rPr>
                <w:rFonts w:ascii="Times New Roman"/>
                <w:b w:val="false"/>
                <w:i w:val="false"/>
                <w:color w:val="000000"/>
                <w:sz w:val="20"/>
              </w:rPr>
              <w:t>Amel</w:t>
            </w:r>
          </w:p>
          <w:bookmarkEnd w:id="4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D3S1358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D1S1656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D10S1248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D13S317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D16S539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D18S51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D2S1338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445"/>
          <w:p>
            <w:pPr>
              <w:spacing w:after="20"/>
              <w:ind w:left="20"/>
              <w:jc w:val="both"/>
            </w:pPr>
            <w:r>
              <w:rPr>
                <w:rFonts w:ascii="Times New Roman"/>
                <w:b w:val="false"/>
                <w:i w:val="false"/>
                <w:color w:val="000000"/>
                <w:sz w:val="20"/>
              </w:rPr>
              <w:t>
</w:t>
            </w:r>
            <w:r>
              <w:rPr>
                <w:rFonts w:ascii="Times New Roman"/>
                <w:b w:val="false"/>
                <w:i w:val="false"/>
                <w:color w:val="000000"/>
                <w:sz w:val="20"/>
              </w:rPr>
              <w:t>CSF1PO</w:t>
            </w:r>
          </w:p>
          <w:bookmarkEnd w:id="4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D21S11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D7S820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D5S818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D8S1179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D12S391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446"/>
          <w:p>
            <w:pPr>
              <w:spacing w:after="20"/>
              <w:ind w:left="20"/>
              <w:jc w:val="both"/>
            </w:pPr>
            <w:r>
              <w:rPr>
                <w:rFonts w:ascii="Times New Roman"/>
                <w:b w:val="false"/>
                <w:i w:val="false"/>
                <w:color w:val="000000"/>
                <w:sz w:val="20"/>
              </w:rPr>
              <w:t>
</w:t>
            </w:r>
            <w:r>
              <w:rPr>
                <w:rFonts w:ascii="Times New Roman"/>
                <w:b w:val="false"/>
                <w:i w:val="false"/>
                <w:color w:val="000000"/>
                <w:sz w:val="20"/>
              </w:rPr>
              <w:t>D19S433</w:t>
            </w:r>
          </w:p>
          <w:bookmarkEnd w:id="4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D22S1045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FGA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54" w:id="447"/>
      <w:r>
        <w:rPr>
          <w:rFonts w:ascii="Times New Roman"/>
          <w:b w:val="false"/>
          <w:i w:val="false"/>
          <w:color w:val="000000"/>
          <w:sz w:val="28"/>
        </w:rPr>
        <w:t xml:space="preserve">
      * </w:t>
      </w:r>
      <w:r>
        <w:rPr>
          <w:rFonts w:ascii="Times New Roman"/>
          <w:b w:val="false"/>
          <w:i/>
          <w:color w:val="000000"/>
          <w:sz w:val="28"/>
        </w:rPr>
        <w:t xml:space="preserve">- Ескертпе: қолданылатын реагенттер жиынтығына байланысты </w:t>
      </w:r>
    </w:p>
    <w:bookmarkEnd w:id="447"/>
    <w:p>
      <w:pPr>
        <w:spacing w:after="0"/>
        <w:ind w:left="0"/>
        <w:jc w:val="both"/>
      </w:pPr>
      <w:r>
        <w:rPr>
          <w:rFonts w:ascii="Times New Roman"/>
          <w:b w:val="false"/>
          <w:i/>
          <w:color w:val="000000"/>
          <w:sz w:val="28"/>
        </w:rPr>
        <w:t xml:space="preserve">STR маркерлерінің саны </w:t>
      </w:r>
      <w:r>
        <w:rPr>
          <w:rFonts w:ascii="Times New Roman"/>
          <w:b w:val="false"/>
          <w:i/>
          <w:color w:val="000000"/>
          <w:sz w:val="28"/>
        </w:rPr>
        <w:t xml:space="preserve">одан да көп болуы мүмкін. Кестеде негізгі аутосомды </w:t>
      </w:r>
    </w:p>
    <w:p>
      <w:pPr>
        <w:spacing w:after="0"/>
        <w:ind w:left="0"/>
        <w:jc w:val="both"/>
      </w:pPr>
      <w:r>
        <w:rPr>
          <w:rFonts w:ascii="Times New Roman"/>
          <w:b w:val="false"/>
          <w:i/>
          <w:color w:val="000000"/>
          <w:sz w:val="28"/>
        </w:rPr>
        <w:t>STR маркерлері көрсетілген/ Примечание: количество STR-маркеров может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быть и больше в зависимости от </w:t>
      </w:r>
      <w:r>
        <w:rPr>
          <w:rFonts w:ascii="Times New Roman"/>
          <w:b w:val="false"/>
          <w:i/>
          <w:color w:val="000000"/>
          <w:sz w:val="28"/>
        </w:rPr>
        <w:t xml:space="preserve">используемого набора реагентов. </w:t>
      </w:r>
    </w:p>
    <w:p>
      <w:pPr>
        <w:spacing w:after="0"/>
        <w:ind w:left="0"/>
        <w:jc w:val="both"/>
      </w:pPr>
      <w:r>
        <w:rPr>
          <w:rFonts w:ascii="Times New Roman"/>
          <w:b w:val="false"/>
          <w:i/>
          <w:color w:val="000000"/>
          <w:sz w:val="28"/>
        </w:rPr>
        <w:t>В таблице пр</w:t>
      </w:r>
      <w:r>
        <w:rPr>
          <w:rFonts w:ascii="Times New Roman"/>
          <w:b w:val="false"/>
          <w:i/>
          <w:color w:val="000000"/>
          <w:sz w:val="28"/>
        </w:rPr>
        <w:t xml:space="preserve">едставлены основные аутосомные </w:t>
      </w:r>
      <w:r>
        <w:rPr>
          <w:rFonts w:ascii="Times New Roman"/>
          <w:b w:val="false"/>
          <w:i/>
          <w:color w:val="000000"/>
          <w:sz w:val="28"/>
        </w:rPr>
        <w:t>STR-маркеры.</w:t>
      </w:r>
      <w:r>
        <w:rPr>
          <w:rFonts w:ascii="Times New Roman"/>
          <w:b w:val="false"/>
          <w:i w:val="false"/>
          <w:color w:val="000000"/>
          <w:sz w:val="28"/>
        </w:rPr>
        <w:t xml:space="preserve"> </w:t>
      </w:r>
    </w:p>
    <w:p>
      <w:pPr>
        <w:spacing w:after="0"/>
        <w:ind w:left="0"/>
        <w:jc w:val="both"/>
      </w:pPr>
      <w:bookmarkStart w:name="z955" w:id="448"/>
      <w:r>
        <w:rPr>
          <w:rFonts w:ascii="Times New Roman"/>
          <w:b w:val="false"/>
          <w:i w:val="false"/>
          <w:color w:val="000000"/>
          <w:sz w:val="28"/>
        </w:rPr>
        <w:t xml:space="preserve">
      Лауазымды адам/Должностное лицо________________________________________________  </w:t>
      </w:r>
    </w:p>
    <w:bookmarkEnd w:id="448"/>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 лауазымы және қолтаңбасы/фамилия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инициалы, должность и подпись)</w:t>
      </w:r>
    </w:p>
    <w:bookmarkStart w:name="z956" w:id="449"/>
    <w:p>
      <w:pPr>
        <w:spacing w:after="0"/>
        <w:ind w:left="0"/>
        <w:jc w:val="both"/>
      </w:pPr>
      <w:r>
        <w:rPr>
          <w:rFonts w:ascii="Times New Roman"/>
          <w:b w:val="false"/>
          <w:i w:val="false"/>
          <w:color w:val="000000"/>
          <w:sz w:val="28"/>
        </w:rPr>
        <w:t>
      20____ ж./г. "____"_____________</w:t>
      </w:r>
    </w:p>
    <w:bookmarkEnd w:id="4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дактилоскопической</w:t>
            </w:r>
            <w:r>
              <w:br/>
            </w:r>
            <w:r>
              <w:rPr>
                <w:rFonts w:ascii="Times New Roman"/>
                <w:b w:val="false"/>
                <w:i w:val="false"/>
                <w:color w:val="000000"/>
                <w:sz w:val="20"/>
              </w:rPr>
              <w:t>и геномной регистрации</w:t>
            </w:r>
            <w:r>
              <w:br/>
            </w:r>
            <w:r>
              <w:rPr>
                <w:rFonts w:ascii="Times New Roman"/>
                <w:b/>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r>
              <w:br/>
            </w:r>
            <w:r>
              <w:rPr>
                <w:rFonts w:ascii="Times New Roman"/>
                <w:b w:val="false"/>
                <w:i w:val="false"/>
                <w:color w:val="000000"/>
                <w:sz w:val="20"/>
              </w:rPr>
              <w:t>ФИО должностного лица)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г.______________                               "___" ____________ 20____ г.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w:t>
            </w:r>
          </w:p>
          <w:p>
            <w:pPr>
              <w:spacing w:after="20"/>
              <w:ind w:left="20"/>
              <w:jc w:val="both"/>
            </w:pPr>
            <w:r>
              <w:rPr>
                <w:rFonts w:ascii="Times New Roman"/>
                <w:b w:val="false"/>
                <w:i w:val="false"/>
                <w:color w:val="000000"/>
                <w:sz w:val="20"/>
              </w:rPr>
              <w:t>
</w:t>
            </w:r>
            <w:r>
              <w:rPr>
                <w:rFonts w:ascii="Times New Roman"/>
                <w:b/>
                <w:i w:val="false"/>
                <w:color w:val="000000"/>
                <w:sz w:val="20"/>
              </w:rPr>
              <w:t>Указанные в настоящей справке сведения не подлежат использованию при принятии процессуальных решений по уголовным делам и материалам об отказе в возбуждении уголовного дела, а также при производстве специальных проверок в отношении лиц, уполномоченных на выполнение государственных функций, и лиц, приравненных к ним.</w:t>
            </w:r>
          </w:p>
          <w:p>
            <w:pPr>
              <w:spacing w:after="20"/>
              <w:ind w:left="20"/>
              <w:jc w:val="both"/>
            </w:pPr>
          </w:p>
          <w:p>
            <w:pPr>
              <w:spacing w:after="20"/>
              <w:ind w:left="20"/>
              <w:jc w:val="both"/>
            </w:pPr>
          </w:p>
        </w:tc>
      </w:tr>
    </w:tbl>
    <w:bookmarkStart w:name="z430" w:id="450"/>
    <w:p>
      <w:pPr>
        <w:spacing w:after="0"/>
        <w:ind w:left="0"/>
        <w:jc w:val="left"/>
      </w:pPr>
      <w:r>
        <w:rPr>
          <w:rFonts w:ascii="Times New Roman"/>
          <w:b/>
          <w:i w:val="false"/>
          <w:color w:val="000000"/>
        </w:rPr>
        <w:t xml:space="preserve">                                Справка</w:t>
      </w:r>
    </w:p>
    <w:bookmarkEnd w:id="450"/>
    <w:p>
      <w:pPr>
        <w:spacing w:after="0"/>
        <w:ind w:left="0"/>
        <w:jc w:val="both"/>
      </w:pPr>
      <w:bookmarkStart w:name="z431" w:id="451"/>
      <w:r>
        <w:rPr>
          <w:rFonts w:ascii="Times New Roman"/>
          <w:b w:val="false"/>
          <w:i w:val="false"/>
          <w:color w:val="000000"/>
          <w:sz w:val="28"/>
        </w:rPr>
        <w:t xml:space="preserve">
      По запросу от |__|__| |__|__| |__|__|__|__| исх.№ _______________________ </w:t>
      </w:r>
    </w:p>
    <w:bookmarkEnd w:id="451"/>
    <w:p>
      <w:pPr>
        <w:spacing w:after="0"/>
        <w:ind w:left="0"/>
        <w:jc w:val="both"/>
      </w:pPr>
      <w:r>
        <w:rPr>
          <w:rFonts w:ascii="Times New Roman"/>
          <w:b w:val="false"/>
          <w:i w:val="false"/>
          <w:color w:val="000000"/>
          <w:sz w:val="28"/>
        </w:rPr>
        <w:t xml:space="preserve">             число       месяц       год </w:t>
      </w:r>
    </w:p>
    <w:p>
      <w:pPr>
        <w:spacing w:after="0"/>
        <w:ind w:left="0"/>
        <w:jc w:val="both"/>
      </w:pPr>
      <w:r>
        <w:rPr>
          <w:rFonts w:ascii="Times New Roman"/>
          <w:b w:val="false"/>
          <w:i w:val="false"/>
          <w:color w:val="000000"/>
          <w:sz w:val="28"/>
        </w:rPr>
        <w:t>дата поступления |__|__| |__|__| |__|__|__|__| вх.№ _____________________</w:t>
      </w:r>
    </w:p>
    <w:p>
      <w:pPr>
        <w:spacing w:after="0"/>
        <w:ind w:left="0"/>
        <w:jc w:val="both"/>
      </w:pPr>
      <w:r>
        <w:rPr>
          <w:rFonts w:ascii="Times New Roman"/>
          <w:b w:val="false"/>
          <w:i w:val="false"/>
          <w:color w:val="000000"/>
          <w:sz w:val="28"/>
        </w:rPr>
        <w:t xml:space="preserve">    число месяц год</w:t>
      </w:r>
    </w:p>
    <w:p>
      <w:pPr>
        <w:spacing w:after="0"/>
        <w:ind w:left="0"/>
        <w:jc w:val="both"/>
      </w:pPr>
      <w:r>
        <w:rPr>
          <w:rFonts w:ascii="Times New Roman"/>
          <w:b w:val="false"/>
          <w:i w:val="false"/>
          <w:color w:val="000000"/>
          <w:sz w:val="28"/>
        </w:rPr>
        <w:t>сообщаем, что проверкой по базе данных автоматизированной информационной системы "Биометрическая идентификация личности" установлено:</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vertAlign w:val="superscript"/>
        </w:rPr>
        <w:t>____________________________________________________________________________________</w:t>
      </w:r>
      <w:r>
        <w:rPr>
          <w:rFonts w:ascii="Times New Roman"/>
          <w:b w:val="false"/>
          <w:i w:val="false"/>
          <w:color w:val="000000"/>
          <w:vertAlign w:val="superscript"/>
        </w:rPr>
        <w:t>______________________</w:t>
      </w:r>
    </w:p>
    <w:p>
      <w:pPr>
        <w:spacing w:after="0"/>
        <w:ind w:left="0"/>
        <w:jc w:val="both"/>
      </w:pPr>
      <w:bookmarkStart w:name="z432" w:id="452"/>
      <w:r>
        <w:rPr>
          <w:rFonts w:ascii="Times New Roman"/>
          <w:b w:val="false"/>
          <w:i w:val="false"/>
          <w:color w:val="000000"/>
          <w:sz w:val="28"/>
        </w:rPr>
        <w:t>
      Приложение: ______________________________________________________</w:t>
      </w:r>
    </w:p>
    <w:bookmarkEnd w:id="452"/>
    <w:p>
      <w:pPr>
        <w:spacing w:after="0"/>
        <w:ind w:left="0"/>
        <w:jc w:val="both"/>
      </w:pPr>
      <w:r>
        <w:rPr>
          <w:rFonts w:ascii="Times New Roman"/>
          <w:b w:val="false"/>
          <w:i w:val="false"/>
          <w:color w:val="000000"/>
          <w:sz w:val="28"/>
        </w:rPr>
        <w:t>Проверку произвел _________________________________________________</w:t>
      </w:r>
    </w:p>
    <w:p>
      <w:pPr>
        <w:spacing w:after="0"/>
        <w:ind w:left="0"/>
        <w:jc w:val="both"/>
      </w:pPr>
      <w:r>
        <w:rPr>
          <w:rFonts w:ascii="Times New Roman"/>
          <w:b w:val="false"/>
          <w:i w:val="false"/>
          <w:color w:val="000000"/>
          <w:sz w:val="28"/>
        </w:rPr>
        <w:t xml:space="preserve">                   (должность, фамилия, инициалы и подпись сотрудника)</w:t>
      </w:r>
    </w:p>
    <w:p>
      <w:pPr>
        <w:spacing w:after="0"/>
        <w:ind w:left="0"/>
        <w:jc w:val="both"/>
      </w:pPr>
      <w:r>
        <w:rPr>
          <w:rFonts w:ascii="Times New Roman"/>
          <w:b w:val="false"/>
          <w:i w:val="false"/>
          <w:color w:val="000000"/>
          <w:sz w:val="28"/>
        </w:rPr>
        <w:t>Начальник уполномоченного</w:t>
      </w:r>
    </w:p>
    <w:p>
      <w:pPr>
        <w:spacing w:after="0"/>
        <w:ind w:left="0"/>
        <w:jc w:val="both"/>
      </w:pPr>
      <w:r>
        <w:rPr>
          <w:rFonts w:ascii="Times New Roman"/>
          <w:b w:val="false"/>
          <w:i w:val="false"/>
          <w:color w:val="000000"/>
          <w:sz w:val="28"/>
        </w:rPr>
        <w:t>подразделения Министерства</w:t>
      </w:r>
    </w:p>
    <w:p>
      <w:pPr>
        <w:spacing w:after="0"/>
        <w:ind w:left="0"/>
        <w:jc w:val="both"/>
      </w:pPr>
      <w:r>
        <w:rPr>
          <w:rFonts w:ascii="Times New Roman"/>
          <w:b w:val="false"/>
          <w:i w:val="false"/>
          <w:color w:val="000000"/>
          <w:sz w:val="28"/>
        </w:rPr>
        <w:t>внутренних дел ____________________________________________________</w:t>
      </w:r>
    </w:p>
    <w:p>
      <w:pPr>
        <w:spacing w:after="0"/>
        <w:ind w:left="0"/>
        <w:jc w:val="both"/>
      </w:pPr>
      <w:r>
        <w:rPr>
          <w:rFonts w:ascii="Times New Roman"/>
          <w:b w:val="false"/>
          <w:i w:val="false"/>
          <w:color w:val="000000"/>
          <w:sz w:val="28"/>
        </w:rPr>
        <w:t xml:space="preserve">                         (фамилия, инициалы и подпись)</w:t>
      </w:r>
    </w:p>
    <w:bookmarkStart w:name="z433" w:id="453"/>
    <w:p>
      <w:pPr>
        <w:spacing w:after="0"/>
        <w:ind w:left="0"/>
        <w:jc w:val="both"/>
      </w:pPr>
      <w:r>
        <w:rPr>
          <w:rFonts w:ascii="Times New Roman"/>
          <w:b w:val="false"/>
          <w:i w:val="false"/>
          <w:color w:val="000000"/>
          <w:sz w:val="28"/>
        </w:rPr>
        <w:t>
      "____"_____________20____ г.</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дактилоскопической</w:t>
            </w:r>
            <w:r>
              <w:br/>
            </w:r>
            <w:r>
              <w:rPr>
                <w:rFonts w:ascii="Times New Roman"/>
                <w:b w:val="false"/>
                <w:i w:val="false"/>
                <w:color w:val="000000"/>
                <w:sz w:val="20"/>
              </w:rPr>
              <w:t>и геномной регистрации</w:t>
            </w:r>
          </w:p>
        </w:tc>
      </w:tr>
    </w:tbl>
    <w:p>
      <w:pPr>
        <w:spacing w:after="0"/>
        <w:ind w:left="0"/>
        <w:jc w:val="both"/>
      </w:pPr>
      <w:r>
        <w:rPr>
          <w:rFonts w:ascii="Times New Roman"/>
          <w:b w:val="false"/>
          <w:i w:val="false"/>
          <w:color w:val="ff0000"/>
          <w:sz w:val="28"/>
        </w:rPr>
        <w:t xml:space="preserve">
      Сноска. Приложение 6 – в редакции постановления Правительства РК от 22.09.2022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p>
    <w:bookmarkStart w:name="z436" w:id="454"/>
    <w:p>
      <w:pPr>
        <w:spacing w:after="0"/>
        <w:ind w:left="0"/>
        <w:jc w:val="left"/>
      </w:pPr>
      <w:r>
        <w:rPr>
          <w:rFonts w:ascii="Times New Roman"/>
          <w:b/>
          <w:i w:val="false"/>
          <w:color w:val="000000"/>
        </w:rPr>
        <w:t xml:space="preserve"> Сотталғандардың/хабарсыз кеткен азаматтардың биологиялық туыстарының биологиялық материалдарына ақпараттық карта/Информационная карта к биологическим материалам осужденных/ биологических родственников без вести пропавших граждан</w:t>
      </w:r>
    </w:p>
    <w:bookmarkEnd w:id="454"/>
    <w:p>
      <w:pPr>
        <w:spacing w:after="0"/>
        <w:ind w:left="0"/>
        <w:jc w:val="both"/>
      </w:pPr>
      <w:r>
        <w:rPr>
          <w:rFonts w:ascii="Times New Roman"/>
          <w:b w:val="false"/>
          <w:i w:val="false"/>
          <w:color w:val="000000"/>
          <w:sz w:val="28"/>
        </w:rPr>
        <w:t>
      Тегі/Фамилия |__|__|__|__|__|__|__|__|__|__|__|__|__|__|__|__|__|__|__|__|__|__|__|</w:t>
      </w:r>
    </w:p>
    <w:p>
      <w:pPr>
        <w:spacing w:after="0"/>
        <w:ind w:left="0"/>
        <w:jc w:val="both"/>
      </w:pPr>
      <w:r>
        <w:rPr>
          <w:rFonts w:ascii="Times New Roman"/>
          <w:b w:val="false"/>
          <w:i w:val="false"/>
          <w:color w:val="000000"/>
          <w:sz w:val="28"/>
        </w:rPr>
        <w:t xml:space="preserve">       Аты/Имя |__|__|__|__|__|__|__|__|__|__|__|__|__|__|__|__|__|_|__|__|__|__|__|__|__|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w:t>
      </w:r>
    </w:p>
    <w:p>
      <w:pPr>
        <w:spacing w:after="0"/>
        <w:ind w:left="0"/>
        <w:jc w:val="both"/>
      </w:pPr>
      <w:r>
        <w:rPr>
          <w:rFonts w:ascii="Times New Roman"/>
          <w:b w:val="false"/>
          <w:i w:val="false"/>
          <w:color w:val="000000"/>
          <w:sz w:val="28"/>
        </w:rPr>
        <w:t xml:space="preserve">       (если оно указано в документе, удостоверяющем личность) |__|__|__|__|__|__|__|__|__|__|__|__|__|</w:t>
      </w:r>
    </w:p>
    <w:p>
      <w:pPr>
        <w:spacing w:after="0"/>
        <w:ind w:left="0"/>
        <w:jc w:val="both"/>
      </w:pPr>
      <w:r>
        <w:rPr>
          <w:rFonts w:ascii="Times New Roman"/>
          <w:b w:val="false"/>
          <w:i w:val="false"/>
          <w:color w:val="000000"/>
          <w:sz w:val="28"/>
        </w:rPr>
        <w:t xml:space="preserve">       Азаматтығы/Гражданство |__|__|__|__|__|__|__|__|__|__|__|__|__|__|__|__|__|__|__|</w:t>
      </w:r>
    </w:p>
    <w:p>
      <w:pPr>
        <w:spacing w:after="0"/>
        <w:ind w:left="0"/>
        <w:jc w:val="both"/>
      </w:pPr>
      <w:r>
        <w:rPr>
          <w:rFonts w:ascii="Times New Roman"/>
          <w:b w:val="false"/>
          <w:i w:val="false"/>
          <w:color w:val="000000"/>
          <w:sz w:val="28"/>
        </w:rPr>
        <w:t xml:space="preserve">       Жынысы/Пол: |__| Ер/Мужской |__| Әйел/Женский </w:t>
      </w:r>
    </w:p>
    <w:p>
      <w:pPr>
        <w:spacing w:after="0"/>
        <w:ind w:left="0"/>
        <w:jc w:val="both"/>
      </w:pPr>
      <w:r>
        <w:rPr>
          <w:rFonts w:ascii="Times New Roman"/>
          <w:b w:val="false"/>
          <w:i w:val="false"/>
          <w:color w:val="000000"/>
          <w:sz w:val="28"/>
        </w:rPr>
        <w:t xml:space="preserve">       Туған күні/Дата рождения: күні/день |__|__| айы/месяц |__|__| </w:t>
      </w:r>
    </w:p>
    <w:p>
      <w:pPr>
        <w:spacing w:after="0"/>
        <w:ind w:left="0"/>
        <w:jc w:val="both"/>
      </w:pPr>
      <w:r>
        <w:rPr>
          <w:rFonts w:ascii="Times New Roman"/>
          <w:b w:val="false"/>
          <w:i w:val="false"/>
          <w:color w:val="000000"/>
          <w:sz w:val="28"/>
        </w:rPr>
        <w:t xml:space="preserve">       жылы/год |__|__|__|__| </w:t>
      </w:r>
    </w:p>
    <w:p>
      <w:pPr>
        <w:spacing w:after="0"/>
        <w:ind w:left="0"/>
        <w:jc w:val="both"/>
      </w:pPr>
      <w:r>
        <w:rPr>
          <w:rFonts w:ascii="Times New Roman"/>
          <w:b w:val="false"/>
          <w:i w:val="false"/>
          <w:color w:val="000000"/>
          <w:sz w:val="28"/>
        </w:rPr>
        <w:t xml:space="preserve">       Туған жері/Место рождения |__|__|__|__|__|__|__|__|__|__|__|__|__|__|__|__|__|__|</w:t>
      </w:r>
    </w:p>
    <w:p>
      <w:pPr>
        <w:spacing w:after="0"/>
        <w:ind w:left="0"/>
        <w:jc w:val="both"/>
      </w:pPr>
      <w:r>
        <w:rPr>
          <w:rFonts w:ascii="Times New Roman"/>
          <w:b w:val="false"/>
          <w:i w:val="false"/>
          <w:color w:val="000000"/>
          <w:sz w:val="28"/>
        </w:rPr>
        <w:t xml:space="preserve">       Тіркелгені немесе болатын жері туралы мәліметтер/Сведения о регистрации или месте </w:t>
      </w:r>
    </w:p>
    <w:p>
      <w:pPr>
        <w:spacing w:after="0"/>
        <w:ind w:left="0"/>
        <w:jc w:val="both"/>
      </w:pPr>
      <w:r>
        <w:rPr>
          <w:rFonts w:ascii="Times New Roman"/>
          <w:b w:val="false"/>
          <w:i w:val="false"/>
          <w:color w:val="000000"/>
          <w:sz w:val="28"/>
        </w:rPr>
        <w:t xml:space="preserve">       пребывания |__|__|__|__|__|__|__|__|__|__|__|__|__|__|__|__|__|__|__|__|__|</w:t>
      </w:r>
    </w:p>
    <w:p>
      <w:pPr>
        <w:spacing w:after="0"/>
        <w:ind w:left="0"/>
        <w:jc w:val="both"/>
      </w:pPr>
      <w:r>
        <w:rPr>
          <w:rFonts w:ascii="Times New Roman"/>
          <w:b w:val="false"/>
          <w:i w:val="false"/>
          <w:color w:val="000000"/>
          <w:sz w:val="28"/>
        </w:rPr>
        <w:t xml:space="preserve">       ЖСН (бар болса)/ИИН (при наличии) |__|__|__|__|__|__|__|__|__|__|__|__|</w:t>
      </w:r>
    </w:p>
    <w:p>
      <w:pPr>
        <w:spacing w:after="0"/>
        <w:ind w:left="0"/>
        <w:jc w:val="both"/>
      </w:pPr>
      <w:r>
        <w:rPr>
          <w:rFonts w:ascii="Times New Roman"/>
          <w:b w:val="false"/>
          <w:i w:val="false"/>
          <w:color w:val="000000"/>
          <w:sz w:val="28"/>
        </w:rPr>
        <w:t xml:space="preserve">       Жеке басын куәландыратын құжаттың атауы мен нөмірі/Наименование и номер </w:t>
      </w:r>
    </w:p>
    <w:p>
      <w:pPr>
        <w:spacing w:after="0"/>
        <w:ind w:left="0"/>
        <w:jc w:val="both"/>
      </w:pPr>
      <w:r>
        <w:rPr>
          <w:rFonts w:ascii="Times New Roman"/>
          <w:b w:val="false"/>
          <w:i w:val="false"/>
          <w:color w:val="000000"/>
          <w:sz w:val="28"/>
        </w:rPr>
        <w:t xml:space="preserve">       документа, удостоверяющего личность |__|__|__|__|__|__|__|__|__|__|__|__|__|__|</w:t>
      </w:r>
    </w:p>
    <w:p>
      <w:pPr>
        <w:spacing w:after="0"/>
        <w:ind w:left="0"/>
        <w:jc w:val="both"/>
      </w:pPr>
      <w:r>
        <w:rPr>
          <w:rFonts w:ascii="Times New Roman"/>
          <w:b w:val="false"/>
          <w:i w:val="false"/>
          <w:color w:val="000000"/>
          <w:sz w:val="28"/>
        </w:rPr>
        <w:t xml:space="preserve">       Берілген күні/Дата выдачи Күні/День |__|__| Айы/Месяц |__|__| </w:t>
      </w:r>
    </w:p>
    <w:p>
      <w:pPr>
        <w:spacing w:after="0"/>
        <w:ind w:left="0"/>
        <w:jc w:val="both"/>
      </w:pPr>
      <w:r>
        <w:rPr>
          <w:rFonts w:ascii="Times New Roman"/>
          <w:b w:val="false"/>
          <w:i w:val="false"/>
          <w:color w:val="000000"/>
          <w:sz w:val="28"/>
        </w:rPr>
        <w:t xml:space="preserve">       Жылы/Год |__|__|__|__|</w:t>
      </w:r>
    </w:p>
    <w:p>
      <w:pPr>
        <w:spacing w:after="0"/>
        <w:ind w:left="0"/>
        <w:jc w:val="both"/>
      </w:pPr>
      <w:r>
        <w:rPr>
          <w:rFonts w:ascii="Times New Roman"/>
          <w:b w:val="false"/>
          <w:i w:val="false"/>
          <w:color w:val="000000"/>
          <w:sz w:val="28"/>
        </w:rPr>
        <w:t xml:space="preserve">       Кім берген/Кем выдан |__|__|__|__|__|__|__|__|__|__|__|__|__|__|__|__|__|__|__|__|</w:t>
      </w:r>
    </w:p>
    <w:p>
      <w:pPr>
        <w:spacing w:after="0"/>
        <w:ind w:left="0"/>
        <w:jc w:val="both"/>
      </w:pPr>
      <w:r>
        <w:rPr>
          <w:rFonts w:ascii="Times New Roman"/>
          <w:b w:val="false"/>
          <w:i w:val="false"/>
          <w:color w:val="000000"/>
          <w:sz w:val="28"/>
        </w:rPr>
        <w:t xml:space="preserve">       Ұлты/Национальность |__|__|__|__|__|__|__|__|__|__|__|__|__|__|__|__|__|__|__|__|</w:t>
      </w:r>
    </w:p>
    <w:p>
      <w:pPr>
        <w:spacing w:after="0"/>
        <w:ind w:left="0"/>
        <w:jc w:val="both"/>
      </w:pPr>
      <w:r>
        <w:rPr>
          <w:rFonts w:ascii="Times New Roman"/>
          <w:b w:val="false"/>
          <w:i w:val="false"/>
          <w:color w:val="000000"/>
          <w:sz w:val="28"/>
        </w:rPr>
        <w:t xml:space="preserve">       Биологиялық материал алуды жүзеге асыратын мемлекеттік орган бөлімшесінің </w:t>
      </w:r>
    </w:p>
    <w:p>
      <w:pPr>
        <w:spacing w:after="0"/>
        <w:ind w:left="0"/>
        <w:jc w:val="both"/>
      </w:pPr>
      <w:r>
        <w:rPr>
          <w:rFonts w:ascii="Times New Roman"/>
          <w:b w:val="false"/>
          <w:i w:val="false"/>
          <w:color w:val="000000"/>
          <w:sz w:val="28"/>
        </w:rPr>
        <w:t xml:space="preserve">       атауы/Наименование подразделения государственного органа, осуществляющего </w:t>
      </w:r>
    </w:p>
    <w:p>
      <w:pPr>
        <w:spacing w:after="0"/>
        <w:ind w:left="0"/>
        <w:jc w:val="both"/>
      </w:pPr>
      <w:r>
        <w:rPr>
          <w:rFonts w:ascii="Times New Roman"/>
          <w:b w:val="false"/>
          <w:i w:val="false"/>
          <w:color w:val="000000"/>
          <w:sz w:val="28"/>
        </w:rPr>
        <w:t xml:space="preserve">       отбор биологического материала|__|__|__|__|__|__|__|__|__|__|</w:t>
      </w:r>
    </w:p>
    <w:p>
      <w:pPr>
        <w:spacing w:after="0"/>
        <w:ind w:left="0"/>
        <w:jc w:val="both"/>
      </w:pPr>
      <w:r>
        <w:rPr>
          <w:rFonts w:ascii="Times New Roman"/>
          <w:b w:val="false"/>
          <w:i w:val="false"/>
          <w:color w:val="000000"/>
          <w:sz w:val="28"/>
        </w:rPr>
        <w:t xml:space="preserve">       Биологиялық материал алу жүргізілген күн мен негізі/Дата и основание проведения </w:t>
      </w:r>
    </w:p>
    <w:p>
      <w:pPr>
        <w:spacing w:after="0"/>
        <w:ind w:left="0"/>
        <w:jc w:val="both"/>
      </w:pPr>
      <w:r>
        <w:rPr>
          <w:rFonts w:ascii="Times New Roman"/>
          <w:b w:val="false"/>
          <w:i w:val="false"/>
          <w:color w:val="000000"/>
          <w:sz w:val="28"/>
        </w:rPr>
        <w:t xml:space="preserve">       отбора биологического материала:</w:t>
      </w:r>
    </w:p>
    <w:p>
      <w:pPr>
        <w:spacing w:after="0"/>
        <w:ind w:left="0"/>
        <w:jc w:val="both"/>
      </w:pPr>
      <w:r>
        <w:rPr>
          <w:rFonts w:ascii="Times New Roman"/>
          <w:b w:val="false"/>
          <w:i w:val="false"/>
          <w:color w:val="000000"/>
          <w:sz w:val="28"/>
        </w:rPr>
        <w:t xml:space="preserve">       Күні/День |__|__| Айы/Месяц |__|__| Жылы/Год|__|__|__|__|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Тіркеу санаты/Категория регистрации: |__| ауыр немесе аса ауыр қылмыстарды, </w:t>
      </w:r>
    </w:p>
    <w:p>
      <w:pPr>
        <w:spacing w:after="0"/>
        <w:ind w:left="0"/>
        <w:jc w:val="both"/>
      </w:pPr>
      <w:r>
        <w:rPr>
          <w:rFonts w:ascii="Times New Roman"/>
          <w:b w:val="false"/>
          <w:i w:val="false"/>
          <w:color w:val="000000"/>
          <w:sz w:val="28"/>
        </w:rPr>
        <w:t xml:space="preserve">       сондай-ақ ҚР ҚК-нің 120, 121, 122, 123 және 124-баптарында көзделген қылмыстарды </w:t>
      </w:r>
    </w:p>
    <w:p>
      <w:pPr>
        <w:spacing w:after="0"/>
        <w:ind w:left="0"/>
        <w:jc w:val="both"/>
      </w:pPr>
      <w:r>
        <w:rPr>
          <w:rFonts w:ascii="Times New Roman"/>
          <w:b w:val="false"/>
          <w:i w:val="false"/>
          <w:color w:val="000000"/>
          <w:sz w:val="28"/>
        </w:rPr>
        <w:t xml:space="preserve">       жасағаны үшін сотталған адамдар/лица, осужденные за совершение тяжких или особо </w:t>
      </w:r>
    </w:p>
    <w:p>
      <w:pPr>
        <w:spacing w:after="0"/>
        <w:ind w:left="0"/>
        <w:jc w:val="both"/>
      </w:pPr>
      <w:r>
        <w:rPr>
          <w:rFonts w:ascii="Times New Roman"/>
          <w:b w:val="false"/>
          <w:i w:val="false"/>
          <w:color w:val="000000"/>
          <w:sz w:val="28"/>
        </w:rPr>
        <w:t xml:space="preserve">       тяжких преступлений, а также преступлений, предусмотренных статьями 120, 121, </w:t>
      </w:r>
    </w:p>
    <w:p>
      <w:pPr>
        <w:spacing w:after="0"/>
        <w:ind w:left="0"/>
        <w:jc w:val="both"/>
      </w:pPr>
      <w:r>
        <w:rPr>
          <w:rFonts w:ascii="Times New Roman"/>
          <w:b w:val="false"/>
          <w:i w:val="false"/>
          <w:color w:val="000000"/>
          <w:sz w:val="28"/>
        </w:rPr>
        <w:t xml:space="preserve">       122, 123 и 124 УК РК ____________________________ ҚК-нің адамды соттауға негіз </w:t>
      </w:r>
    </w:p>
    <w:p>
      <w:pPr>
        <w:spacing w:after="0"/>
        <w:ind w:left="0"/>
        <w:jc w:val="both"/>
      </w:pPr>
      <w:r>
        <w:rPr>
          <w:rFonts w:ascii="Times New Roman"/>
          <w:b w:val="false"/>
          <w:i w:val="false"/>
          <w:color w:val="000000"/>
          <w:sz w:val="28"/>
        </w:rPr>
        <w:t xml:space="preserve">       болған баптары көрсетілсін/Указать статьи УК, по которым осуждено лицо </w:t>
      </w:r>
    </w:p>
    <w:p>
      <w:pPr>
        <w:spacing w:after="0"/>
        <w:ind w:left="0"/>
        <w:jc w:val="both"/>
      </w:pPr>
      <w:r>
        <w:rPr>
          <w:rFonts w:ascii="Times New Roman"/>
          <w:b w:val="false"/>
          <w:i w:val="false"/>
          <w:color w:val="000000"/>
          <w:sz w:val="28"/>
        </w:rPr>
        <w:t xml:space="preserve">       __________________</w:t>
      </w:r>
    </w:p>
    <w:p>
      <w:pPr>
        <w:spacing w:after="0"/>
        <w:ind w:left="0"/>
        <w:jc w:val="both"/>
      </w:pPr>
      <w:r>
        <w:rPr>
          <w:rFonts w:ascii="Times New Roman"/>
          <w:b w:val="false"/>
          <w:i w:val="false"/>
          <w:color w:val="000000"/>
          <w:sz w:val="28"/>
        </w:rPr>
        <w:t xml:space="preserve">       |__| хабарсыз кеткен азаматтың биологиялық туыстары/биологические родственники </w:t>
      </w:r>
    </w:p>
    <w:p>
      <w:pPr>
        <w:spacing w:after="0"/>
        <w:ind w:left="0"/>
        <w:jc w:val="both"/>
      </w:pPr>
      <w:r>
        <w:rPr>
          <w:rFonts w:ascii="Times New Roman"/>
          <w:b w:val="false"/>
          <w:i w:val="false"/>
          <w:color w:val="000000"/>
          <w:sz w:val="28"/>
        </w:rPr>
        <w:t xml:space="preserve">       без вести пропавшего гражданина</w:t>
      </w:r>
    </w:p>
    <w:p>
      <w:pPr>
        <w:spacing w:after="0"/>
        <w:ind w:left="0"/>
        <w:jc w:val="both"/>
      </w:pPr>
      <w:r>
        <w:rPr>
          <w:rFonts w:ascii="Times New Roman"/>
          <w:b w:val="false"/>
          <w:i w:val="false"/>
          <w:color w:val="000000"/>
          <w:sz w:val="28"/>
        </w:rPr>
        <w:t xml:space="preserve">       Биологиялық материал алынған адамның қолтаңбасы/Подпись лица, у которого </w:t>
      </w:r>
    </w:p>
    <w:p>
      <w:pPr>
        <w:spacing w:after="0"/>
        <w:ind w:left="0"/>
        <w:jc w:val="both"/>
      </w:pPr>
      <w:r>
        <w:rPr>
          <w:rFonts w:ascii="Times New Roman"/>
          <w:b w:val="false"/>
          <w:i w:val="false"/>
          <w:color w:val="000000"/>
          <w:sz w:val="28"/>
        </w:rPr>
        <w:t xml:space="preserve">       отобран биологический материал________________________________________</w:t>
      </w:r>
    </w:p>
    <w:p>
      <w:pPr>
        <w:spacing w:after="0"/>
        <w:ind w:left="0"/>
        <w:jc w:val="both"/>
      </w:pPr>
      <w:r>
        <w:rPr>
          <w:rFonts w:ascii="Times New Roman"/>
          <w:b w:val="false"/>
          <w:i w:val="false"/>
          <w:color w:val="000000"/>
          <w:sz w:val="28"/>
        </w:rPr>
        <w:t xml:space="preserve">       Заңды өкілдің/қорғаншының қолтаңбасы/Подпись законного представителя/ опекуна </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Қызметкердің қолтаңбасы/Подпись сотрудника __________________________</w:t>
      </w:r>
    </w:p>
    <w:p>
      <w:pPr>
        <w:spacing w:after="0"/>
        <w:ind w:left="0"/>
        <w:jc w:val="both"/>
      </w:pPr>
      <w:r>
        <w:rPr>
          <w:rFonts w:ascii="Times New Roman"/>
          <w:b w:val="false"/>
          <w:i w:val="false"/>
          <w:color w:val="000000"/>
          <w:sz w:val="28"/>
        </w:rPr>
        <w:t xml:space="preserve">       Т.А.Ә. (егер ол жеке басты куәландыратын құжатта көрсетілсе)/Ф.И.О. (если оно </w:t>
      </w:r>
    </w:p>
    <w:p>
      <w:pPr>
        <w:spacing w:after="0"/>
        <w:ind w:left="0"/>
        <w:jc w:val="both"/>
      </w:pPr>
      <w:r>
        <w:rPr>
          <w:rFonts w:ascii="Times New Roman"/>
          <w:b w:val="false"/>
          <w:i w:val="false"/>
          <w:color w:val="000000"/>
          <w:sz w:val="28"/>
        </w:rPr>
        <w:t xml:space="preserve">       указано в документе, удостоверяющем личность), лауазымы/должность</w:t>
      </w:r>
    </w:p>
    <w:p>
      <w:pPr>
        <w:spacing w:after="0"/>
        <w:ind w:left="0"/>
        <w:jc w:val="both"/>
      </w:pPr>
      <w:r>
        <w:rPr>
          <w:rFonts w:ascii="Times New Roman"/>
          <w:b w:val="false"/>
          <w:i w:val="false"/>
          <w:color w:val="000000"/>
          <w:sz w:val="28"/>
        </w:rPr>
        <w:t xml:space="preserve">       Күні/День |__|__| Айы/Месяц |__|__| Жылы/Год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дактилоскопической </w:t>
            </w:r>
            <w:r>
              <w:br/>
            </w:r>
            <w:r>
              <w:rPr>
                <w:rFonts w:ascii="Times New Roman"/>
                <w:b w:val="false"/>
                <w:i w:val="false"/>
                <w:color w:val="000000"/>
                <w:sz w:val="20"/>
              </w:rPr>
              <w:t>и геномной регистрации</w:t>
            </w:r>
          </w:p>
        </w:tc>
      </w:tr>
    </w:tbl>
    <w:p>
      <w:pPr>
        <w:spacing w:after="0"/>
        <w:ind w:left="0"/>
        <w:jc w:val="both"/>
      </w:pPr>
      <w:r>
        <w:rPr>
          <w:rFonts w:ascii="Times New Roman"/>
          <w:b w:val="false"/>
          <w:i w:val="false"/>
          <w:color w:val="ff0000"/>
          <w:sz w:val="28"/>
        </w:rPr>
        <w:t xml:space="preserve">
      Сноска. Приложение 7 – в редакции постановления Правительства РК от 22.09.2022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Анықтау/тергеу органының бастығына/</w:t>
            </w:r>
            <w:r>
              <w:br/>
            </w:r>
            <w:r>
              <w:rPr>
                <w:rFonts w:ascii="Times New Roman"/>
                <w:b/>
                <w:i w:val="false"/>
                <w:color w:val="000000"/>
                <w:sz w:val="20"/>
              </w:rPr>
              <w:t>Начальнику органа дознания/следствия</w:t>
            </w:r>
          </w:p>
        </w:tc>
      </w:tr>
    </w:tbl>
    <w:p>
      <w:pPr>
        <w:spacing w:after="0"/>
        <w:ind w:left="0"/>
        <w:jc w:val="left"/>
      </w:pPr>
      <w:r>
        <w:rPr>
          <w:rFonts w:ascii="Times New Roman"/>
          <w:b/>
          <w:i w:val="false"/>
          <w:color w:val="000000"/>
        </w:rPr>
        <w:t xml:space="preserve"> Геномдық тіркеуден өтуге өтініш/ Заявление на прохождение геномной регистрации</w:t>
      </w:r>
    </w:p>
    <w:p>
      <w:pPr>
        <w:spacing w:after="0"/>
        <w:ind w:left="0"/>
        <w:jc w:val="both"/>
      </w:pPr>
      <w:r>
        <w:rPr>
          <w:rFonts w:ascii="Times New Roman"/>
          <w:b w:val="false"/>
          <w:i w:val="false"/>
          <w:color w:val="000000"/>
          <w:sz w:val="28"/>
        </w:rPr>
        <w:t>
      Мен/Я, тегі/фамилия |__|__|__|__|__|__|__|__|__|__|__|__|__|__|__|__|__|__|__|__|,</w:t>
      </w:r>
    </w:p>
    <w:p>
      <w:pPr>
        <w:spacing w:after="0"/>
        <w:ind w:left="0"/>
        <w:jc w:val="both"/>
      </w:pPr>
      <w:r>
        <w:rPr>
          <w:rFonts w:ascii="Times New Roman"/>
          <w:b w:val="false"/>
          <w:i w:val="false"/>
          <w:color w:val="000000"/>
          <w:sz w:val="28"/>
        </w:rPr>
        <w:t xml:space="preserve">       аты/имя |__|__|__|__|__|__|__|__|__|__|__|__|__|__|__|__|_|__|__|__|__|__|__|__|__|,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w:t>
      </w:r>
    </w:p>
    <w:p>
      <w:pPr>
        <w:spacing w:after="0"/>
        <w:ind w:left="0"/>
        <w:jc w:val="both"/>
      </w:pPr>
      <w:r>
        <w:rPr>
          <w:rFonts w:ascii="Times New Roman"/>
          <w:b w:val="false"/>
          <w:i w:val="false"/>
          <w:color w:val="000000"/>
          <w:sz w:val="28"/>
        </w:rPr>
        <w:t xml:space="preserve">       (если оно указано в документе, удостоверяющем личность) |__|__|__|__|__|__|__|,</w:t>
      </w:r>
    </w:p>
    <w:p>
      <w:pPr>
        <w:spacing w:after="0"/>
        <w:ind w:left="0"/>
        <w:jc w:val="both"/>
      </w:pPr>
      <w:r>
        <w:rPr>
          <w:rFonts w:ascii="Times New Roman"/>
          <w:b w:val="false"/>
          <w:i w:val="false"/>
          <w:color w:val="000000"/>
          <w:sz w:val="28"/>
        </w:rPr>
        <w:t xml:space="preserve">       азаматтығы/гражданство|__|__|__|__|__|__|__|__|__|__|__|__|__|__|__|__|__|__|__|,</w:t>
      </w:r>
    </w:p>
    <w:p>
      <w:pPr>
        <w:spacing w:after="0"/>
        <w:ind w:left="0"/>
        <w:jc w:val="both"/>
      </w:pPr>
      <w:r>
        <w:rPr>
          <w:rFonts w:ascii="Times New Roman"/>
          <w:b w:val="false"/>
          <w:i w:val="false"/>
          <w:color w:val="000000"/>
          <w:sz w:val="28"/>
        </w:rPr>
        <w:t xml:space="preserve">       жынысы/пол: |__| ер/мужской |__| әйел/женский,</w:t>
      </w:r>
    </w:p>
    <w:p>
      <w:pPr>
        <w:spacing w:after="0"/>
        <w:ind w:left="0"/>
        <w:jc w:val="both"/>
      </w:pPr>
      <w:r>
        <w:rPr>
          <w:rFonts w:ascii="Times New Roman"/>
          <w:b w:val="false"/>
          <w:i w:val="false"/>
          <w:color w:val="000000"/>
          <w:sz w:val="28"/>
        </w:rPr>
        <w:t xml:space="preserve">       туған күні:/дата рождения: күні/день |__|__| айы/месяц |__|__|</w:t>
      </w:r>
    </w:p>
    <w:p>
      <w:pPr>
        <w:spacing w:after="0"/>
        <w:ind w:left="0"/>
        <w:jc w:val="both"/>
      </w:pPr>
      <w:r>
        <w:rPr>
          <w:rFonts w:ascii="Times New Roman"/>
          <w:b w:val="false"/>
          <w:i w:val="false"/>
          <w:color w:val="000000"/>
          <w:sz w:val="28"/>
        </w:rPr>
        <w:t xml:space="preserve">       жылы/год |__|__|__|__|, </w:t>
      </w:r>
    </w:p>
    <w:p>
      <w:pPr>
        <w:spacing w:after="0"/>
        <w:ind w:left="0"/>
        <w:jc w:val="both"/>
      </w:pPr>
      <w:r>
        <w:rPr>
          <w:rFonts w:ascii="Times New Roman"/>
          <w:b w:val="false"/>
          <w:i w:val="false"/>
          <w:color w:val="000000"/>
          <w:sz w:val="28"/>
        </w:rPr>
        <w:t xml:space="preserve">       туған жері/место рождения |__|__|__|__|__|__|__|__|__|__|__|__|__|__|__|__|,</w:t>
      </w:r>
    </w:p>
    <w:p>
      <w:pPr>
        <w:spacing w:after="0"/>
        <w:ind w:left="0"/>
        <w:jc w:val="both"/>
      </w:pPr>
      <w:r>
        <w:rPr>
          <w:rFonts w:ascii="Times New Roman"/>
          <w:b w:val="false"/>
          <w:i w:val="false"/>
          <w:color w:val="000000"/>
          <w:sz w:val="28"/>
        </w:rPr>
        <w:t xml:space="preserve">       тіркелгені немесе болатын жері туралы мәліметтер/сведения о регистрации или месте </w:t>
      </w:r>
    </w:p>
    <w:p>
      <w:pPr>
        <w:spacing w:after="0"/>
        <w:ind w:left="0"/>
        <w:jc w:val="both"/>
      </w:pPr>
      <w:r>
        <w:rPr>
          <w:rFonts w:ascii="Times New Roman"/>
          <w:b w:val="false"/>
          <w:i w:val="false"/>
          <w:color w:val="000000"/>
          <w:sz w:val="28"/>
        </w:rPr>
        <w:t xml:space="preserve">       пребывания |__|__|__|__|__|__|__|__|__|__|__|__|__|__|__|__|__|__|__|__|__|,</w:t>
      </w:r>
    </w:p>
    <w:p>
      <w:pPr>
        <w:spacing w:after="0"/>
        <w:ind w:left="0"/>
        <w:jc w:val="both"/>
      </w:pPr>
      <w:r>
        <w:rPr>
          <w:rFonts w:ascii="Times New Roman"/>
          <w:b w:val="false"/>
          <w:i w:val="false"/>
          <w:color w:val="000000"/>
          <w:sz w:val="28"/>
        </w:rPr>
        <w:t xml:space="preserve">       ЖСН (бар болса)/ИИН (при наличии) |__|__|__|__|__|__|__|__|__|__|__|__|,</w:t>
      </w:r>
    </w:p>
    <w:p>
      <w:pPr>
        <w:spacing w:after="0"/>
        <w:ind w:left="0"/>
        <w:jc w:val="both"/>
      </w:pPr>
      <w:r>
        <w:rPr>
          <w:rFonts w:ascii="Times New Roman"/>
          <w:b w:val="false"/>
          <w:i w:val="false"/>
          <w:color w:val="000000"/>
          <w:sz w:val="28"/>
        </w:rPr>
        <w:t xml:space="preserve">       жеке басты куәландыратын құжаттың атауы мен нөмірі/наименование и номер </w:t>
      </w:r>
    </w:p>
    <w:p>
      <w:pPr>
        <w:spacing w:after="0"/>
        <w:ind w:left="0"/>
        <w:jc w:val="both"/>
      </w:pPr>
      <w:r>
        <w:rPr>
          <w:rFonts w:ascii="Times New Roman"/>
          <w:b w:val="false"/>
          <w:i w:val="false"/>
          <w:color w:val="000000"/>
          <w:sz w:val="28"/>
        </w:rPr>
        <w:t xml:space="preserve">       документа, удостоверяющего личность|__|__|__|__|__|__|__|__|__|__|__|__|__|__|,</w:t>
      </w:r>
    </w:p>
    <w:p>
      <w:pPr>
        <w:spacing w:after="0"/>
        <w:ind w:left="0"/>
        <w:jc w:val="both"/>
      </w:pPr>
      <w:r>
        <w:rPr>
          <w:rFonts w:ascii="Times New Roman"/>
          <w:b w:val="false"/>
          <w:i w:val="false"/>
          <w:color w:val="000000"/>
          <w:sz w:val="28"/>
        </w:rPr>
        <w:t xml:space="preserve">       берілген күні:/дата выдачи: күні/день |__|__| айы/месяц |__|__|</w:t>
      </w:r>
    </w:p>
    <w:p>
      <w:pPr>
        <w:spacing w:after="0"/>
        <w:ind w:left="0"/>
        <w:jc w:val="both"/>
      </w:pPr>
      <w:r>
        <w:rPr>
          <w:rFonts w:ascii="Times New Roman"/>
          <w:b w:val="false"/>
          <w:i w:val="false"/>
          <w:color w:val="000000"/>
          <w:sz w:val="28"/>
        </w:rPr>
        <w:t xml:space="preserve">       жылы/год |__|__|__|__|, </w:t>
      </w:r>
    </w:p>
    <w:p>
      <w:pPr>
        <w:spacing w:after="0"/>
        <w:ind w:left="0"/>
        <w:jc w:val="both"/>
      </w:pPr>
      <w:r>
        <w:rPr>
          <w:rFonts w:ascii="Times New Roman"/>
          <w:b w:val="false"/>
          <w:i w:val="false"/>
          <w:color w:val="000000"/>
          <w:sz w:val="28"/>
        </w:rPr>
        <w:t xml:space="preserve">       кім берді/кем выдан: |__|__|__|__|__|__|__|__|__|__|__|__|__|__|__|__|__|__|__|,</w:t>
      </w:r>
    </w:p>
    <w:p>
      <w:pPr>
        <w:spacing w:after="0"/>
        <w:ind w:left="0"/>
        <w:jc w:val="both"/>
      </w:pPr>
      <w:r>
        <w:rPr>
          <w:rFonts w:ascii="Times New Roman"/>
          <w:b w:val="false"/>
          <w:i w:val="false"/>
          <w:color w:val="000000"/>
          <w:sz w:val="28"/>
        </w:rPr>
        <w:t xml:space="preserve">       ұлты/национальность|__|__|__|__|__|__|__|__|__|__|__|__|__|__|__|__|__|__|__|__|,</w:t>
      </w:r>
    </w:p>
    <w:p>
      <w:pPr>
        <w:spacing w:after="0"/>
        <w:ind w:left="0"/>
        <w:jc w:val="both"/>
      </w:pPr>
      <w:r>
        <w:rPr>
          <w:rFonts w:ascii="Times New Roman"/>
          <w:b w:val="false"/>
          <w:i w:val="false"/>
          <w:color w:val="000000"/>
          <w:sz w:val="28"/>
        </w:rPr>
        <w:t xml:space="preserve">       хабарсыз кеткен туысымды іздеуді жүзеге асыру үшін геномдық тіркеуден өтуге </w:t>
      </w:r>
    </w:p>
    <w:p>
      <w:pPr>
        <w:spacing w:after="0"/>
        <w:ind w:left="0"/>
        <w:jc w:val="both"/>
      </w:pPr>
      <w:r>
        <w:rPr>
          <w:rFonts w:ascii="Times New Roman"/>
          <w:b w:val="false"/>
          <w:i w:val="false"/>
          <w:color w:val="000000"/>
          <w:sz w:val="28"/>
        </w:rPr>
        <w:t xml:space="preserve">       (биологиялық материалды алуға және геномдық ақпаратты пайдалануға) келісім </w:t>
      </w:r>
    </w:p>
    <w:p>
      <w:pPr>
        <w:spacing w:after="0"/>
        <w:ind w:left="0"/>
        <w:jc w:val="both"/>
      </w:pPr>
      <w:r>
        <w:rPr>
          <w:rFonts w:ascii="Times New Roman"/>
          <w:b w:val="false"/>
          <w:i w:val="false"/>
          <w:color w:val="000000"/>
          <w:sz w:val="28"/>
        </w:rPr>
        <w:t xml:space="preserve">       беремін/даю согласие на прохождение геномной регистрации (отбор биологического </w:t>
      </w:r>
    </w:p>
    <w:p>
      <w:pPr>
        <w:spacing w:after="0"/>
        <w:ind w:left="0"/>
        <w:jc w:val="both"/>
      </w:pPr>
      <w:r>
        <w:rPr>
          <w:rFonts w:ascii="Times New Roman"/>
          <w:b w:val="false"/>
          <w:i w:val="false"/>
          <w:color w:val="000000"/>
          <w:sz w:val="28"/>
        </w:rPr>
        <w:t xml:space="preserve">       материала и использование геномной информации) для осуществления розыска без </w:t>
      </w:r>
    </w:p>
    <w:p>
      <w:pPr>
        <w:spacing w:after="0"/>
        <w:ind w:left="0"/>
        <w:jc w:val="both"/>
      </w:pPr>
      <w:r>
        <w:rPr>
          <w:rFonts w:ascii="Times New Roman"/>
          <w:b w:val="false"/>
          <w:i w:val="false"/>
          <w:color w:val="000000"/>
          <w:sz w:val="28"/>
        </w:rPr>
        <w:t xml:space="preserve">       вести пропавшего родственника:</w:t>
      </w:r>
    </w:p>
    <w:p>
      <w:pPr>
        <w:spacing w:after="0"/>
        <w:ind w:left="0"/>
        <w:jc w:val="both"/>
      </w:pPr>
      <w:r>
        <w:rPr>
          <w:rFonts w:ascii="Times New Roman"/>
          <w:b w:val="false"/>
          <w:i w:val="false"/>
          <w:color w:val="000000"/>
          <w:sz w:val="28"/>
        </w:rPr>
        <w:t xml:space="preserve">       тегі/фамилия |__|__|__|__|__|__|__|__|__|__|__|__|__|__|__|__|__|__|__|__|__|__|__|,</w:t>
      </w:r>
    </w:p>
    <w:p>
      <w:pPr>
        <w:spacing w:after="0"/>
        <w:ind w:left="0"/>
        <w:jc w:val="both"/>
      </w:pPr>
      <w:r>
        <w:rPr>
          <w:rFonts w:ascii="Times New Roman"/>
          <w:b w:val="false"/>
          <w:i w:val="false"/>
          <w:color w:val="000000"/>
          <w:sz w:val="28"/>
        </w:rPr>
        <w:t xml:space="preserve">       аты/имя |__|__|__|__|__|__|__|__|__|__|__|__|__|__|__|__|__|__|__|__|__|__|__|__|__|,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 (если </w:t>
      </w:r>
    </w:p>
    <w:p>
      <w:pPr>
        <w:spacing w:after="0"/>
        <w:ind w:left="0"/>
        <w:jc w:val="both"/>
      </w:pPr>
      <w:r>
        <w:rPr>
          <w:rFonts w:ascii="Times New Roman"/>
          <w:b w:val="false"/>
          <w:i w:val="false"/>
          <w:color w:val="000000"/>
          <w:sz w:val="28"/>
        </w:rPr>
        <w:t xml:space="preserve">       оно указано в документе, удостоверяющем личность) |__|__|__|__|__|__|__|__|__|__|__|__|__|,</w:t>
      </w:r>
    </w:p>
    <w:p>
      <w:pPr>
        <w:spacing w:after="0"/>
        <w:ind w:left="0"/>
        <w:jc w:val="both"/>
      </w:pPr>
      <w:r>
        <w:rPr>
          <w:rFonts w:ascii="Times New Roman"/>
          <w:b w:val="false"/>
          <w:i w:val="false"/>
          <w:color w:val="000000"/>
          <w:sz w:val="28"/>
        </w:rPr>
        <w:t xml:space="preserve">       туған күні/дата рождения: күні/день |__|__| айы/месяц |__|__| </w:t>
      </w:r>
    </w:p>
    <w:p>
      <w:pPr>
        <w:spacing w:after="0"/>
        <w:ind w:left="0"/>
        <w:jc w:val="both"/>
      </w:pPr>
      <w:r>
        <w:rPr>
          <w:rFonts w:ascii="Times New Roman"/>
          <w:b w:val="false"/>
          <w:i w:val="false"/>
          <w:color w:val="000000"/>
          <w:sz w:val="28"/>
        </w:rPr>
        <w:t xml:space="preserve">       жылы/год |__|__|__|__|,</w:t>
      </w:r>
    </w:p>
    <w:p>
      <w:pPr>
        <w:spacing w:after="0"/>
        <w:ind w:left="0"/>
        <w:jc w:val="both"/>
      </w:pPr>
      <w:r>
        <w:rPr>
          <w:rFonts w:ascii="Times New Roman"/>
          <w:b w:val="false"/>
          <w:i w:val="false"/>
          <w:color w:val="000000"/>
          <w:sz w:val="28"/>
        </w:rPr>
        <w:t xml:space="preserve">       ЖСН (бар болса)/ИИН (при наличии) |__|__|__|__|__|__|__|__|__|__|__|__|.</w:t>
      </w:r>
    </w:p>
    <w:p>
      <w:pPr>
        <w:spacing w:after="0"/>
        <w:ind w:left="0"/>
        <w:jc w:val="both"/>
      </w:pPr>
      <w:r>
        <w:rPr>
          <w:rFonts w:ascii="Times New Roman"/>
          <w:b w:val="false"/>
          <w:i w:val="false"/>
          <w:color w:val="000000"/>
          <w:sz w:val="28"/>
        </w:rPr>
        <w:t xml:space="preserve">       Хабарсыз кеткен адам маған туыстық дәрежесі бойынша/ Без вести пропавший </w:t>
      </w:r>
    </w:p>
    <w:p>
      <w:pPr>
        <w:spacing w:after="0"/>
        <w:ind w:left="0"/>
        <w:jc w:val="both"/>
      </w:pPr>
      <w:r>
        <w:rPr>
          <w:rFonts w:ascii="Times New Roman"/>
          <w:b w:val="false"/>
          <w:i w:val="false"/>
          <w:color w:val="000000"/>
          <w:sz w:val="28"/>
        </w:rPr>
        <w:t xml:space="preserve">       приходится мне по степени родства: |__| әкем/отцом |__| анам/матерью </w:t>
      </w:r>
    </w:p>
    <w:p>
      <w:pPr>
        <w:spacing w:after="0"/>
        <w:ind w:left="0"/>
        <w:jc w:val="both"/>
      </w:pPr>
      <w:r>
        <w:rPr>
          <w:rFonts w:ascii="Times New Roman"/>
          <w:b w:val="false"/>
          <w:i w:val="false"/>
          <w:color w:val="000000"/>
          <w:sz w:val="28"/>
        </w:rPr>
        <w:t xml:space="preserve">       |__|ұлым/сыном |__|, қызым/дочерью |__| туған ағам, інім/родным братом |__| туған </w:t>
      </w:r>
    </w:p>
    <w:p>
      <w:pPr>
        <w:spacing w:after="0"/>
        <w:ind w:left="0"/>
        <w:jc w:val="both"/>
      </w:pPr>
      <w:r>
        <w:rPr>
          <w:rFonts w:ascii="Times New Roman"/>
          <w:b w:val="false"/>
          <w:i w:val="false"/>
          <w:color w:val="000000"/>
          <w:sz w:val="28"/>
        </w:rPr>
        <w:t xml:space="preserve">       апам, қарындасым, сіңлім/родной сестрой |__| анам жағынан қандас туысым/ кровным </w:t>
      </w:r>
    </w:p>
    <w:p>
      <w:pPr>
        <w:spacing w:after="0"/>
        <w:ind w:left="0"/>
        <w:jc w:val="both"/>
      </w:pPr>
      <w:r>
        <w:rPr>
          <w:rFonts w:ascii="Times New Roman"/>
          <w:b w:val="false"/>
          <w:i w:val="false"/>
          <w:color w:val="000000"/>
          <w:sz w:val="28"/>
        </w:rPr>
        <w:t xml:space="preserve">       родственником по материнской линии: |__| атам/дедушкой |__| әжем/бабушкой |__| </w:t>
      </w:r>
    </w:p>
    <w:p>
      <w:pPr>
        <w:spacing w:after="0"/>
        <w:ind w:left="0"/>
        <w:jc w:val="both"/>
      </w:pPr>
      <w:r>
        <w:rPr>
          <w:rFonts w:ascii="Times New Roman"/>
          <w:b w:val="false"/>
          <w:i w:val="false"/>
          <w:color w:val="000000"/>
          <w:sz w:val="28"/>
        </w:rPr>
        <w:t xml:space="preserve">       тәтем/тетей |__| анамның ағасы, інісі/дядей |__| әкем жағынан қандас туысым/кровным </w:t>
      </w:r>
    </w:p>
    <w:p>
      <w:pPr>
        <w:spacing w:after="0"/>
        <w:ind w:left="0"/>
        <w:jc w:val="both"/>
      </w:pPr>
      <w:r>
        <w:rPr>
          <w:rFonts w:ascii="Times New Roman"/>
          <w:b w:val="false"/>
          <w:i w:val="false"/>
          <w:color w:val="000000"/>
          <w:sz w:val="28"/>
        </w:rPr>
        <w:t xml:space="preserve">       родственником по отцовской линии: |__| атам/дедушкой |__| әкемнің ағасы, інісі/дядей </w:t>
      </w:r>
    </w:p>
    <w:p>
      <w:pPr>
        <w:spacing w:after="0"/>
        <w:ind w:left="0"/>
        <w:jc w:val="both"/>
      </w:pPr>
      <w:r>
        <w:rPr>
          <w:rFonts w:ascii="Times New Roman"/>
          <w:b w:val="false"/>
          <w:i w:val="false"/>
          <w:color w:val="000000"/>
          <w:sz w:val="28"/>
        </w:rPr>
        <w:t xml:space="preserve">       |__| немере ағам/двоюродным братом </w:t>
      </w:r>
    </w:p>
    <w:p>
      <w:pPr>
        <w:spacing w:after="0"/>
        <w:ind w:left="0"/>
        <w:jc w:val="both"/>
      </w:pPr>
      <w:r>
        <w:rPr>
          <w:rFonts w:ascii="Times New Roman"/>
          <w:b w:val="false"/>
          <w:i w:val="false"/>
          <w:color w:val="000000"/>
          <w:sz w:val="28"/>
        </w:rPr>
        <w:t xml:space="preserve">       Өтініш берушiнің қолтаңбасы/Подпись заявителя__________________________</w:t>
      </w:r>
    </w:p>
    <w:p>
      <w:pPr>
        <w:spacing w:after="0"/>
        <w:ind w:left="0"/>
        <w:jc w:val="both"/>
      </w:pPr>
      <w:r>
        <w:rPr>
          <w:rFonts w:ascii="Times New Roman"/>
          <w:b w:val="false"/>
          <w:i w:val="false"/>
          <w:color w:val="000000"/>
          <w:sz w:val="28"/>
        </w:rPr>
        <w:t xml:space="preserve">       Күні/День |__|__| Айы/Месяц |__|__| Жылы/Год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дактилоскопической </w:t>
            </w:r>
            <w:r>
              <w:br/>
            </w:r>
            <w:r>
              <w:rPr>
                <w:rFonts w:ascii="Times New Roman"/>
                <w:b w:val="false"/>
                <w:i w:val="false"/>
                <w:color w:val="000000"/>
                <w:sz w:val="20"/>
              </w:rPr>
              <w:t>и геномной регистрации</w:t>
            </w:r>
          </w:p>
        </w:tc>
      </w:tr>
    </w:tbl>
    <w:p>
      <w:pPr>
        <w:spacing w:after="0"/>
        <w:ind w:left="0"/>
        <w:jc w:val="both"/>
      </w:pPr>
      <w:r>
        <w:rPr>
          <w:rFonts w:ascii="Times New Roman"/>
          <w:b w:val="false"/>
          <w:i w:val="false"/>
          <w:color w:val="ff0000"/>
          <w:sz w:val="28"/>
        </w:rPr>
        <w:t xml:space="preserve">
      Сноска. Приложение 8 – в редакции постановления Правительства РК от 22.09.2022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Анықтау/тергеу органының бастығына/</w:t>
            </w:r>
            <w:r>
              <w:br/>
            </w:r>
            <w:r>
              <w:rPr>
                <w:rFonts w:ascii="Times New Roman"/>
                <w:b/>
                <w:i w:val="false"/>
                <w:color w:val="000000"/>
                <w:sz w:val="20"/>
              </w:rPr>
              <w:t>Начальнику органа дознания/следствия</w:t>
            </w:r>
          </w:p>
        </w:tc>
      </w:tr>
    </w:tbl>
    <w:p>
      <w:pPr>
        <w:spacing w:after="0"/>
        <w:ind w:left="0"/>
        <w:jc w:val="left"/>
      </w:pPr>
      <w:r>
        <w:rPr>
          <w:rFonts w:ascii="Times New Roman"/>
          <w:b/>
          <w:i w:val="false"/>
          <w:color w:val="000000"/>
        </w:rPr>
        <w:t xml:space="preserve"> Геномдық тіркеуден өтуге өтініш/Заявление на прохождение геномной регистрации</w:t>
      </w:r>
    </w:p>
    <w:p>
      <w:pPr>
        <w:spacing w:after="0"/>
        <w:ind w:left="0"/>
        <w:jc w:val="both"/>
      </w:pPr>
      <w:r>
        <w:rPr>
          <w:rFonts w:ascii="Times New Roman"/>
          <w:b w:val="false"/>
          <w:i w:val="false"/>
          <w:color w:val="000000"/>
          <w:sz w:val="28"/>
        </w:rPr>
        <w:t>
      Мен/Я, тегі/фамилия|__|__|__|__|__|__|__|__|__|__|__|__|__|__|__|__|__|__|__|__|,</w:t>
      </w:r>
    </w:p>
    <w:p>
      <w:pPr>
        <w:spacing w:after="0"/>
        <w:ind w:left="0"/>
        <w:jc w:val="both"/>
      </w:pPr>
      <w:r>
        <w:rPr>
          <w:rFonts w:ascii="Times New Roman"/>
          <w:b w:val="false"/>
          <w:i w:val="false"/>
          <w:color w:val="000000"/>
          <w:sz w:val="28"/>
        </w:rPr>
        <w:t xml:space="preserve">       аты/имя |__|__|__|__|__|__|__|__|__|__|__|__|__|__|__|__|__|__|__|__|__|__|__|__|,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w:t>
      </w:r>
    </w:p>
    <w:p>
      <w:pPr>
        <w:spacing w:after="0"/>
        <w:ind w:left="0"/>
        <w:jc w:val="both"/>
      </w:pPr>
      <w:r>
        <w:rPr>
          <w:rFonts w:ascii="Times New Roman"/>
          <w:b w:val="false"/>
          <w:i w:val="false"/>
          <w:color w:val="000000"/>
          <w:sz w:val="28"/>
        </w:rPr>
        <w:t xml:space="preserve">       (если оно указано в документе, удостоверяющем личность) |__|__|__|__|__|__|__|__|__|__|__|__|__|,</w:t>
      </w:r>
    </w:p>
    <w:p>
      <w:pPr>
        <w:spacing w:after="0"/>
        <w:ind w:left="0"/>
        <w:jc w:val="both"/>
      </w:pPr>
      <w:r>
        <w:rPr>
          <w:rFonts w:ascii="Times New Roman"/>
          <w:b w:val="false"/>
          <w:i w:val="false"/>
          <w:color w:val="000000"/>
          <w:sz w:val="28"/>
        </w:rPr>
        <w:t xml:space="preserve">       ЖСН/ИИН |__|__|__|__|__|__|__|__|__|__|__|__|, құжат түрі/вид документа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(құжат нөмірі немесе сериясы, кім берген, берілген күні)/(номер или серия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документа, кем выдан, дата выдачи)</w:t>
      </w:r>
    </w:p>
    <w:p>
      <w:pPr>
        <w:spacing w:after="0"/>
        <w:ind w:left="0"/>
        <w:jc w:val="both"/>
      </w:pPr>
      <w:r>
        <w:rPr>
          <w:rFonts w:ascii="Times New Roman"/>
          <w:b w:val="false"/>
          <w:i w:val="false"/>
          <w:color w:val="000000"/>
          <w:sz w:val="28"/>
        </w:rPr>
        <w:t xml:space="preserve">       являясь законным представителем/опекуном на основании:_________________ </w:t>
      </w:r>
    </w:p>
    <w:p>
      <w:pPr>
        <w:spacing w:after="0"/>
        <w:ind w:left="0"/>
        <w:jc w:val="both"/>
      </w:pPr>
      <w:r>
        <w:rPr>
          <w:rFonts w:ascii="Times New Roman"/>
          <w:b w:val="false"/>
          <w:i w:val="false"/>
          <w:color w:val="000000"/>
          <w:sz w:val="28"/>
        </w:rPr>
        <w:t xml:space="preserve">                                                       (құжатқа, соттың</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шешіміне, сенімхатқа сілтеме) (ссылка на документ, решение суда, доверенность)</w:t>
      </w:r>
    </w:p>
    <w:p>
      <w:pPr>
        <w:spacing w:after="0"/>
        <w:ind w:left="0"/>
        <w:jc w:val="both"/>
      </w:pPr>
      <w:r>
        <w:rPr>
          <w:rFonts w:ascii="Times New Roman"/>
          <w:b w:val="false"/>
          <w:i w:val="false"/>
          <w:color w:val="000000"/>
          <w:sz w:val="28"/>
        </w:rPr>
        <w:t xml:space="preserve">       негізінде заңды өкілі/қорғаншысы бола отырып, өзім заңды мүдделерін білдіретін </w:t>
      </w:r>
    </w:p>
    <w:p>
      <w:pPr>
        <w:spacing w:after="0"/>
        <w:ind w:left="0"/>
        <w:jc w:val="both"/>
      </w:pPr>
      <w:r>
        <w:rPr>
          <w:rFonts w:ascii="Times New Roman"/>
          <w:b w:val="false"/>
          <w:i w:val="false"/>
          <w:color w:val="000000"/>
          <w:sz w:val="28"/>
        </w:rPr>
        <w:t xml:space="preserve">       мына адамның геномдық тіркеуден өтуіне (биологиялық материал алуға және </w:t>
      </w:r>
    </w:p>
    <w:p>
      <w:pPr>
        <w:spacing w:after="0"/>
        <w:ind w:left="0"/>
        <w:jc w:val="both"/>
      </w:pPr>
      <w:r>
        <w:rPr>
          <w:rFonts w:ascii="Times New Roman"/>
          <w:b w:val="false"/>
          <w:i w:val="false"/>
          <w:color w:val="000000"/>
          <w:sz w:val="28"/>
        </w:rPr>
        <w:t xml:space="preserve">       геномдық ақпаратты пайдалануға) келісім беремін/даю согласие на прохождение </w:t>
      </w:r>
    </w:p>
    <w:p>
      <w:pPr>
        <w:spacing w:after="0"/>
        <w:ind w:left="0"/>
        <w:jc w:val="both"/>
      </w:pPr>
      <w:r>
        <w:rPr>
          <w:rFonts w:ascii="Times New Roman"/>
          <w:b w:val="false"/>
          <w:i w:val="false"/>
          <w:color w:val="000000"/>
          <w:sz w:val="28"/>
        </w:rPr>
        <w:t xml:space="preserve">       геномной регистрации (отбор биологического материала и использование геномной </w:t>
      </w:r>
    </w:p>
    <w:p>
      <w:pPr>
        <w:spacing w:after="0"/>
        <w:ind w:left="0"/>
        <w:jc w:val="both"/>
      </w:pPr>
      <w:r>
        <w:rPr>
          <w:rFonts w:ascii="Times New Roman"/>
          <w:b w:val="false"/>
          <w:i w:val="false"/>
          <w:color w:val="000000"/>
          <w:sz w:val="28"/>
        </w:rPr>
        <w:t xml:space="preserve">       информации) лицом, чьи законные интересы я представляю:</w:t>
      </w:r>
    </w:p>
    <w:p>
      <w:pPr>
        <w:spacing w:after="0"/>
        <w:ind w:left="0"/>
        <w:jc w:val="both"/>
      </w:pPr>
      <w:r>
        <w:rPr>
          <w:rFonts w:ascii="Times New Roman"/>
          <w:b w:val="false"/>
          <w:i w:val="false"/>
          <w:color w:val="000000"/>
          <w:sz w:val="28"/>
        </w:rPr>
        <w:t xml:space="preserve">       тегі/фамилия |___|__|__|__|__|__|__|__|__|__|__|__|__|__|__|__|__|__|__|__|__|__|,</w:t>
      </w:r>
    </w:p>
    <w:p>
      <w:pPr>
        <w:spacing w:after="0"/>
        <w:ind w:left="0"/>
        <w:jc w:val="both"/>
      </w:pPr>
      <w:r>
        <w:rPr>
          <w:rFonts w:ascii="Times New Roman"/>
          <w:b w:val="false"/>
          <w:i w:val="false"/>
          <w:color w:val="000000"/>
          <w:sz w:val="28"/>
        </w:rPr>
        <w:t xml:space="preserve">       аты/имя |__|__|__|__|__|__|__|__|__|__|__|__|__|__|__|__|__|__|__|__|__|__|__|__|,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w:t>
      </w:r>
    </w:p>
    <w:p>
      <w:pPr>
        <w:spacing w:after="0"/>
        <w:ind w:left="0"/>
        <w:jc w:val="both"/>
      </w:pPr>
      <w:r>
        <w:rPr>
          <w:rFonts w:ascii="Times New Roman"/>
          <w:b w:val="false"/>
          <w:i w:val="false"/>
          <w:color w:val="000000"/>
          <w:sz w:val="28"/>
        </w:rPr>
        <w:t xml:space="preserve">       (если оно указано в документе, удостоверяющем личность) |__|__|__|__|__|__|___|__|__|__|__|__|,</w:t>
      </w:r>
    </w:p>
    <w:p>
      <w:pPr>
        <w:spacing w:after="0"/>
        <w:ind w:left="0"/>
        <w:jc w:val="both"/>
      </w:pPr>
      <w:r>
        <w:rPr>
          <w:rFonts w:ascii="Times New Roman"/>
          <w:b w:val="false"/>
          <w:i w:val="false"/>
          <w:color w:val="000000"/>
          <w:sz w:val="28"/>
        </w:rPr>
        <w:t xml:space="preserve">       азаматтығы/гражданство |__|__|__|__|__|__|__|__|__|__|__|__|__|__|__|__|__|__|,</w:t>
      </w:r>
    </w:p>
    <w:p>
      <w:pPr>
        <w:spacing w:after="0"/>
        <w:ind w:left="0"/>
        <w:jc w:val="both"/>
      </w:pPr>
      <w:r>
        <w:rPr>
          <w:rFonts w:ascii="Times New Roman"/>
          <w:b w:val="false"/>
          <w:i w:val="false"/>
          <w:color w:val="000000"/>
          <w:sz w:val="28"/>
        </w:rPr>
        <w:t xml:space="preserve">       жынысы/пол: |__| ер/мужской |__| әйел/женский,</w:t>
      </w:r>
    </w:p>
    <w:p>
      <w:pPr>
        <w:spacing w:after="0"/>
        <w:ind w:left="0"/>
        <w:jc w:val="both"/>
      </w:pPr>
      <w:r>
        <w:rPr>
          <w:rFonts w:ascii="Times New Roman"/>
          <w:b w:val="false"/>
          <w:i w:val="false"/>
          <w:color w:val="000000"/>
          <w:sz w:val="28"/>
        </w:rPr>
        <w:t xml:space="preserve">       туған күні/дата рождения: күні/день |__|__| айы/месяц |__|__| </w:t>
      </w:r>
    </w:p>
    <w:p>
      <w:pPr>
        <w:spacing w:after="0"/>
        <w:ind w:left="0"/>
        <w:jc w:val="both"/>
      </w:pPr>
      <w:r>
        <w:rPr>
          <w:rFonts w:ascii="Times New Roman"/>
          <w:b w:val="false"/>
          <w:i w:val="false"/>
          <w:color w:val="000000"/>
          <w:sz w:val="28"/>
        </w:rPr>
        <w:t xml:space="preserve">       жылы/год |__|__|__|__|,</w:t>
      </w:r>
    </w:p>
    <w:p>
      <w:pPr>
        <w:spacing w:after="0"/>
        <w:ind w:left="0"/>
        <w:jc w:val="both"/>
      </w:pPr>
      <w:r>
        <w:rPr>
          <w:rFonts w:ascii="Times New Roman"/>
          <w:b w:val="false"/>
          <w:i w:val="false"/>
          <w:color w:val="000000"/>
          <w:sz w:val="28"/>
        </w:rPr>
        <w:t xml:space="preserve">       туған жері/место рождения |__|__|__|__|__|__|__|__|__|__|__|__|__|__|__|__|__|</w:t>
      </w:r>
    </w:p>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тіркелгені немесе болатын жері туралы мәліметтер/сведения о регистрации или месте </w:t>
      </w:r>
    </w:p>
    <w:p>
      <w:pPr>
        <w:spacing w:after="0"/>
        <w:ind w:left="0"/>
        <w:jc w:val="both"/>
      </w:pPr>
      <w:r>
        <w:rPr>
          <w:rFonts w:ascii="Times New Roman"/>
          <w:b w:val="false"/>
          <w:i w:val="false"/>
          <w:color w:val="000000"/>
          <w:sz w:val="28"/>
        </w:rPr>
        <w:t xml:space="preserve">       пребывания |__|__|__|__|__|__|__|__|__|__|__|__|__|__|__|__|__|__|__|__|__|,</w:t>
      </w:r>
    </w:p>
    <w:p>
      <w:pPr>
        <w:spacing w:after="0"/>
        <w:ind w:left="0"/>
        <w:jc w:val="both"/>
      </w:pPr>
      <w:r>
        <w:rPr>
          <w:rFonts w:ascii="Times New Roman"/>
          <w:b w:val="false"/>
          <w:i w:val="false"/>
          <w:color w:val="000000"/>
          <w:sz w:val="28"/>
        </w:rPr>
        <w:t xml:space="preserve">       ЖСН (бар болса)/ИИН (при наличии) |__|__|__|__|__|__|__|__|__|__|__|__|,</w:t>
      </w:r>
    </w:p>
    <w:p>
      <w:pPr>
        <w:spacing w:after="0"/>
        <w:ind w:left="0"/>
        <w:jc w:val="both"/>
      </w:pPr>
      <w:r>
        <w:rPr>
          <w:rFonts w:ascii="Times New Roman"/>
          <w:b w:val="false"/>
          <w:i w:val="false"/>
          <w:color w:val="000000"/>
          <w:sz w:val="28"/>
        </w:rPr>
        <w:t xml:space="preserve">       Жеке басын куәландыратын құжаттың атауы мен нөмірі/Наименование и номер </w:t>
      </w:r>
    </w:p>
    <w:p>
      <w:pPr>
        <w:spacing w:after="0"/>
        <w:ind w:left="0"/>
        <w:jc w:val="both"/>
      </w:pPr>
      <w:r>
        <w:rPr>
          <w:rFonts w:ascii="Times New Roman"/>
          <w:b w:val="false"/>
          <w:i w:val="false"/>
          <w:color w:val="000000"/>
          <w:sz w:val="28"/>
        </w:rPr>
        <w:t xml:space="preserve">       документа, удостоверяющего личность |__|__|__|__|__|__|__|__|__|__|__|__|__|__|,</w:t>
      </w:r>
    </w:p>
    <w:p>
      <w:pPr>
        <w:spacing w:after="0"/>
        <w:ind w:left="0"/>
        <w:jc w:val="both"/>
      </w:pPr>
      <w:r>
        <w:rPr>
          <w:rFonts w:ascii="Times New Roman"/>
          <w:b w:val="false"/>
          <w:i w:val="false"/>
          <w:color w:val="000000"/>
          <w:sz w:val="28"/>
        </w:rPr>
        <w:t xml:space="preserve">       берілген күні/дата выдачи күні/день |__|__| айы/месяц |__|__| </w:t>
      </w:r>
    </w:p>
    <w:p>
      <w:pPr>
        <w:spacing w:after="0"/>
        <w:ind w:left="0"/>
        <w:jc w:val="both"/>
      </w:pPr>
      <w:r>
        <w:rPr>
          <w:rFonts w:ascii="Times New Roman"/>
          <w:b w:val="false"/>
          <w:i w:val="false"/>
          <w:color w:val="000000"/>
          <w:sz w:val="28"/>
        </w:rPr>
        <w:t xml:space="preserve">       жылы/год |__|__|__|__|,</w:t>
      </w:r>
    </w:p>
    <w:p>
      <w:pPr>
        <w:spacing w:after="0"/>
        <w:ind w:left="0"/>
        <w:jc w:val="both"/>
      </w:pPr>
      <w:r>
        <w:rPr>
          <w:rFonts w:ascii="Times New Roman"/>
          <w:b w:val="false"/>
          <w:i w:val="false"/>
          <w:color w:val="000000"/>
          <w:sz w:val="28"/>
        </w:rPr>
        <w:t xml:space="preserve">       кім берген/кем выдан |__|__|__|__|__|__|, ұлты/национальность |__|__|__|__|__|,</w:t>
      </w:r>
    </w:p>
    <w:p>
      <w:pPr>
        <w:spacing w:after="0"/>
        <w:ind w:left="0"/>
        <w:jc w:val="both"/>
      </w:pPr>
      <w:r>
        <w:rPr>
          <w:rFonts w:ascii="Times New Roman"/>
          <w:b w:val="false"/>
          <w:i w:val="false"/>
          <w:color w:val="000000"/>
          <w:sz w:val="28"/>
        </w:rPr>
        <w:t xml:space="preserve">       Сыртқы жағы/Оборотная сторона </w:t>
      </w:r>
    </w:p>
    <w:p>
      <w:pPr>
        <w:spacing w:after="0"/>
        <w:ind w:left="0"/>
        <w:jc w:val="both"/>
      </w:pPr>
      <w:r>
        <w:rPr>
          <w:rFonts w:ascii="Times New Roman"/>
          <w:b w:val="false"/>
          <w:i w:val="false"/>
          <w:color w:val="000000"/>
          <w:sz w:val="28"/>
        </w:rPr>
        <w:t xml:space="preserve">       хабарсыз кеткен туысты іздеуді жүзеге асыру үшін/для осуществления розыска без </w:t>
      </w:r>
    </w:p>
    <w:p>
      <w:pPr>
        <w:spacing w:after="0"/>
        <w:ind w:left="0"/>
        <w:jc w:val="both"/>
      </w:pPr>
      <w:r>
        <w:rPr>
          <w:rFonts w:ascii="Times New Roman"/>
          <w:b w:val="false"/>
          <w:i w:val="false"/>
          <w:color w:val="000000"/>
          <w:sz w:val="28"/>
        </w:rPr>
        <w:t xml:space="preserve">       вести пропавшего родственника: </w:t>
      </w:r>
    </w:p>
    <w:p>
      <w:pPr>
        <w:spacing w:after="0"/>
        <w:ind w:left="0"/>
        <w:jc w:val="both"/>
      </w:pPr>
      <w:r>
        <w:rPr>
          <w:rFonts w:ascii="Times New Roman"/>
          <w:b w:val="false"/>
          <w:i w:val="false"/>
          <w:color w:val="000000"/>
          <w:sz w:val="28"/>
        </w:rPr>
        <w:t xml:space="preserve">       тегі/фамилия |__|__|__|__|__|__|__|__|__|__|__|__|__|__|__|__|__|__|__|__|__|__|,</w:t>
      </w:r>
    </w:p>
    <w:p>
      <w:pPr>
        <w:spacing w:after="0"/>
        <w:ind w:left="0"/>
        <w:jc w:val="both"/>
      </w:pPr>
      <w:r>
        <w:rPr>
          <w:rFonts w:ascii="Times New Roman"/>
          <w:b w:val="false"/>
          <w:i w:val="false"/>
          <w:color w:val="000000"/>
          <w:sz w:val="28"/>
        </w:rPr>
        <w:t xml:space="preserve">       аты/имя |__|__|__|__|__|__|__|__|__|__|__|__|__|__|__|__|__|_|__|__|__|__|__|__|,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w:t>
      </w:r>
    </w:p>
    <w:p>
      <w:pPr>
        <w:spacing w:after="0"/>
        <w:ind w:left="0"/>
        <w:jc w:val="both"/>
      </w:pPr>
      <w:r>
        <w:rPr>
          <w:rFonts w:ascii="Times New Roman"/>
          <w:b w:val="false"/>
          <w:i w:val="false"/>
          <w:color w:val="000000"/>
          <w:sz w:val="28"/>
        </w:rPr>
        <w:t xml:space="preserve">       (если оно указано в документе, удостоверяющем личность) |__|__|__|__|__|__|__|__|__|__|__|__|,</w:t>
      </w:r>
    </w:p>
    <w:p>
      <w:pPr>
        <w:spacing w:after="0"/>
        <w:ind w:left="0"/>
        <w:jc w:val="both"/>
      </w:pPr>
      <w:r>
        <w:rPr>
          <w:rFonts w:ascii="Times New Roman"/>
          <w:b w:val="false"/>
          <w:i w:val="false"/>
          <w:color w:val="000000"/>
          <w:sz w:val="28"/>
        </w:rPr>
        <w:t xml:space="preserve">       туған күні/дата рождения: күні/день |__|__| айы/месяц |__|__| </w:t>
      </w:r>
    </w:p>
    <w:p>
      <w:pPr>
        <w:spacing w:after="0"/>
        <w:ind w:left="0"/>
        <w:jc w:val="both"/>
      </w:pPr>
      <w:r>
        <w:rPr>
          <w:rFonts w:ascii="Times New Roman"/>
          <w:b w:val="false"/>
          <w:i w:val="false"/>
          <w:color w:val="000000"/>
          <w:sz w:val="28"/>
        </w:rPr>
        <w:t xml:space="preserve">       жылы/год |__|__|__|__|,</w:t>
      </w:r>
    </w:p>
    <w:p>
      <w:pPr>
        <w:spacing w:after="0"/>
        <w:ind w:left="0"/>
        <w:jc w:val="both"/>
      </w:pPr>
      <w:r>
        <w:rPr>
          <w:rFonts w:ascii="Times New Roman"/>
          <w:b w:val="false"/>
          <w:i w:val="false"/>
          <w:color w:val="000000"/>
          <w:sz w:val="28"/>
        </w:rPr>
        <w:t xml:space="preserve">       ЖСН (бар болса)/ИИН (при наличии) |__|__|__|__|__|__|__|__|__|__|__|__|.</w:t>
      </w:r>
    </w:p>
    <w:p>
      <w:pPr>
        <w:spacing w:after="0"/>
        <w:ind w:left="0"/>
        <w:jc w:val="both"/>
      </w:pPr>
      <w:r>
        <w:rPr>
          <w:rFonts w:ascii="Times New Roman"/>
          <w:b w:val="false"/>
          <w:i w:val="false"/>
          <w:color w:val="000000"/>
          <w:sz w:val="28"/>
        </w:rPr>
        <w:t xml:space="preserve">       хабарсыз кеткен адам мен заңды мүдделерін білдіретін адамға туыстық дәрежесі </w:t>
      </w:r>
    </w:p>
    <w:p>
      <w:pPr>
        <w:spacing w:after="0"/>
        <w:ind w:left="0"/>
        <w:jc w:val="both"/>
      </w:pPr>
      <w:r>
        <w:rPr>
          <w:rFonts w:ascii="Times New Roman"/>
          <w:b w:val="false"/>
          <w:i w:val="false"/>
          <w:color w:val="000000"/>
          <w:sz w:val="28"/>
        </w:rPr>
        <w:t xml:space="preserve">       бойынша/без вести пропавший приходится по степени родства лицу, чьи законные </w:t>
      </w:r>
    </w:p>
    <w:p>
      <w:pPr>
        <w:spacing w:after="0"/>
        <w:ind w:left="0"/>
        <w:jc w:val="both"/>
      </w:pPr>
      <w:r>
        <w:rPr>
          <w:rFonts w:ascii="Times New Roman"/>
          <w:b w:val="false"/>
          <w:i w:val="false"/>
          <w:color w:val="000000"/>
          <w:sz w:val="28"/>
        </w:rPr>
        <w:t xml:space="preserve">       интересы я представляю:</w:t>
      </w:r>
    </w:p>
    <w:p>
      <w:pPr>
        <w:spacing w:after="0"/>
        <w:ind w:left="0"/>
        <w:jc w:val="both"/>
      </w:pPr>
      <w:r>
        <w:rPr>
          <w:rFonts w:ascii="Times New Roman"/>
          <w:b w:val="false"/>
          <w:i w:val="false"/>
          <w:color w:val="000000"/>
          <w:sz w:val="28"/>
        </w:rPr>
        <w:t xml:space="preserve">       |__| әкесі/отцом |__| анасы/матерью</w:t>
      </w:r>
    </w:p>
    <w:p>
      <w:pPr>
        <w:spacing w:after="0"/>
        <w:ind w:left="0"/>
        <w:jc w:val="both"/>
      </w:pPr>
      <w:r>
        <w:rPr>
          <w:rFonts w:ascii="Times New Roman"/>
          <w:b w:val="false"/>
          <w:i w:val="false"/>
          <w:color w:val="000000"/>
          <w:sz w:val="28"/>
        </w:rPr>
        <w:t xml:space="preserve">       |__| ұлы/сыном |__| қызы/дочерью</w:t>
      </w:r>
    </w:p>
    <w:p>
      <w:pPr>
        <w:spacing w:after="0"/>
        <w:ind w:left="0"/>
        <w:jc w:val="both"/>
      </w:pPr>
      <w:r>
        <w:rPr>
          <w:rFonts w:ascii="Times New Roman"/>
          <w:b w:val="false"/>
          <w:i w:val="false"/>
          <w:color w:val="000000"/>
          <w:sz w:val="28"/>
        </w:rPr>
        <w:t xml:space="preserve">       |__| туған ағасы, інісі/родным братом |__| туған апасы, қарындасы, сіңлісі/родной </w:t>
      </w:r>
    </w:p>
    <w:p>
      <w:pPr>
        <w:spacing w:after="0"/>
        <w:ind w:left="0"/>
        <w:jc w:val="both"/>
      </w:pPr>
      <w:r>
        <w:rPr>
          <w:rFonts w:ascii="Times New Roman"/>
          <w:b w:val="false"/>
          <w:i w:val="false"/>
          <w:color w:val="000000"/>
          <w:sz w:val="28"/>
        </w:rPr>
        <w:t xml:space="preserve">       сестрой </w:t>
      </w:r>
    </w:p>
    <w:p>
      <w:pPr>
        <w:spacing w:after="0"/>
        <w:ind w:left="0"/>
        <w:jc w:val="both"/>
      </w:pPr>
      <w:r>
        <w:rPr>
          <w:rFonts w:ascii="Times New Roman"/>
          <w:b w:val="false"/>
          <w:i w:val="false"/>
          <w:color w:val="000000"/>
          <w:sz w:val="28"/>
        </w:rPr>
        <w:t xml:space="preserve">       анасы жағынан қандас туысы/кровным родственником по материнской линии:</w:t>
      </w:r>
    </w:p>
    <w:p>
      <w:pPr>
        <w:spacing w:after="0"/>
        <w:ind w:left="0"/>
        <w:jc w:val="both"/>
      </w:pPr>
      <w:r>
        <w:rPr>
          <w:rFonts w:ascii="Times New Roman"/>
          <w:b w:val="false"/>
          <w:i w:val="false"/>
          <w:color w:val="000000"/>
          <w:sz w:val="28"/>
        </w:rPr>
        <w:t xml:space="preserve">       |__| атасы/дедушкой |__| әжесі/бабушкой |__| тәтесі/тетей |__| анасының ағасы, </w:t>
      </w:r>
    </w:p>
    <w:p>
      <w:pPr>
        <w:spacing w:after="0"/>
        <w:ind w:left="0"/>
        <w:jc w:val="both"/>
      </w:pPr>
      <w:r>
        <w:rPr>
          <w:rFonts w:ascii="Times New Roman"/>
          <w:b w:val="false"/>
          <w:i w:val="false"/>
          <w:color w:val="000000"/>
          <w:sz w:val="28"/>
        </w:rPr>
        <w:t xml:space="preserve">       інісі/дядей</w:t>
      </w:r>
    </w:p>
    <w:p>
      <w:pPr>
        <w:spacing w:after="0"/>
        <w:ind w:left="0"/>
        <w:jc w:val="both"/>
      </w:pPr>
      <w:r>
        <w:rPr>
          <w:rFonts w:ascii="Times New Roman"/>
          <w:b w:val="false"/>
          <w:i w:val="false"/>
          <w:color w:val="000000"/>
          <w:sz w:val="28"/>
        </w:rPr>
        <w:t xml:space="preserve">       әкесі жағынан қандас туысы/кровным родственником по отцовской линии:</w:t>
      </w:r>
    </w:p>
    <w:p>
      <w:pPr>
        <w:spacing w:after="0"/>
        <w:ind w:left="0"/>
        <w:jc w:val="both"/>
      </w:pPr>
      <w:r>
        <w:rPr>
          <w:rFonts w:ascii="Times New Roman"/>
          <w:b w:val="false"/>
          <w:i w:val="false"/>
          <w:color w:val="000000"/>
          <w:sz w:val="28"/>
        </w:rPr>
        <w:t xml:space="preserve">       |__| атасы/дедушкой |__| әкесінің ағасы, інісі/дядей |__| немере ағасы/двоюродным </w:t>
      </w:r>
    </w:p>
    <w:p>
      <w:pPr>
        <w:spacing w:after="0"/>
        <w:ind w:left="0"/>
        <w:jc w:val="both"/>
      </w:pPr>
      <w:r>
        <w:rPr>
          <w:rFonts w:ascii="Times New Roman"/>
          <w:b w:val="false"/>
          <w:i w:val="false"/>
          <w:color w:val="000000"/>
          <w:sz w:val="28"/>
        </w:rPr>
        <w:t xml:space="preserve">       братом</w:t>
      </w:r>
    </w:p>
    <w:p>
      <w:pPr>
        <w:spacing w:after="0"/>
        <w:ind w:left="0"/>
        <w:jc w:val="both"/>
      </w:pPr>
      <w:r>
        <w:rPr>
          <w:rFonts w:ascii="Times New Roman"/>
          <w:b w:val="false"/>
          <w:i w:val="false"/>
          <w:color w:val="000000"/>
          <w:sz w:val="28"/>
        </w:rPr>
        <w:t xml:space="preserve">       Заңды өкілдің/қорғаншының қолтаңбасы </w:t>
      </w:r>
    </w:p>
    <w:p>
      <w:pPr>
        <w:spacing w:after="0"/>
        <w:ind w:left="0"/>
        <w:jc w:val="both"/>
      </w:pPr>
      <w:r>
        <w:rPr>
          <w:rFonts w:ascii="Times New Roman"/>
          <w:b w:val="false"/>
          <w:i w:val="false"/>
          <w:color w:val="000000"/>
          <w:sz w:val="28"/>
        </w:rPr>
        <w:t xml:space="preserve">       Подпись законного представителя/опекуна________________________________</w:t>
      </w:r>
    </w:p>
    <w:p>
      <w:pPr>
        <w:spacing w:after="0"/>
        <w:ind w:left="0"/>
        <w:jc w:val="both"/>
      </w:pPr>
      <w:r>
        <w:rPr>
          <w:rFonts w:ascii="Times New Roman"/>
          <w:b w:val="false"/>
          <w:i w:val="false"/>
          <w:color w:val="000000"/>
          <w:sz w:val="28"/>
        </w:rPr>
        <w:t xml:space="preserve">       Күні/День |__|__| Айы/Месяц |__|__| Жылы/Год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дактилоскопической </w:t>
            </w:r>
            <w:r>
              <w:br/>
            </w:r>
            <w:r>
              <w:rPr>
                <w:rFonts w:ascii="Times New Roman"/>
                <w:b w:val="false"/>
                <w:i w:val="false"/>
                <w:color w:val="000000"/>
                <w:sz w:val="20"/>
              </w:rPr>
              <w:t>и геномной регистрации</w:t>
            </w:r>
          </w:p>
        </w:tc>
      </w:tr>
    </w:tbl>
    <w:p>
      <w:pPr>
        <w:spacing w:after="0"/>
        <w:ind w:left="0"/>
        <w:jc w:val="both"/>
      </w:pPr>
      <w:r>
        <w:rPr>
          <w:rFonts w:ascii="Times New Roman"/>
          <w:b w:val="false"/>
          <w:i w:val="false"/>
          <w:color w:val="ff0000"/>
          <w:sz w:val="28"/>
        </w:rPr>
        <w:t xml:space="preserve">
      Сноска. Приложение 9 – в редакции постановления Правительства РК от 22.09.2022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p>
    <w:bookmarkStart w:name="z451" w:id="455"/>
    <w:p>
      <w:pPr>
        <w:spacing w:after="0"/>
        <w:ind w:left="0"/>
        <w:jc w:val="left"/>
      </w:pPr>
      <w:r>
        <w:rPr>
          <w:rFonts w:ascii="Times New Roman"/>
          <w:b/>
          <w:i w:val="false"/>
          <w:color w:val="000000"/>
        </w:rPr>
        <w:t xml:space="preserve"> Сотқа дейінгі тергеп-тексеру барысында биологиялық материалы алынған, жеке басы анықталмаған адамдардың/танылмаған мәйіттердің биологиялық материалдарына ақпараттық карта/Информационная карта к биологическим материалам неустановленных лиц, биологический материал которых изъят в ходе досудебного расследования / неопознанных трупов</w:t>
      </w:r>
    </w:p>
    <w:bookmarkEnd w:id="455"/>
    <w:p>
      <w:pPr>
        <w:spacing w:after="0"/>
        <w:ind w:left="0"/>
        <w:jc w:val="both"/>
      </w:pPr>
      <w:r>
        <w:rPr>
          <w:rFonts w:ascii="Times New Roman"/>
          <w:b w:val="false"/>
          <w:i w:val="false"/>
          <w:color w:val="000000"/>
          <w:sz w:val="28"/>
        </w:rPr>
        <w:t xml:space="preserve">
      Геномдық тіркеу үшін биологиялық материал алуды жүзеге асыратын мемлекеттік </w:t>
      </w:r>
    </w:p>
    <w:p>
      <w:pPr>
        <w:spacing w:after="0"/>
        <w:ind w:left="0"/>
        <w:jc w:val="both"/>
      </w:pPr>
      <w:r>
        <w:rPr>
          <w:rFonts w:ascii="Times New Roman"/>
          <w:b w:val="false"/>
          <w:i w:val="false"/>
          <w:color w:val="000000"/>
          <w:sz w:val="28"/>
        </w:rPr>
        <w:t xml:space="preserve">орган бөлімшесінің атауы/Наименование подразделения государственного органа, </w:t>
      </w:r>
    </w:p>
    <w:p>
      <w:pPr>
        <w:spacing w:after="0"/>
        <w:ind w:left="0"/>
        <w:jc w:val="both"/>
      </w:pPr>
      <w:r>
        <w:rPr>
          <w:rFonts w:ascii="Times New Roman"/>
          <w:b w:val="false"/>
          <w:i w:val="false"/>
          <w:color w:val="000000"/>
          <w:sz w:val="28"/>
        </w:rPr>
        <w:t xml:space="preserve">осуществляющего отбор биологического материала для геномной </w:t>
      </w:r>
    </w:p>
    <w:p>
      <w:pPr>
        <w:spacing w:after="0"/>
        <w:ind w:left="0"/>
        <w:jc w:val="both"/>
      </w:pPr>
      <w:r>
        <w:rPr>
          <w:rFonts w:ascii="Times New Roman"/>
          <w:b w:val="false"/>
          <w:i w:val="false"/>
          <w:color w:val="000000"/>
          <w:sz w:val="28"/>
        </w:rPr>
        <w:t>регистрации______________________________________________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Биологиялық материал алу жүргізілген күн мен негізі/Дата и основание проведения </w:t>
      </w:r>
    </w:p>
    <w:p>
      <w:pPr>
        <w:spacing w:after="0"/>
        <w:ind w:left="0"/>
        <w:jc w:val="both"/>
      </w:pPr>
      <w:r>
        <w:rPr>
          <w:rFonts w:ascii="Times New Roman"/>
          <w:b w:val="false"/>
          <w:i w:val="false"/>
          <w:color w:val="000000"/>
          <w:sz w:val="28"/>
        </w:rPr>
        <w:t xml:space="preserve">изъятия биологических материалов: </w:t>
      </w:r>
    </w:p>
    <w:p>
      <w:pPr>
        <w:spacing w:after="0"/>
        <w:ind w:left="0"/>
        <w:jc w:val="both"/>
      </w:pPr>
      <w:r>
        <w:rPr>
          <w:rFonts w:ascii="Times New Roman"/>
          <w:b w:val="false"/>
          <w:i w:val="false"/>
          <w:color w:val="000000"/>
          <w:sz w:val="28"/>
        </w:rPr>
        <w:t xml:space="preserve">       күні/день |__|__| айы/месяц |__|__| жылы/год |__|__|__|__|</w:t>
      </w:r>
    </w:p>
    <w:p>
      <w:pPr>
        <w:spacing w:after="0"/>
        <w:ind w:left="0"/>
        <w:jc w:val="both"/>
      </w:pPr>
      <w:r>
        <w:rPr>
          <w:rFonts w:ascii="Times New Roman"/>
          <w:b w:val="false"/>
          <w:i w:val="false"/>
          <w:color w:val="000000"/>
          <w:sz w:val="28"/>
        </w:rPr>
        <w:t xml:space="preserve">       Қылмыстық істің нөмірі немесе ақпаратты есепке алудың тіркеу нөмірі/Номер </w:t>
      </w:r>
    </w:p>
    <w:p>
      <w:pPr>
        <w:spacing w:after="0"/>
        <w:ind w:left="0"/>
        <w:jc w:val="both"/>
      </w:pPr>
      <w:r>
        <w:rPr>
          <w:rFonts w:ascii="Times New Roman"/>
          <w:b w:val="false"/>
          <w:i w:val="false"/>
          <w:color w:val="000000"/>
          <w:sz w:val="28"/>
        </w:rPr>
        <w:t xml:space="preserve">       уголовного дела или регистрационный номер учета информации: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Әрекеттің саралануы/Квалификация деяния___________________________________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күні/день |__|__| айы/месяц |__|__| жылы/год |__|__|__|__|</w:t>
      </w:r>
    </w:p>
    <w:p>
      <w:pPr>
        <w:spacing w:after="0"/>
        <w:ind w:left="0"/>
        <w:jc w:val="both"/>
      </w:pPr>
      <w:r>
        <w:rPr>
          <w:rFonts w:ascii="Times New Roman"/>
          <w:b w:val="false"/>
          <w:i w:val="false"/>
          <w:color w:val="000000"/>
          <w:sz w:val="28"/>
        </w:rPr>
        <w:t xml:space="preserve">       оқиға орны/место происшествия_____________________________________________</w:t>
      </w:r>
    </w:p>
    <w:p>
      <w:pPr>
        <w:spacing w:after="0"/>
        <w:ind w:left="0"/>
        <w:jc w:val="both"/>
      </w:pPr>
      <w:r>
        <w:rPr>
          <w:rFonts w:ascii="Times New Roman"/>
          <w:b w:val="false"/>
          <w:i w:val="false"/>
          <w:color w:val="000000"/>
          <w:sz w:val="28"/>
        </w:rPr>
        <w:t xml:space="preserve">       Танылмаған мәйіт табылған күн мен орны, жынысы, ерекше белгілері және қайтыс </w:t>
      </w:r>
    </w:p>
    <w:p>
      <w:pPr>
        <w:spacing w:after="0"/>
        <w:ind w:left="0"/>
        <w:jc w:val="both"/>
      </w:pPr>
      <w:r>
        <w:rPr>
          <w:rFonts w:ascii="Times New Roman"/>
          <w:b w:val="false"/>
          <w:i w:val="false"/>
          <w:color w:val="000000"/>
          <w:sz w:val="28"/>
        </w:rPr>
        <w:t xml:space="preserve">болу себебін көрсету (бар болса)/Дата и место обнаружения неопознанного трупа, пол, </w:t>
      </w:r>
    </w:p>
    <w:p>
      <w:pPr>
        <w:spacing w:after="0"/>
        <w:ind w:left="0"/>
        <w:jc w:val="both"/>
      </w:pPr>
      <w:r>
        <w:rPr>
          <w:rFonts w:ascii="Times New Roman"/>
          <w:b w:val="false"/>
          <w:i w:val="false"/>
          <w:color w:val="000000"/>
          <w:sz w:val="28"/>
        </w:rPr>
        <w:t xml:space="preserve">особые приметы и указание причины смерти (при </w:t>
      </w:r>
    </w:p>
    <w:p>
      <w:pPr>
        <w:spacing w:after="0"/>
        <w:ind w:left="0"/>
        <w:jc w:val="both"/>
      </w:pPr>
      <w:r>
        <w:rPr>
          <w:rFonts w:ascii="Times New Roman"/>
          <w:b w:val="false"/>
          <w:i w:val="false"/>
          <w:color w:val="000000"/>
          <w:sz w:val="28"/>
        </w:rPr>
        <w:t>наличии):_________________________________________________________________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Қосымша: процестік әрекет хаттамасының көшірмесі: ___ парақта.</w:t>
      </w:r>
    </w:p>
    <w:p>
      <w:pPr>
        <w:spacing w:after="0"/>
        <w:ind w:left="0"/>
        <w:jc w:val="both"/>
      </w:pPr>
      <w:r>
        <w:rPr>
          <w:rFonts w:ascii="Times New Roman"/>
          <w:b w:val="false"/>
          <w:i w:val="false"/>
          <w:color w:val="000000"/>
          <w:sz w:val="28"/>
        </w:rPr>
        <w:t xml:space="preserve">       Приложение: копия протокола процессуального действия: на ___ листах.</w:t>
      </w:r>
    </w:p>
    <w:p>
      <w:pPr>
        <w:spacing w:after="0"/>
        <w:ind w:left="0"/>
        <w:jc w:val="both"/>
      </w:pPr>
      <w:r>
        <w:rPr>
          <w:rFonts w:ascii="Times New Roman"/>
          <w:b w:val="false"/>
          <w:i w:val="false"/>
          <w:color w:val="000000"/>
          <w:sz w:val="28"/>
        </w:rPr>
        <w:t xml:space="preserve">       Қызметкердің қолтаңбасы/Подпись сотрудника__________________________</w:t>
      </w:r>
    </w:p>
    <w:p>
      <w:pPr>
        <w:spacing w:after="0"/>
        <w:ind w:left="0"/>
        <w:jc w:val="both"/>
      </w:pPr>
      <w:r>
        <w:rPr>
          <w:rFonts w:ascii="Times New Roman"/>
          <w:b w:val="false"/>
          <w:i w:val="false"/>
          <w:color w:val="000000"/>
          <w:sz w:val="28"/>
        </w:rPr>
        <w:t xml:space="preserve">       Т.А.Ә. (егер ол жеке басты куәландыратын құжатта көрсетілсе)/Ф.И.О. (если оно </w:t>
      </w:r>
    </w:p>
    <w:p>
      <w:pPr>
        <w:spacing w:after="0"/>
        <w:ind w:left="0"/>
        <w:jc w:val="both"/>
      </w:pPr>
      <w:r>
        <w:rPr>
          <w:rFonts w:ascii="Times New Roman"/>
          <w:b w:val="false"/>
          <w:i w:val="false"/>
          <w:color w:val="000000"/>
          <w:sz w:val="28"/>
        </w:rPr>
        <w:t xml:space="preserve">       указано в документе, удостоверяющем личность), лауазымы/должность</w:t>
      </w:r>
    </w:p>
    <w:p>
      <w:pPr>
        <w:spacing w:after="0"/>
        <w:ind w:left="0"/>
        <w:jc w:val="both"/>
      </w:pPr>
      <w:r>
        <w:rPr>
          <w:rFonts w:ascii="Times New Roman"/>
          <w:b w:val="false"/>
          <w:i w:val="false"/>
          <w:color w:val="000000"/>
          <w:sz w:val="28"/>
        </w:rPr>
        <w:t xml:space="preserve">       Күні/День |__|__| Айы/Месяц |__|__| Жылы/Год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дактилоскопической и геномной </w:t>
            </w:r>
            <w:r>
              <w:br/>
            </w:r>
            <w:r>
              <w:rPr>
                <w:rFonts w:ascii="Times New Roman"/>
                <w:b w:val="false"/>
                <w:i w:val="false"/>
                <w:color w:val="000000"/>
                <w:sz w:val="20"/>
              </w:rPr>
              <w:t>регистрации</w:t>
            </w:r>
          </w:p>
        </w:tc>
      </w:tr>
    </w:tbl>
    <w:p>
      <w:pPr>
        <w:spacing w:after="0"/>
        <w:ind w:left="0"/>
        <w:jc w:val="both"/>
      </w:pPr>
      <w:r>
        <w:rPr>
          <w:rFonts w:ascii="Times New Roman"/>
          <w:b w:val="false"/>
          <w:i w:val="false"/>
          <w:color w:val="ff0000"/>
          <w:sz w:val="28"/>
        </w:rPr>
        <w:t xml:space="preserve">
      Сноска. Приложение 10 – в редакции постановления Правительства РК от 22.09.2022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органның атауы, </w:t>
            </w:r>
            <w:r>
              <w:br/>
            </w:r>
            <w:r>
              <w:rPr>
                <w:rFonts w:ascii="Times New Roman"/>
                <w:b w:val="false"/>
                <w:i w:val="false"/>
                <w:color w:val="000000"/>
                <w:sz w:val="20"/>
              </w:rPr>
              <w:t>лауазымды</w:t>
            </w:r>
            <w:r>
              <w:br/>
            </w:r>
            <w:r>
              <w:rPr>
                <w:rFonts w:ascii="Times New Roman"/>
                <w:b w:val="false"/>
                <w:i w:val="false"/>
                <w:color w:val="000000"/>
                <w:sz w:val="20"/>
              </w:rPr>
              <w:t>тұлғаның Т.А.Ә./(наименование</w:t>
            </w:r>
            <w:r>
              <w:br/>
            </w:r>
            <w:r>
              <w:rPr>
                <w:rFonts w:ascii="Times New Roman"/>
                <w:b w:val="false"/>
                <w:i w:val="false"/>
                <w:color w:val="000000"/>
                <w:sz w:val="20"/>
              </w:rPr>
              <w:t>государственного органа,</w:t>
            </w:r>
            <w:r>
              <w:br/>
            </w:r>
            <w:r>
              <w:rPr>
                <w:rFonts w:ascii="Times New Roman"/>
                <w:b w:val="false"/>
                <w:i w:val="false"/>
                <w:color w:val="000000"/>
                <w:sz w:val="20"/>
              </w:rPr>
              <w:t>Ф.И.О. должностного лица)</w:t>
            </w:r>
            <w:r>
              <w:br/>
            </w:r>
            <w:r>
              <w:rPr>
                <w:rFonts w:ascii="Times New Roman"/>
                <w:b w:val="false"/>
                <w:i w:val="false"/>
                <w:color w:val="000000"/>
                <w:sz w:val="20"/>
              </w:rPr>
              <w:t>___________қаласы/г.</w:t>
            </w:r>
            <w:r>
              <w:br/>
            </w:r>
            <w:r>
              <w:rPr>
                <w:rFonts w:ascii="Times New Roman"/>
                <w:b w:val="false"/>
                <w:i w:val="false"/>
                <w:color w:val="000000"/>
                <w:sz w:val="20"/>
              </w:rPr>
              <w:t>20____ ж./г. "___" ____________</w:t>
            </w:r>
          </w:p>
        </w:tc>
      </w:tr>
    </w:tbl>
    <w:p>
      <w:pPr>
        <w:spacing w:after="0"/>
        <w:ind w:left="0"/>
        <w:jc w:val="left"/>
      </w:pPr>
      <w:r>
        <w:rPr>
          <w:rFonts w:ascii="Times New Roman"/>
          <w:b/>
          <w:i w:val="false"/>
          <w:color w:val="000000"/>
        </w:rPr>
        <w:t xml:space="preserve"> Сұрау салу/Запрос</w:t>
      </w:r>
    </w:p>
    <w:p>
      <w:pPr>
        <w:spacing w:after="0"/>
        <w:ind w:left="0"/>
        <w:jc w:val="both"/>
      </w:pPr>
      <w:r>
        <w:rPr>
          <w:rFonts w:ascii="Times New Roman"/>
          <w:b w:val="false"/>
          <w:i w:val="false"/>
          <w:color w:val="000000"/>
          <w:sz w:val="28"/>
        </w:rPr>
        <w:t>
      Геномдық тіркеуге алу үшін бастапқыда сапасыз алынуына/ескіруіне байланысты</w:t>
      </w:r>
    </w:p>
    <w:p>
      <w:pPr>
        <w:spacing w:after="0"/>
        <w:ind w:left="0"/>
        <w:jc w:val="both"/>
      </w:pPr>
      <w:r>
        <w:rPr>
          <w:rFonts w:ascii="Times New Roman"/>
          <w:b w:val="false"/>
          <w:i w:val="false"/>
          <w:color w:val="000000"/>
          <w:sz w:val="28"/>
        </w:rPr>
        <w:t xml:space="preserve">|__| сотталған адамның |__| хабарсыз кеткен адамның биологиялық туысының биологиялық </w:t>
      </w:r>
    </w:p>
    <w:p>
      <w:pPr>
        <w:spacing w:after="0"/>
        <w:ind w:left="0"/>
        <w:jc w:val="both"/>
      </w:pPr>
      <w:r>
        <w:rPr>
          <w:rFonts w:ascii="Times New Roman"/>
          <w:b w:val="false"/>
          <w:i w:val="false"/>
          <w:color w:val="000000"/>
          <w:sz w:val="28"/>
        </w:rPr>
        <w:t xml:space="preserve">материалын қайтадан алуды сұраймын/Для постановки на геномную регистрацию прошу </w:t>
      </w:r>
    </w:p>
    <w:p>
      <w:pPr>
        <w:spacing w:after="0"/>
        <w:ind w:left="0"/>
        <w:jc w:val="both"/>
      </w:pPr>
      <w:r>
        <w:rPr>
          <w:rFonts w:ascii="Times New Roman"/>
          <w:b w:val="false"/>
          <w:i w:val="false"/>
          <w:color w:val="000000"/>
          <w:sz w:val="28"/>
        </w:rPr>
        <w:t xml:space="preserve">произвести повторно отбор биологического материала ввиду его некачественного </w:t>
      </w:r>
    </w:p>
    <w:p>
      <w:pPr>
        <w:spacing w:after="0"/>
        <w:ind w:left="0"/>
        <w:jc w:val="both"/>
      </w:pPr>
      <w:r>
        <w:rPr>
          <w:rFonts w:ascii="Times New Roman"/>
          <w:b w:val="false"/>
          <w:i w:val="false"/>
          <w:color w:val="000000"/>
          <w:sz w:val="28"/>
        </w:rPr>
        <w:t xml:space="preserve">первоначального отбора/деградации |__|/осужденного лица |__| биологического родственника </w:t>
      </w:r>
    </w:p>
    <w:p>
      <w:pPr>
        <w:spacing w:after="0"/>
        <w:ind w:left="0"/>
        <w:jc w:val="both"/>
      </w:pPr>
      <w:r>
        <w:rPr>
          <w:rFonts w:ascii="Times New Roman"/>
          <w:b w:val="false"/>
          <w:i w:val="false"/>
          <w:color w:val="000000"/>
          <w:sz w:val="28"/>
        </w:rPr>
        <w:t>без вести пропавшего:</w:t>
      </w:r>
    </w:p>
    <w:p>
      <w:pPr>
        <w:spacing w:after="0"/>
        <w:ind w:left="0"/>
        <w:jc w:val="both"/>
      </w:pPr>
      <w:r>
        <w:rPr>
          <w:rFonts w:ascii="Times New Roman"/>
          <w:b w:val="false"/>
          <w:i w:val="false"/>
          <w:color w:val="000000"/>
          <w:sz w:val="28"/>
        </w:rPr>
        <w:t xml:space="preserve">       Тегі/Фамилия |__|__|__|__|__|__|__|__|__|__|__|__|__|__|__|__|__|__|__|__|__|__|__|</w:t>
      </w:r>
    </w:p>
    <w:p>
      <w:pPr>
        <w:spacing w:after="0"/>
        <w:ind w:left="0"/>
        <w:jc w:val="both"/>
      </w:pPr>
      <w:r>
        <w:rPr>
          <w:rFonts w:ascii="Times New Roman"/>
          <w:b w:val="false"/>
          <w:i w:val="false"/>
          <w:color w:val="000000"/>
          <w:sz w:val="28"/>
        </w:rPr>
        <w:t xml:space="preserve">       Аты /Имя |__|__|__|__|__|__|__|__|__|__|__|__|__|__|__|__|__|__|__|__|__|__|__|__|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 (если </w:t>
      </w:r>
    </w:p>
    <w:p>
      <w:pPr>
        <w:spacing w:after="0"/>
        <w:ind w:left="0"/>
        <w:jc w:val="both"/>
      </w:pPr>
      <w:r>
        <w:rPr>
          <w:rFonts w:ascii="Times New Roman"/>
          <w:b w:val="false"/>
          <w:i w:val="false"/>
          <w:color w:val="000000"/>
          <w:sz w:val="28"/>
        </w:rPr>
        <w:t xml:space="preserve">оно указано в документе, удостоверяющем личность) |__|__|__|__|__|__|__|__|__|__|__|__|__| </w:t>
      </w:r>
    </w:p>
    <w:p>
      <w:pPr>
        <w:spacing w:after="0"/>
        <w:ind w:left="0"/>
        <w:jc w:val="both"/>
      </w:pPr>
      <w:r>
        <w:rPr>
          <w:rFonts w:ascii="Times New Roman"/>
          <w:b w:val="false"/>
          <w:i w:val="false"/>
          <w:color w:val="000000"/>
          <w:sz w:val="28"/>
        </w:rPr>
        <w:t xml:space="preserve">       Туған күні/Дата рождения |__|__| |__|__| |__|__|__|__| күні/число айы/месяц жылы/год</w:t>
      </w:r>
    </w:p>
    <w:p>
      <w:pPr>
        <w:spacing w:after="0"/>
        <w:ind w:left="0"/>
        <w:jc w:val="both"/>
      </w:pPr>
      <w:r>
        <w:rPr>
          <w:rFonts w:ascii="Times New Roman"/>
          <w:b w:val="false"/>
          <w:i w:val="false"/>
          <w:color w:val="000000"/>
          <w:sz w:val="28"/>
        </w:rPr>
        <w:t xml:space="preserve">       Азаматтығы/Гражданство_________ Жынысы/Пол ____</w:t>
      </w:r>
    </w:p>
    <w:p>
      <w:pPr>
        <w:spacing w:after="0"/>
        <w:ind w:left="0"/>
        <w:jc w:val="both"/>
      </w:pPr>
      <w:r>
        <w:rPr>
          <w:rFonts w:ascii="Times New Roman"/>
          <w:b w:val="false"/>
          <w:i w:val="false"/>
          <w:color w:val="000000"/>
          <w:sz w:val="28"/>
        </w:rPr>
        <w:t xml:space="preserve">       Туған жері/Место рождения ____________________________________________</w:t>
      </w:r>
    </w:p>
    <w:p>
      <w:pPr>
        <w:spacing w:after="0"/>
        <w:ind w:left="0"/>
        <w:jc w:val="both"/>
      </w:pPr>
      <w:r>
        <w:rPr>
          <w:rFonts w:ascii="Times New Roman"/>
          <w:b w:val="false"/>
          <w:i w:val="false"/>
          <w:color w:val="000000"/>
          <w:sz w:val="28"/>
        </w:rPr>
        <w:t xml:space="preserve">       Тұрғылықты жері немесе болатын жері бойынша тіркелгені туралы </w:t>
      </w:r>
    </w:p>
    <w:p>
      <w:pPr>
        <w:spacing w:after="0"/>
        <w:ind w:left="0"/>
        <w:jc w:val="both"/>
      </w:pPr>
      <w:r>
        <w:rPr>
          <w:rFonts w:ascii="Times New Roman"/>
          <w:b w:val="false"/>
          <w:i w:val="false"/>
          <w:color w:val="000000"/>
          <w:sz w:val="28"/>
        </w:rPr>
        <w:t xml:space="preserve">       мәліметтер/Сведения о регистрации по месту жительства или месту </w:t>
      </w:r>
    </w:p>
    <w:p>
      <w:pPr>
        <w:spacing w:after="0"/>
        <w:ind w:left="0"/>
        <w:jc w:val="both"/>
      </w:pPr>
      <w:r>
        <w:rPr>
          <w:rFonts w:ascii="Times New Roman"/>
          <w:b w:val="false"/>
          <w:i w:val="false"/>
          <w:color w:val="000000"/>
          <w:sz w:val="28"/>
        </w:rPr>
        <w:t xml:space="preserve">       пребывания/__________________________________________________________</w:t>
      </w:r>
    </w:p>
    <w:p>
      <w:pPr>
        <w:spacing w:after="0"/>
        <w:ind w:left="0"/>
        <w:jc w:val="both"/>
      </w:pPr>
      <w:r>
        <w:rPr>
          <w:rFonts w:ascii="Times New Roman"/>
          <w:b w:val="false"/>
          <w:i w:val="false"/>
          <w:color w:val="000000"/>
          <w:sz w:val="28"/>
        </w:rPr>
        <w:t xml:space="preserve">       ЖСН/ИИН |__|__|__|__|__|__|__|__|__|__|__|__|</w:t>
      </w:r>
    </w:p>
    <w:p>
      <w:pPr>
        <w:spacing w:after="0"/>
        <w:ind w:left="0"/>
        <w:jc w:val="both"/>
      </w:pPr>
      <w:r>
        <w:rPr>
          <w:rFonts w:ascii="Times New Roman"/>
          <w:b w:val="false"/>
          <w:i w:val="false"/>
          <w:color w:val="000000"/>
          <w:sz w:val="28"/>
        </w:rPr>
        <w:t xml:space="preserve">       Құжат түрі/Вид документа_____________________________________________</w:t>
      </w:r>
    </w:p>
    <w:p>
      <w:pPr>
        <w:spacing w:after="0"/>
        <w:ind w:left="0"/>
        <w:jc w:val="both"/>
      </w:pPr>
      <w:r>
        <w:rPr>
          <w:rFonts w:ascii="Times New Roman"/>
          <w:b w:val="false"/>
          <w:i w:val="false"/>
          <w:color w:val="000000"/>
          <w:sz w:val="28"/>
        </w:rPr>
        <w:t xml:space="preserve">                   (құжат нөмірі немесе сериясы, кім берген, берілген күні/</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номер или серия документа, кем выдан, дата выдачи)</w:t>
      </w:r>
    </w:p>
    <w:p>
      <w:pPr>
        <w:spacing w:after="0"/>
        <w:ind w:left="0"/>
        <w:jc w:val="both"/>
      </w:pPr>
      <w:r>
        <w:rPr>
          <w:rFonts w:ascii="Times New Roman"/>
          <w:b w:val="false"/>
          <w:i w:val="false"/>
          <w:color w:val="000000"/>
          <w:sz w:val="28"/>
        </w:rPr>
        <w:t xml:space="preserve">       Ақпараттық карта №/№ информационной карты |__|__|__|__|__|__|__|__|__|__|__|</w:t>
      </w:r>
    </w:p>
    <w:p>
      <w:pPr>
        <w:spacing w:after="0"/>
        <w:ind w:left="0"/>
        <w:jc w:val="both"/>
      </w:pPr>
      <w:r>
        <w:rPr>
          <w:rFonts w:ascii="Times New Roman"/>
          <w:b w:val="false"/>
          <w:i w:val="false"/>
          <w:color w:val="000000"/>
          <w:sz w:val="28"/>
        </w:rPr>
        <w:t xml:space="preserve">       Бастапқыда алу күні/Дата первоначального отбора Күні/число |__|__| Айы/месяц|__|__| </w:t>
      </w:r>
    </w:p>
    <w:p>
      <w:pPr>
        <w:spacing w:after="0"/>
        <w:ind w:left="0"/>
        <w:jc w:val="both"/>
      </w:pPr>
      <w:r>
        <w:rPr>
          <w:rFonts w:ascii="Times New Roman"/>
          <w:b w:val="false"/>
          <w:i w:val="false"/>
          <w:color w:val="000000"/>
          <w:sz w:val="28"/>
        </w:rPr>
        <w:t xml:space="preserve">       Жылы/год |__|__|__|__|</w:t>
      </w:r>
    </w:p>
    <w:p>
      <w:pPr>
        <w:spacing w:after="0"/>
        <w:ind w:left="0"/>
        <w:jc w:val="both"/>
      </w:pPr>
      <w:r>
        <w:rPr>
          <w:rFonts w:ascii="Times New Roman"/>
          <w:b w:val="false"/>
          <w:i w:val="false"/>
          <w:color w:val="000000"/>
          <w:sz w:val="28"/>
        </w:rPr>
        <w:t xml:space="preserve">       Бастапқыда алуды жүзеге асырған қызметкердің деректері:/Данные сотрудника, </w:t>
      </w:r>
    </w:p>
    <w:p>
      <w:pPr>
        <w:spacing w:after="0"/>
        <w:ind w:left="0"/>
        <w:jc w:val="both"/>
      </w:pPr>
      <w:r>
        <w:rPr>
          <w:rFonts w:ascii="Times New Roman"/>
          <w:b w:val="false"/>
          <w:i w:val="false"/>
          <w:color w:val="000000"/>
          <w:sz w:val="28"/>
        </w:rPr>
        <w:t xml:space="preserve">       осуществившего первоначальный отбор:</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Сұрау салуды дайындаған/Запрос подготовил___________________________________ </w:t>
      </w:r>
    </w:p>
    <w:p>
      <w:pPr>
        <w:spacing w:after="0"/>
        <w:ind w:left="0"/>
        <w:jc w:val="both"/>
      </w:pPr>
      <w:r>
        <w:rPr>
          <w:rFonts w:ascii="Times New Roman"/>
          <w:b w:val="false"/>
          <w:i w:val="false"/>
          <w:color w:val="000000"/>
          <w:sz w:val="28"/>
        </w:rPr>
        <w:t xml:space="preserve">                                           (қызметкердің лауазымы, аты-жөні, тегі</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мен қолтаңбасы /должность, фамилия, инициалы и подпись сотрудника)</w:t>
      </w:r>
    </w:p>
    <w:p>
      <w:pPr>
        <w:spacing w:after="0"/>
        <w:ind w:left="0"/>
        <w:jc w:val="both"/>
      </w:pPr>
      <w:r>
        <w:rPr>
          <w:rFonts w:ascii="Times New Roman"/>
          <w:b w:val="false"/>
          <w:i w:val="false"/>
          <w:color w:val="000000"/>
          <w:sz w:val="28"/>
        </w:rPr>
        <w:t xml:space="preserve">       Ішкі істер министрлігінің жедел-криминалистикалық бөлімшесінің бастығы/ </w:t>
      </w:r>
    </w:p>
    <w:p>
      <w:pPr>
        <w:spacing w:after="0"/>
        <w:ind w:left="0"/>
        <w:jc w:val="both"/>
      </w:pPr>
      <w:r>
        <w:rPr>
          <w:rFonts w:ascii="Times New Roman"/>
          <w:b w:val="false"/>
          <w:i w:val="false"/>
          <w:color w:val="000000"/>
          <w:sz w:val="28"/>
        </w:rPr>
        <w:t xml:space="preserve">       Начальник оперативно-криминалистического подразделения Министерства </w:t>
      </w:r>
    </w:p>
    <w:p>
      <w:pPr>
        <w:spacing w:after="0"/>
        <w:ind w:left="0"/>
        <w:jc w:val="both"/>
      </w:pPr>
      <w:r>
        <w:rPr>
          <w:rFonts w:ascii="Times New Roman"/>
          <w:b w:val="false"/>
          <w:i w:val="false"/>
          <w:color w:val="000000"/>
          <w:sz w:val="28"/>
        </w:rPr>
        <w:t xml:space="preserve">       внутренних дел_________________________________________________</w:t>
      </w:r>
    </w:p>
    <w:p>
      <w:pPr>
        <w:spacing w:after="0"/>
        <w:ind w:left="0"/>
        <w:jc w:val="both"/>
      </w:pPr>
      <w:r>
        <w:rPr>
          <w:rFonts w:ascii="Times New Roman"/>
          <w:b w:val="false"/>
          <w:i w:val="false"/>
          <w:color w:val="000000"/>
          <w:sz w:val="28"/>
        </w:rPr>
        <w:t xml:space="preserve">             (аты-жөні, тегі мен қолтаңбасы)/(фамилия, инициалы и подпись)</w:t>
      </w:r>
    </w:p>
    <w:p>
      <w:pPr>
        <w:spacing w:after="0"/>
        <w:ind w:left="0"/>
        <w:jc w:val="both"/>
      </w:pPr>
      <w:r>
        <w:rPr>
          <w:rFonts w:ascii="Times New Roman"/>
          <w:b w:val="false"/>
          <w:i w:val="false"/>
          <w:color w:val="000000"/>
          <w:sz w:val="28"/>
        </w:rPr>
        <w:t xml:space="preserve">       Күні/Дата |__|__| АйыМесяц|__|__| Жылы/Год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дактилоскопической </w:t>
            </w:r>
            <w:r>
              <w:br/>
            </w:r>
            <w:r>
              <w:rPr>
                <w:rFonts w:ascii="Times New Roman"/>
                <w:b w:val="false"/>
                <w:i w:val="false"/>
                <w:color w:val="000000"/>
                <w:sz w:val="20"/>
              </w:rPr>
              <w:t>и геномной регистрации</w:t>
            </w:r>
          </w:p>
        </w:tc>
      </w:tr>
    </w:tbl>
    <w:p>
      <w:pPr>
        <w:spacing w:after="0"/>
        <w:ind w:left="0"/>
        <w:jc w:val="both"/>
      </w:pPr>
      <w:r>
        <w:rPr>
          <w:rFonts w:ascii="Times New Roman"/>
          <w:b w:val="false"/>
          <w:i w:val="false"/>
          <w:color w:val="ff0000"/>
          <w:sz w:val="28"/>
        </w:rPr>
        <w:t xml:space="preserve">
      Сноска. Приложение 11 – в редакции постановления Правительства РК от 22.09.2022 </w:t>
      </w:r>
      <w:r>
        <w:rPr>
          <w:rFonts w:ascii="Times New Roman"/>
          <w:b w:val="false"/>
          <w:i w:val="false"/>
          <w:color w:val="ff0000"/>
          <w:sz w:val="28"/>
        </w:rPr>
        <w:t>№ 720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Ішкі істер министрлігінің</w:t>
            </w:r>
            <w:r>
              <w:br/>
            </w:r>
            <w:r>
              <w:rPr>
                <w:rFonts w:ascii="Times New Roman"/>
                <w:b/>
                <w:i w:val="false"/>
                <w:color w:val="000000"/>
                <w:sz w:val="20"/>
              </w:rPr>
              <w:t xml:space="preserve">жедел-криминалистикалық </w:t>
            </w:r>
            <w:r>
              <w:br/>
            </w:r>
            <w:r>
              <w:rPr>
                <w:rFonts w:ascii="Times New Roman"/>
                <w:b/>
                <w:i w:val="false"/>
                <w:color w:val="000000"/>
                <w:sz w:val="20"/>
              </w:rPr>
              <w:t>бөлінісі/</w:t>
            </w:r>
            <w:r>
              <w:br/>
            </w:r>
            <w:r>
              <w:rPr>
                <w:rFonts w:ascii="Times New Roman"/>
                <w:b/>
                <w:i w:val="false"/>
                <w:color w:val="000000"/>
                <w:sz w:val="20"/>
              </w:rPr>
              <w:t xml:space="preserve">Оперативно-криминалистическое </w:t>
            </w:r>
            <w:r>
              <w:br/>
            </w:r>
            <w:r>
              <w:rPr>
                <w:rFonts w:ascii="Times New Roman"/>
                <w:b/>
                <w:i w:val="false"/>
                <w:color w:val="000000"/>
                <w:sz w:val="20"/>
              </w:rPr>
              <w:t xml:space="preserve">подразделение Министерства </w:t>
            </w:r>
            <w:r>
              <w:br/>
            </w:r>
            <w:r>
              <w:rPr>
                <w:rFonts w:ascii="Times New Roman"/>
                <w:b/>
                <w:i w:val="false"/>
                <w:color w:val="000000"/>
                <w:sz w:val="20"/>
              </w:rPr>
              <w:t>внутренних дел</w:t>
            </w:r>
          </w:p>
        </w:tc>
      </w:tr>
    </w:tbl>
    <w:p>
      <w:pPr>
        <w:spacing w:after="0"/>
        <w:ind w:left="0"/>
        <w:jc w:val="both"/>
      </w:pPr>
      <w:r>
        <w:rPr>
          <w:rFonts w:ascii="Times New Roman"/>
          <w:b w:val="false"/>
          <w:i w:val="false"/>
          <w:color w:val="000000"/>
          <w:sz w:val="28"/>
        </w:rPr>
        <w:t>
      20____ ж/г. "___" ____________                   тірк./рег. №_____________________</w:t>
      </w:r>
    </w:p>
    <w:p>
      <w:pPr>
        <w:spacing w:after="0"/>
        <w:ind w:left="0"/>
        <w:jc w:val="left"/>
      </w:pPr>
      <w:r>
        <w:rPr>
          <w:rFonts w:ascii="Times New Roman"/>
          <w:b/>
          <w:i w:val="false"/>
          <w:color w:val="000000"/>
        </w:rPr>
        <w:t xml:space="preserve"> Молекулярлық-генетикалық сот сараптамасын жүргізген кезде алынған геномдық ақпаратқа ақпараттық карта/Информационная карта к геномной информации, полученной при производстве судебной молекулярно-генетической экспертизы</w:t>
      </w:r>
    </w:p>
    <w:p>
      <w:pPr>
        <w:spacing w:after="0"/>
        <w:ind w:left="0"/>
        <w:jc w:val="both"/>
      </w:pPr>
      <w:r>
        <w:rPr>
          <w:rFonts w:ascii="Times New Roman"/>
          <w:b w:val="false"/>
          <w:i w:val="false"/>
          <w:color w:val="000000"/>
          <w:sz w:val="28"/>
        </w:rPr>
        <w:t xml:space="preserve">
      Сот сараптамасы органының атауы/Наименование органа судебной экспертизы </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Сот сарапшысының Т.А.Ә. (егер ол жеке басты куәландыратын құжатта </w:t>
      </w:r>
    </w:p>
    <w:p>
      <w:pPr>
        <w:spacing w:after="0"/>
        <w:ind w:left="0"/>
        <w:jc w:val="both"/>
      </w:pPr>
      <w:r>
        <w:rPr>
          <w:rFonts w:ascii="Times New Roman"/>
          <w:b w:val="false"/>
          <w:i w:val="false"/>
          <w:color w:val="000000"/>
          <w:sz w:val="28"/>
        </w:rPr>
        <w:t xml:space="preserve">       көрсетілсе)/Ф.И.О. (если оно указано в документе, удостоверяющем личность) </w:t>
      </w:r>
    </w:p>
    <w:p>
      <w:pPr>
        <w:spacing w:after="0"/>
        <w:ind w:left="0"/>
        <w:jc w:val="both"/>
      </w:pPr>
      <w:r>
        <w:rPr>
          <w:rFonts w:ascii="Times New Roman"/>
          <w:b w:val="false"/>
          <w:i w:val="false"/>
          <w:color w:val="000000"/>
          <w:sz w:val="28"/>
        </w:rPr>
        <w:t xml:space="preserve">       судебного эксперта: |__|__|__|__|__|__|__|__|__|__|__|__|__|__|__|__|__|__|__|__|</w:t>
      </w:r>
    </w:p>
    <w:p>
      <w:pPr>
        <w:spacing w:after="0"/>
        <w:ind w:left="0"/>
        <w:jc w:val="both"/>
      </w:pPr>
      <w:r>
        <w:rPr>
          <w:rFonts w:ascii="Times New Roman"/>
          <w:b w:val="false"/>
          <w:i w:val="false"/>
          <w:color w:val="000000"/>
          <w:sz w:val="28"/>
        </w:rPr>
        <w:t xml:space="preserve">       № лицензиясы/№ лицензии: лицензия берілген күн/дата выдачи </w:t>
      </w:r>
    </w:p>
    <w:p>
      <w:pPr>
        <w:spacing w:after="0"/>
        <w:ind w:left="0"/>
        <w:jc w:val="both"/>
      </w:pPr>
      <w:r>
        <w:rPr>
          <w:rFonts w:ascii="Times New Roman"/>
          <w:b w:val="false"/>
          <w:i w:val="false"/>
          <w:color w:val="000000"/>
          <w:sz w:val="28"/>
        </w:rPr>
        <w:t xml:space="preserve">       лицензии:|__|__|__|__|__|__|__|__|__|__|__|__| </w:t>
      </w:r>
    </w:p>
    <w:p>
      <w:pPr>
        <w:spacing w:after="0"/>
        <w:ind w:left="0"/>
        <w:jc w:val="both"/>
      </w:pPr>
      <w:r>
        <w:rPr>
          <w:rFonts w:ascii="Times New Roman"/>
          <w:b w:val="false"/>
          <w:i w:val="false"/>
          <w:color w:val="000000"/>
          <w:sz w:val="28"/>
        </w:rPr>
        <w:t xml:space="preserve">       күні/день |__|__| айы/месяц |__|__| жылы/год |__|__|__|__| (лицензиат үшін)</w:t>
      </w:r>
    </w:p>
    <w:p>
      <w:pPr>
        <w:spacing w:after="0"/>
        <w:ind w:left="0"/>
        <w:jc w:val="both"/>
      </w:pPr>
      <w:r>
        <w:rPr>
          <w:rFonts w:ascii="Times New Roman"/>
          <w:b w:val="false"/>
          <w:i w:val="false"/>
          <w:color w:val="000000"/>
          <w:sz w:val="28"/>
        </w:rPr>
        <w:t xml:space="preserve">       № сарапшының қорытындысы/заключения эксперта __|__|__|__|__|__|__|__|__|__|</w:t>
      </w:r>
    </w:p>
    <w:p>
      <w:pPr>
        <w:spacing w:after="0"/>
        <w:ind w:left="0"/>
        <w:jc w:val="both"/>
      </w:pPr>
      <w:r>
        <w:rPr>
          <w:rFonts w:ascii="Times New Roman"/>
          <w:b w:val="false"/>
          <w:i w:val="false"/>
          <w:color w:val="000000"/>
          <w:sz w:val="28"/>
        </w:rPr>
        <w:t xml:space="preserve">       күні/день |__|__| айы/месяц |__|__| жылы/год |__|__|__|__|</w:t>
      </w:r>
    </w:p>
    <w:p>
      <w:pPr>
        <w:spacing w:after="0"/>
        <w:ind w:left="0"/>
        <w:jc w:val="both"/>
      </w:pPr>
      <w:r>
        <w:rPr>
          <w:rFonts w:ascii="Times New Roman"/>
          <w:b w:val="false"/>
          <w:i w:val="false"/>
          <w:color w:val="000000"/>
          <w:sz w:val="28"/>
        </w:rPr>
        <w:t xml:space="preserve">       Сараптама тағайындаған органның атауы/Наименование органа, назначившего </w:t>
      </w:r>
    </w:p>
    <w:p>
      <w:pPr>
        <w:spacing w:after="0"/>
        <w:ind w:left="0"/>
        <w:jc w:val="both"/>
      </w:pPr>
      <w:r>
        <w:rPr>
          <w:rFonts w:ascii="Times New Roman"/>
          <w:b w:val="false"/>
          <w:i w:val="false"/>
          <w:color w:val="000000"/>
          <w:sz w:val="28"/>
        </w:rPr>
        <w:t xml:space="preserve">       экспертизу: |__|__|__|__|__|__|__|__|__|__|__|__|__|__|__|__|__|__|__|__|__|__|__|</w:t>
      </w:r>
    </w:p>
    <w:p>
      <w:pPr>
        <w:spacing w:after="0"/>
        <w:ind w:left="0"/>
        <w:jc w:val="both"/>
      </w:pPr>
      <w:r>
        <w:rPr>
          <w:rFonts w:ascii="Times New Roman"/>
          <w:b w:val="false"/>
          <w:i w:val="false"/>
          <w:color w:val="000000"/>
          <w:sz w:val="28"/>
        </w:rPr>
        <w:t xml:space="preserve">       Сараптама тағайындаған адамның тегі, аты, әкесінің аты (егер ол жеке басты </w:t>
      </w:r>
    </w:p>
    <w:p>
      <w:pPr>
        <w:spacing w:after="0"/>
        <w:ind w:left="0"/>
        <w:jc w:val="both"/>
      </w:pPr>
      <w:r>
        <w:rPr>
          <w:rFonts w:ascii="Times New Roman"/>
          <w:b w:val="false"/>
          <w:i w:val="false"/>
          <w:color w:val="000000"/>
          <w:sz w:val="28"/>
        </w:rPr>
        <w:t xml:space="preserve">       куәландыратын құжатта көрсетілсе), лауазымы/Фамилия, имя, отчество (если оно </w:t>
      </w:r>
    </w:p>
    <w:p>
      <w:pPr>
        <w:spacing w:after="0"/>
        <w:ind w:left="0"/>
        <w:jc w:val="both"/>
      </w:pPr>
      <w:r>
        <w:rPr>
          <w:rFonts w:ascii="Times New Roman"/>
          <w:b w:val="false"/>
          <w:i w:val="false"/>
          <w:color w:val="000000"/>
          <w:sz w:val="28"/>
        </w:rPr>
        <w:t xml:space="preserve">       указано в документе, удостоверяющем личность), должность лица, назначившего </w:t>
      </w:r>
    </w:p>
    <w:p>
      <w:pPr>
        <w:spacing w:after="0"/>
        <w:ind w:left="0"/>
        <w:jc w:val="both"/>
      </w:pPr>
      <w:r>
        <w:rPr>
          <w:rFonts w:ascii="Times New Roman"/>
          <w:b w:val="false"/>
          <w:i w:val="false"/>
          <w:color w:val="000000"/>
          <w:sz w:val="28"/>
        </w:rPr>
        <w:t xml:space="preserve">       экспертизу: |__|__|__|__|__|__|__|__|__|__|__|__|__|__|__|__|__|__|__|__|__|__|__|__|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 xml:space="preserve">       Қылмыстық істің нөмірі/Номер уголовного дела: __|__|__|__|__|__|__|__|__|__|__|</w:t>
      </w:r>
    </w:p>
    <w:p>
      <w:pPr>
        <w:spacing w:after="0"/>
        <w:ind w:left="0"/>
        <w:jc w:val="both"/>
      </w:pPr>
      <w:r>
        <w:rPr>
          <w:rFonts w:ascii="Times New Roman"/>
          <w:b w:val="false"/>
          <w:i w:val="false"/>
          <w:color w:val="000000"/>
          <w:sz w:val="28"/>
        </w:rPr>
        <w:t xml:space="preserve">       Істің қысқаша фабуласы/Краткая фабула дела_____________________________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Қосымша/Приложение: адамдардың/танылмаған мәйіттердің геномдық ақпараты ___ </w:t>
      </w:r>
    </w:p>
    <w:p>
      <w:pPr>
        <w:spacing w:after="0"/>
        <w:ind w:left="0"/>
        <w:jc w:val="both"/>
      </w:pPr>
      <w:r>
        <w:rPr>
          <w:rFonts w:ascii="Times New Roman"/>
          <w:b w:val="false"/>
          <w:i w:val="false"/>
          <w:color w:val="000000"/>
          <w:sz w:val="28"/>
        </w:rPr>
        <w:t xml:space="preserve">       парақта/геномная информация___/лиц/неопознанных трупов ___ листах.</w:t>
      </w:r>
    </w:p>
    <w:p>
      <w:pPr>
        <w:spacing w:after="0"/>
        <w:ind w:left="0"/>
        <w:jc w:val="both"/>
      </w:pPr>
      <w:r>
        <w:rPr>
          <w:rFonts w:ascii="Times New Roman"/>
          <w:b w:val="false"/>
          <w:i w:val="false"/>
          <w:color w:val="000000"/>
          <w:sz w:val="28"/>
        </w:rPr>
        <w:t xml:space="preserve">       Сот сарапшысының қолтаңбасы/Подпись судебного </w:t>
      </w:r>
    </w:p>
    <w:p>
      <w:pPr>
        <w:spacing w:after="0"/>
        <w:ind w:left="0"/>
        <w:jc w:val="both"/>
      </w:pPr>
      <w:r>
        <w:rPr>
          <w:rFonts w:ascii="Times New Roman"/>
          <w:b w:val="false"/>
          <w:i w:val="false"/>
          <w:color w:val="000000"/>
          <w:sz w:val="28"/>
        </w:rPr>
        <w:t xml:space="preserve">       эксперта_____________________________________________________________</w:t>
      </w:r>
    </w:p>
    <w:p>
      <w:pPr>
        <w:spacing w:after="0"/>
        <w:ind w:left="0"/>
        <w:jc w:val="both"/>
      </w:pPr>
      <w:r>
        <w:rPr>
          <w:rFonts w:ascii="Times New Roman"/>
          <w:b w:val="false"/>
          <w:i w:val="false"/>
          <w:color w:val="000000"/>
          <w:sz w:val="28"/>
        </w:rPr>
        <w:t xml:space="preserve">       Т.А.Ә. (егер ол жеке басты куәландыратын құжатта көрсетілсе), лауазымы/Ф.И.О. </w:t>
      </w:r>
    </w:p>
    <w:p>
      <w:pPr>
        <w:spacing w:after="0"/>
        <w:ind w:left="0"/>
        <w:jc w:val="both"/>
      </w:pPr>
      <w:r>
        <w:rPr>
          <w:rFonts w:ascii="Times New Roman"/>
          <w:b w:val="false"/>
          <w:i w:val="false"/>
          <w:color w:val="000000"/>
          <w:sz w:val="28"/>
        </w:rPr>
        <w:t xml:space="preserve">       (если оно указано в документе, удостоверяющем личность),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информационной карте</w:t>
            </w:r>
            <w:r>
              <w:br/>
            </w:r>
            <w:r>
              <w:rPr>
                <w:rFonts w:ascii="Times New Roman"/>
                <w:b w:val="false"/>
                <w:i w:val="false"/>
                <w:color w:val="000000"/>
                <w:sz w:val="20"/>
              </w:rPr>
              <w:t>тірк./рег.№ ____________</w:t>
            </w:r>
            <w:r>
              <w:br/>
            </w:r>
            <w:r>
              <w:rPr>
                <w:rFonts w:ascii="Times New Roman"/>
                <w:b w:val="false"/>
                <w:i w:val="false"/>
                <w:color w:val="000000"/>
                <w:sz w:val="20"/>
              </w:rPr>
              <w:t>20____ ж/г. "___" _________</w:t>
            </w:r>
          </w:p>
        </w:tc>
      </w:tr>
    </w:tbl>
    <w:p>
      <w:pPr>
        <w:spacing w:after="0"/>
        <w:ind w:left="0"/>
        <w:jc w:val="left"/>
      </w:pPr>
      <w:r>
        <w:rPr>
          <w:rFonts w:ascii="Times New Roman"/>
          <w:b/>
          <w:i w:val="false"/>
          <w:color w:val="000000"/>
        </w:rPr>
        <w:t xml:space="preserve"> Геномдық ақпарат/Геномная информация №___</w:t>
      </w:r>
    </w:p>
    <w:p>
      <w:pPr>
        <w:spacing w:after="0"/>
        <w:ind w:left="0"/>
        <w:jc w:val="both"/>
      </w:pPr>
      <w:r>
        <w:rPr>
          <w:rFonts w:ascii="Times New Roman"/>
          <w:b w:val="false"/>
          <w:i w:val="false"/>
          <w:color w:val="000000"/>
          <w:sz w:val="28"/>
        </w:rPr>
        <w:t>
      Белгілі (анықталған) адамның мәліметтері/Сведения известного (установленного) лица:</w:t>
      </w:r>
    </w:p>
    <w:p>
      <w:pPr>
        <w:spacing w:after="0"/>
        <w:ind w:left="0"/>
        <w:jc w:val="both"/>
      </w:pPr>
      <w:r>
        <w:rPr>
          <w:rFonts w:ascii="Times New Roman"/>
          <w:b w:val="false"/>
          <w:i w:val="false"/>
          <w:color w:val="000000"/>
          <w:sz w:val="28"/>
        </w:rPr>
        <w:t xml:space="preserve">       Тегі/Фамилия |__|__|__|__|__|__|__|__|__|__|__|__|__|__|__|__|__|__|__|__|__|__|__|</w:t>
      </w:r>
    </w:p>
    <w:p>
      <w:pPr>
        <w:spacing w:after="0"/>
        <w:ind w:left="0"/>
        <w:jc w:val="both"/>
      </w:pPr>
      <w:r>
        <w:rPr>
          <w:rFonts w:ascii="Times New Roman"/>
          <w:b w:val="false"/>
          <w:i w:val="false"/>
          <w:color w:val="000000"/>
          <w:sz w:val="28"/>
        </w:rPr>
        <w:t xml:space="preserve">       Аты/Имя |__|__|__|__||__|__|__|__|__|__|__|__|__|__|__|__|__|__|__|__|__|__|__|__|</w:t>
      </w:r>
    </w:p>
    <w:p>
      <w:pPr>
        <w:spacing w:after="0"/>
        <w:ind w:left="0"/>
        <w:jc w:val="both"/>
      </w:pPr>
      <w:r>
        <w:rPr>
          <w:rFonts w:ascii="Times New Roman"/>
          <w:b w:val="false"/>
          <w:i w:val="false"/>
          <w:color w:val="000000"/>
          <w:sz w:val="28"/>
        </w:rPr>
        <w:t xml:space="preserve">       Әкесінің аты (егер ол жеке басты куәландыратын құжатта көрсетілсе)/Отчество (если </w:t>
      </w:r>
    </w:p>
    <w:p>
      <w:pPr>
        <w:spacing w:after="0"/>
        <w:ind w:left="0"/>
        <w:jc w:val="both"/>
      </w:pPr>
      <w:r>
        <w:rPr>
          <w:rFonts w:ascii="Times New Roman"/>
          <w:b w:val="false"/>
          <w:i w:val="false"/>
          <w:color w:val="000000"/>
          <w:sz w:val="28"/>
        </w:rPr>
        <w:t>оно указано в документе, удостоверяющем личность) |__|__|__|__|__|__|__|__|__|__|__|__|__|</w:t>
      </w:r>
    </w:p>
    <w:p>
      <w:pPr>
        <w:spacing w:after="0"/>
        <w:ind w:left="0"/>
        <w:jc w:val="both"/>
      </w:pPr>
      <w:r>
        <w:rPr>
          <w:rFonts w:ascii="Times New Roman"/>
          <w:b w:val="false"/>
          <w:i w:val="false"/>
          <w:color w:val="000000"/>
          <w:sz w:val="28"/>
        </w:rPr>
        <w:t xml:space="preserve">       Жынысы/Пол: |__| Еркек/Мужской |__| Әйел/Женский</w:t>
      </w:r>
    </w:p>
    <w:p>
      <w:pPr>
        <w:spacing w:after="0"/>
        <w:ind w:left="0"/>
        <w:jc w:val="both"/>
      </w:pPr>
      <w:r>
        <w:rPr>
          <w:rFonts w:ascii="Times New Roman"/>
          <w:b w:val="false"/>
          <w:i w:val="false"/>
          <w:color w:val="000000"/>
          <w:sz w:val="28"/>
        </w:rPr>
        <w:t xml:space="preserve">       Туған күні/дата рождения: күні/день|__|__| айы/месяц |__|__| </w:t>
      </w:r>
    </w:p>
    <w:p>
      <w:pPr>
        <w:spacing w:after="0"/>
        <w:ind w:left="0"/>
        <w:jc w:val="both"/>
      </w:pPr>
      <w:r>
        <w:rPr>
          <w:rFonts w:ascii="Times New Roman"/>
          <w:b w:val="false"/>
          <w:i w:val="false"/>
          <w:color w:val="000000"/>
          <w:sz w:val="28"/>
        </w:rPr>
        <w:t xml:space="preserve">       жылы/год |__|__|__|__| </w:t>
      </w:r>
    </w:p>
    <w:p>
      <w:pPr>
        <w:spacing w:after="0"/>
        <w:ind w:left="0"/>
        <w:jc w:val="both"/>
      </w:pPr>
      <w:r>
        <w:rPr>
          <w:rFonts w:ascii="Times New Roman"/>
          <w:b w:val="false"/>
          <w:i w:val="false"/>
          <w:color w:val="000000"/>
          <w:sz w:val="28"/>
        </w:rPr>
        <w:t xml:space="preserve">       Есепке алу санаты/Категория учета</w:t>
      </w:r>
    </w:p>
    <w:p>
      <w:pPr>
        <w:spacing w:after="0"/>
        <w:ind w:left="0"/>
        <w:jc w:val="both"/>
      </w:pPr>
      <w:r>
        <w:rPr>
          <w:rFonts w:ascii="Times New Roman"/>
          <w:b w:val="false"/>
          <w:i w:val="false"/>
          <w:color w:val="000000"/>
          <w:sz w:val="28"/>
        </w:rPr>
        <w:t xml:space="preserve">       |__| хабарсыз кеткен азаматтың биологиялық туысы/ биологический родственник без </w:t>
      </w:r>
    </w:p>
    <w:p>
      <w:pPr>
        <w:spacing w:after="0"/>
        <w:ind w:left="0"/>
        <w:jc w:val="both"/>
      </w:pPr>
      <w:r>
        <w:rPr>
          <w:rFonts w:ascii="Times New Roman"/>
          <w:b w:val="false"/>
          <w:i w:val="false"/>
          <w:color w:val="000000"/>
          <w:sz w:val="28"/>
        </w:rPr>
        <w:t xml:space="preserve">вести пропавшего гражданина </w:t>
      </w:r>
    </w:p>
    <w:p>
      <w:pPr>
        <w:spacing w:after="0"/>
        <w:ind w:left="0"/>
        <w:jc w:val="both"/>
      </w:pPr>
      <w:r>
        <w:rPr>
          <w:rFonts w:ascii="Times New Roman"/>
          <w:b w:val="false"/>
          <w:i w:val="false"/>
          <w:color w:val="000000"/>
          <w:sz w:val="28"/>
        </w:rPr>
        <w:t xml:space="preserve">       Объектінің/адамның процестік мәртебесі:/Процессуальный статус объекта/лица:</w:t>
      </w:r>
    </w:p>
    <w:p>
      <w:pPr>
        <w:spacing w:after="0"/>
        <w:ind w:left="0"/>
        <w:jc w:val="both"/>
      </w:pPr>
      <w:r>
        <w:rPr>
          <w:rFonts w:ascii="Times New Roman"/>
          <w:b w:val="false"/>
          <w:i w:val="false"/>
          <w:color w:val="000000"/>
          <w:sz w:val="28"/>
        </w:rPr>
        <w:t xml:space="preserve">       |__| күдікті/подозреваемый |__| айыпталушы /обвиняемый |__| куәгер/свидетель |__| </w:t>
      </w:r>
    </w:p>
    <w:p>
      <w:pPr>
        <w:spacing w:after="0"/>
        <w:ind w:left="0"/>
        <w:jc w:val="both"/>
      </w:pPr>
      <w:r>
        <w:rPr>
          <w:rFonts w:ascii="Times New Roman"/>
          <w:b w:val="false"/>
          <w:i w:val="false"/>
          <w:color w:val="000000"/>
          <w:sz w:val="28"/>
        </w:rPr>
        <w:t xml:space="preserve">       жәбірленуші/потерпевший</w:t>
      </w:r>
    </w:p>
    <w:p>
      <w:pPr>
        <w:spacing w:after="0"/>
        <w:ind w:left="0"/>
        <w:jc w:val="both"/>
      </w:pPr>
      <w:r>
        <w:rPr>
          <w:rFonts w:ascii="Times New Roman"/>
          <w:b w:val="false"/>
          <w:i w:val="false"/>
          <w:color w:val="000000"/>
          <w:sz w:val="28"/>
        </w:rPr>
        <w:t xml:space="preserve">       Сараптама объектісінің атауы/Наименование объекта экспертизы </w:t>
      </w:r>
    </w:p>
    <w:p>
      <w:pPr>
        <w:spacing w:after="0"/>
        <w:ind w:left="0"/>
        <w:jc w:val="both"/>
      </w:pPr>
      <w:r>
        <w:rPr>
          <w:rFonts w:ascii="Times New Roman"/>
          <w:b w:val="false"/>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 xml:space="preserve">       объект № |__|__|__|__|__|__|</w:t>
      </w:r>
    </w:p>
    <w:p>
      <w:pPr>
        <w:spacing w:after="0"/>
        <w:ind w:left="0"/>
        <w:jc w:val="both"/>
      </w:pPr>
      <w:r>
        <w:rPr>
          <w:rFonts w:ascii="Times New Roman"/>
          <w:b w:val="false"/>
          <w:i w:val="false"/>
          <w:color w:val="000000"/>
          <w:sz w:val="28"/>
        </w:rPr>
        <w:t>
      II. Генетикалық профилі:/Генетический профиль: аутосомдық локустар бойынша / по аутосомным локусам: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D3S1358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vWA</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D16S539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CSF1PO</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D8S1179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D18S51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D2S441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D19S433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FGA</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D22S1045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5S818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D13S317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D7S820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D10S1248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D1S1656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D12S391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D2S1338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F13B</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FESFPS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F13A01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D</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C</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D6S1043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У-хромосома бойынша/по У-хромосоме: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DYS389II</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YGATAH4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DYF387S1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456"/>
    <w:p>
      <w:pPr>
        <w:spacing w:after="0"/>
        <w:ind w:left="0"/>
        <w:jc w:val="both"/>
      </w:pPr>
      <w:r>
        <w:rPr>
          <w:rFonts w:ascii="Times New Roman"/>
          <w:b w:val="false"/>
          <w:i w:val="false"/>
          <w:color w:val="000000"/>
          <w:sz w:val="28"/>
        </w:rPr>
        <w:t xml:space="preserve">
      Ескертпе: тізбе түпкілікті болып табылмайды, өзге де локустар бөлінген кезде толықтырылсын/Примечание: перечень не является исчерпывающим, дополнить при выделении иных локусов. </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информационной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карте тірк./рег.№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20____ ж/г. "___" _________</w:t>
            </w:r>
          </w:p>
        </w:tc>
      </w:tr>
    </w:tbl>
    <w:bookmarkStart w:name="z233" w:id="457"/>
    <w:p>
      <w:pPr>
        <w:spacing w:after="0"/>
        <w:ind w:left="0"/>
        <w:jc w:val="left"/>
      </w:pPr>
      <w:r>
        <w:rPr>
          <w:rFonts w:ascii="Times New Roman"/>
          <w:b/>
          <w:i w:val="false"/>
          <w:color w:val="000000"/>
        </w:rPr>
        <w:t xml:space="preserve"> Геномдық ақпарат/Геномная информация №___</w:t>
      </w:r>
    </w:p>
    <w:bookmarkEnd w:id="457"/>
    <w:bookmarkStart w:name="z234" w:id="458"/>
    <w:p>
      <w:pPr>
        <w:spacing w:after="0"/>
        <w:ind w:left="0"/>
        <w:jc w:val="both"/>
      </w:pPr>
      <w:r>
        <w:rPr>
          <w:rFonts w:ascii="Times New Roman"/>
          <w:b w:val="false"/>
          <w:i w:val="false"/>
          <w:color w:val="000000"/>
          <w:sz w:val="28"/>
        </w:rPr>
        <w:t>
      I. Сотқа дейінгі тергеп-тексеру барысында биологиялық материалы алынған, жеке басы анықталмаған адамның/танылмаған мәйіттің мәліметтері/Сведения неустановленного лица, биологические материалы которого изъяты в ходе досудебного расследования/неопознанного трупа:</w:t>
      </w:r>
    </w:p>
    <w:bookmarkEnd w:id="458"/>
    <w:p>
      <w:pPr>
        <w:spacing w:after="0"/>
        <w:ind w:left="0"/>
        <w:jc w:val="both"/>
      </w:pPr>
      <w:r>
        <w:rPr>
          <w:rFonts w:ascii="Times New Roman"/>
          <w:b w:val="false"/>
          <w:i w:val="false"/>
          <w:color w:val="000000"/>
          <w:sz w:val="28"/>
        </w:rPr>
        <w:t>
      Есепке алу санаты/Категория учета |__| сотқа дейінгі тергеп-тексеру барысында биологиялық материалы алынған, жеке басы анықталмаған адам/неустановленное лицо, биологический материал которого изъят в ходе досудебного расследования |__| танылмаған мәйіт/неопознанный труп</w:t>
      </w:r>
    </w:p>
    <w:p>
      <w:pPr>
        <w:spacing w:after="0"/>
        <w:ind w:left="0"/>
        <w:jc w:val="both"/>
      </w:pPr>
      <w:r>
        <w:rPr>
          <w:rFonts w:ascii="Times New Roman"/>
          <w:b w:val="false"/>
          <w:i w:val="false"/>
          <w:color w:val="000000"/>
          <w:sz w:val="28"/>
        </w:rPr>
        <w:t>
      Сараптама объектісінің атауы/Наименование объекта экспертизы |__|__|__|__|__|__|__|__|__|__|__|__|__|__|__|__|__|__|__|__|__|__|__|__|__|__|__|__|</w:t>
      </w:r>
    </w:p>
    <w:p>
      <w:pPr>
        <w:spacing w:after="0"/>
        <w:ind w:left="0"/>
        <w:jc w:val="both"/>
      </w:pPr>
      <w:r>
        <w:rPr>
          <w:rFonts w:ascii="Times New Roman"/>
          <w:b w:val="false"/>
          <w:i w:val="false"/>
          <w:color w:val="000000"/>
          <w:sz w:val="28"/>
        </w:rPr>
        <w:t>
      объект № |__|__|__|__|__|__|</w:t>
      </w:r>
    </w:p>
    <w:p>
      <w:pPr>
        <w:spacing w:after="0"/>
        <w:ind w:left="0"/>
        <w:jc w:val="both"/>
      </w:pPr>
      <w:r>
        <w:rPr>
          <w:rFonts w:ascii="Times New Roman"/>
          <w:b w:val="false"/>
          <w:i w:val="false"/>
          <w:color w:val="000000"/>
          <w:sz w:val="28"/>
        </w:rPr>
        <w:t>
      II. Генетикалық профилі:/Генетический профиль: аутосомдық локустар бойынша:/по аутосомным локусам: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D3S1358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vWA</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D16S539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CSF1PO</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TPOX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D8S1179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D18S51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D2S441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D19S433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FGA</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D22S1045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D5S818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D13S317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D7S820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D10S1248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D1S1656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D12S391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D2S1338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F13B</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FESFPS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F13A01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D</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C</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 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D6S1043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У-хромосома бойынша/по У-хромосоме: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DYS389II</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DYS627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YGATAH4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DYS456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DYS393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DYS481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DYF387S1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DYS533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тізбе түпкілікті болып табылмайды, өзге де локустар бөлінген кезде толықтырылсын/Примечание: перечень не является исчерпывающим, дополнить при выделении иных локусов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