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1437" w14:textId="76b1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марта 2002 года № 323 "О назначении представителей Республики Казахстан в Советах Управляющих"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2018 года № 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2002 года № 323 "О назначении представителей Республики Казахстан в Советах Управляющих"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назначении представителей Республики Казахстан в Советах Управляющих и определении канала связи с Азиатским Банком Инфраструктурных Инвестиций";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6 декабря 2001 года 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Развития, Азиатском Банке Инфраструктурных Инвестиций"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"4-1) Азиатского Банка Инфраструктурных Инвестиций (далее – АБИИ):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Управляющим – Министра национальной экономики Республики Казахстан Сулейменова Тимура Муратовича,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заместителем Управляющего – вице-министра по инвестициям и развитию Республики Казахстан Кабикенова Арыстана Кенжетаевича;";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"1-1. Определить Министерство национальной экономики Республики Казахстан официальным органом для поддержания связи с АБИИ по всем вопросам в связи с реализацией Статей Соглашения Азиатского Банка Инфраструктурных Инвестиций.".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