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44b9" w14:textId="edf4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судебном приговоре</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20 апреля 2018 года № 4.</w:t>
      </w:r>
    </w:p>
    <w:p>
      <w:pPr>
        <w:spacing w:after="0"/>
        <w:ind w:left="0"/>
        <w:jc w:val="both"/>
      </w:pPr>
      <w:bookmarkStart w:name="z4" w:id="0"/>
      <w:r>
        <w:rPr>
          <w:rFonts w:ascii="Times New Roman"/>
          <w:b w:val="false"/>
          <w:i w:val="false"/>
          <w:color w:val="000000"/>
          <w:sz w:val="28"/>
        </w:rPr>
        <w:t>
      Судебный приговор - важнейший акт применения права, которым подводится итог всему предшествующему производству по уголовному делу.</w:t>
      </w:r>
    </w:p>
    <w:bookmarkEnd w:id="0"/>
    <w:bookmarkStart w:name="z5" w:id="1"/>
    <w:p>
      <w:pPr>
        <w:spacing w:after="0"/>
        <w:ind w:left="0"/>
        <w:jc w:val="both"/>
      </w:pPr>
      <w:r>
        <w:rPr>
          <w:rFonts w:ascii="Times New Roman"/>
          <w:b w:val="false"/>
          <w:i w:val="false"/>
          <w:color w:val="000000"/>
          <w:sz w:val="28"/>
        </w:rPr>
        <w:t>
      В целях совершенствования судебной практики, устранения имеющихся недостатков и улучшения качества приговоров пленарное заседание Верховного Суда Республики Казахстан постановляет дать следующие разъяснения.</w:t>
      </w:r>
    </w:p>
    <w:bookmarkEnd w:id="1"/>
    <w:bookmarkStart w:name="z6" w:id="2"/>
    <w:p>
      <w:pPr>
        <w:spacing w:after="0"/>
        <w:ind w:left="0"/>
        <w:jc w:val="both"/>
      </w:pPr>
      <w:r>
        <w:rPr>
          <w:rFonts w:ascii="Times New Roman"/>
          <w:b w:val="false"/>
          <w:i w:val="false"/>
          <w:color w:val="000000"/>
          <w:sz w:val="28"/>
        </w:rPr>
        <w:t xml:space="preserve">
      1. Согласно закону приговор - это решение по уголовному делу, вынесенное от имени Республики Казахстан в судебном заседании судом первой и апелляционной инстанций по вопросу виновности или невиновности подсудимого и о применении или неприменении к нему уголовного наказания с соблюдением принципов правосудия,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77 Конституции Республики Казахстан (далее - Конституция) и в </w:t>
      </w:r>
      <w:r>
        <w:rPr>
          <w:rFonts w:ascii="Times New Roman"/>
          <w:b w:val="false"/>
          <w:i w:val="false"/>
          <w:color w:val="000000"/>
          <w:sz w:val="28"/>
        </w:rPr>
        <w:t>главе 2</w:t>
      </w:r>
      <w:r>
        <w:rPr>
          <w:rFonts w:ascii="Times New Roman"/>
          <w:b w:val="false"/>
          <w:i w:val="false"/>
          <w:color w:val="000000"/>
          <w:sz w:val="28"/>
        </w:rPr>
        <w:t xml:space="preserve"> Уголовно-процессуального Кодекса Республики Казахстан (далее - УПК). </w:t>
      </w:r>
    </w:p>
    <w:bookmarkEnd w:id="2"/>
    <w:bookmarkStart w:name="z7" w:id="3"/>
    <w:p>
      <w:pPr>
        <w:spacing w:after="0"/>
        <w:ind w:left="0"/>
        <w:jc w:val="both"/>
      </w:pPr>
      <w:r>
        <w:rPr>
          <w:rFonts w:ascii="Times New Roman"/>
          <w:b w:val="false"/>
          <w:i w:val="false"/>
          <w:color w:val="000000"/>
          <w:sz w:val="28"/>
        </w:rPr>
        <w:t xml:space="preserve">
      При принятии решений, предусмотренных пунктами 4), 5) части первой </w:t>
      </w:r>
      <w:r>
        <w:rPr>
          <w:rFonts w:ascii="Times New Roman"/>
          <w:b w:val="false"/>
          <w:i w:val="false"/>
          <w:color w:val="000000"/>
          <w:sz w:val="28"/>
        </w:rPr>
        <w:t>статьи 431</w:t>
      </w:r>
      <w:r>
        <w:rPr>
          <w:rFonts w:ascii="Times New Roman"/>
          <w:b w:val="false"/>
          <w:i w:val="false"/>
          <w:color w:val="000000"/>
          <w:sz w:val="28"/>
        </w:rPr>
        <w:t xml:space="preserve"> УПК, апелляционной инстанцией выносится постановление об отмене приговора (постановления) суда первой инстанции и затем с соблюдением требований </w:t>
      </w:r>
      <w:r>
        <w:rPr>
          <w:rFonts w:ascii="Times New Roman"/>
          <w:b w:val="false"/>
          <w:i w:val="false"/>
          <w:color w:val="000000"/>
          <w:sz w:val="28"/>
        </w:rPr>
        <w:t>главы 46</w:t>
      </w:r>
      <w:r>
        <w:rPr>
          <w:rFonts w:ascii="Times New Roman"/>
          <w:b w:val="false"/>
          <w:i w:val="false"/>
          <w:color w:val="000000"/>
          <w:sz w:val="28"/>
        </w:rPr>
        <w:t xml:space="preserve"> УПК постановляется новый приговор.</w:t>
      </w:r>
    </w:p>
    <w:bookmarkEnd w:id="3"/>
    <w:bookmarkStart w:name="z8" w:id="4"/>
    <w:p>
      <w:pPr>
        <w:spacing w:after="0"/>
        <w:ind w:left="0"/>
        <w:jc w:val="both"/>
      </w:pPr>
      <w:r>
        <w:rPr>
          <w:rFonts w:ascii="Times New Roman"/>
          <w:b w:val="false"/>
          <w:i w:val="false"/>
          <w:color w:val="000000"/>
          <w:sz w:val="28"/>
        </w:rPr>
        <w:t>
      Приговор обязателен для всех без исключения государственных органов, органов местного самоуправления, юридических лиц, должностных лиц, граждан и подлежит неукоснительному исполнению.</w:t>
      </w:r>
    </w:p>
    <w:bookmarkEnd w:id="4"/>
    <w:bookmarkStart w:name="z9" w:id="5"/>
    <w:p>
      <w:pPr>
        <w:spacing w:after="0"/>
        <w:ind w:left="0"/>
        <w:jc w:val="both"/>
      </w:pPr>
      <w:r>
        <w:rPr>
          <w:rFonts w:ascii="Times New Roman"/>
          <w:b w:val="false"/>
          <w:i w:val="false"/>
          <w:color w:val="000000"/>
          <w:sz w:val="28"/>
        </w:rPr>
        <w:t>
      Постановление приговора от имени государства, его значимость требуют от судей осознания особой ответственности за его законность и обоснованность.</w:t>
      </w:r>
    </w:p>
    <w:bookmarkEnd w:id="5"/>
    <w:bookmarkStart w:name="z10" w:id="6"/>
    <w:p>
      <w:pPr>
        <w:spacing w:after="0"/>
        <w:ind w:left="0"/>
        <w:jc w:val="both"/>
      </w:pPr>
      <w:r>
        <w:rPr>
          <w:rFonts w:ascii="Times New Roman"/>
          <w:b w:val="false"/>
          <w:i w:val="false"/>
          <w:color w:val="000000"/>
          <w:sz w:val="28"/>
        </w:rPr>
        <w:t>
      2. Судам следует иметь в виду, что приговор является законным, если он постановлен законным составом суда с соблюдением правил подсудности, в точном соответствии с требованиями уголовно-процессуального закона о процедуре судебного разбирательства на основе принципа состязательности и равноправия сторон с обеспечением их доступа к исследованию доказательств на равных основаниях, при условии правильного применения норм права.</w:t>
      </w:r>
    </w:p>
    <w:bookmarkEnd w:id="6"/>
    <w:bookmarkStart w:name="z11" w:id="7"/>
    <w:p>
      <w:pPr>
        <w:spacing w:after="0"/>
        <w:ind w:left="0"/>
        <w:jc w:val="both"/>
      </w:pPr>
      <w:r>
        <w:rPr>
          <w:rFonts w:ascii="Times New Roman"/>
          <w:b w:val="false"/>
          <w:i w:val="false"/>
          <w:color w:val="000000"/>
          <w:sz w:val="28"/>
        </w:rPr>
        <w:t>
      Обоснованность приговора означает, что он основывается на доказательствах, которые собраны с соблюдением требований закона и непосредственно в судебном заседании полно, объективно и всесторонне исследованы, приведен их анализ и дана надлежащая оценка, а выводы суда мотивированы.</w:t>
      </w:r>
    </w:p>
    <w:bookmarkEnd w:id="7"/>
    <w:bookmarkStart w:name="z12" w:id="8"/>
    <w:p>
      <w:pPr>
        <w:spacing w:after="0"/>
        <w:ind w:left="0"/>
        <w:jc w:val="both"/>
      </w:pPr>
      <w:r>
        <w:rPr>
          <w:rFonts w:ascii="Times New Roman"/>
          <w:b w:val="false"/>
          <w:i w:val="false"/>
          <w:color w:val="000000"/>
          <w:sz w:val="28"/>
        </w:rPr>
        <w:t xml:space="preserve">
      3. Обратить внимание судов на важность соблюдения процессуальных норм, регламентирующих требования к форме и содержанию приговора, что способствует полному раскрытию содержания принятых судом решений. Он должен соответствовать как по форме, так и по содержанию требованиям </w:t>
      </w:r>
      <w:r>
        <w:rPr>
          <w:rFonts w:ascii="Times New Roman"/>
          <w:b w:val="false"/>
          <w:i w:val="false"/>
          <w:color w:val="000000"/>
          <w:sz w:val="28"/>
        </w:rPr>
        <w:t>статей 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397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401</w:t>
      </w:r>
      <w:r>
        <w:rPr>
          <w:rFonts w:ascii="Times New Roman"/>
          <w:b w:val="false"/>
          <w:i w:val="false"/>
          <w:color w:val="000000"/>
          <w:sz w:val="28"/>
        </w:rPr>
        <w:t xml:space="preserve"> УПК.</w:t>
      </w:r>
    </w:p>
    <w:bookmarkEnd w:id="8"/>
    <w:bookmarkStart w:name="z13" w:id="9"/>
    <w:p>
      <w:pPr>
        <w:spacing w:after="0"/>
        <w:ind w:left="0"/>
        <w:jc w:val="both"/>
      </w:pPr>
      <w:r>
        <w:rPr>
          <w:rFonts w:ascii="Times New Roman"/>
          <w:b w:val="false"/>
          <w:i w:val="false"/>
          <w:color w:val="000000"/>
          <w:sz w:val="28"/>
        </w:rPr>
        <w:t>
      При составлении приговора следует руководствоваться внутренними документами судебной системы, регламентирующими вопросы юридической техники и параметры составления судебных актов.</w:t>
      </w:r>
    </w:p>
    <w:bookmarkEnd w:id="9"/>
    <w:bookmarkStart w:name="z14" w:id="10"/>
    <w:p>
      <w:pPr>
        <w:spacing w:after="0"/>
        <w:ind w:left="0"/>
        <w:jc w:val="both"/>
      </w:pPr>
      <w:r>
        <w:rPr>
          <w:rFonts w:ascii="Times New Roman"/>
          <w:b w:val="false"/>
          <w:i w:val="false"/>
          <w:color w:val="000000"/>
          <w:sz w:val="28"/>
        </w:rPr>
        <w:t>
      4. Приговор излагается на языке судопроизводства, в ясных, понятных выражениях, без излишних повторов тождественных по смыслу фраз и громоздких предложений. Приговор излагается последовательно с тем, чтобы каждое новое положение вытекало из предыдущего и было логически связано с ним. Недопустимо описание событий, не относящихся к рассматриваемому делу, употребление неточных формулировок, непринятых сокращений, слов и выражений, неприемлемых в официальных документах. Показания участников процесса приводятся от третьего лица и должны содержать изложение только тех сведений, которые касаются рассматриваемого дела. При этом необходимо отражать номер файла, время допроса указанного лица в случае фиксирования судебного заседания средствами аудио-, видеозаписи.</w:t>
      </w:r>
    </w:p>
    <w:bookmarkEnd w:id="10"/>
    <w:bookmarkStart w:name="z15" w:id="11"/>
    <w:p>
      <w:pPr>
        <w:spacing w:after="0"/>
        <w:ind w:left="0"/>
        <w:jc w:val="both"/>
      </w:pPr>
      <w:r>
        <w:rPr>
          <w:rFonts w:ascii="Times New Roman"/>
          <w:b w:val="false"/>
          <w:i w:val="false"/>
          <w:color w:val="000000"/>
          <w:sz w:val="28"/>
        </w:rPr>
        <w:t xml:space="preserve">
      Исправления в приговор в соответствии с частью пятой </w:t>
      </w:r>
      <w:r>
        <w:rPr>
          <w:rFonts w:ascii="Times New Roman"/>
          <w:b w:val="false"/>
          <w:i w:val="false"/>
          <w:color w:val="000000"/>
          <w:sz w:val="28"/>
        </w:rPr>
        <w:t>статьи 395</w:t>
      </w:r>
      <w:r>
        <w:rPr>
          <w:rFonts w:ascii="Times New Roman"/>
          <w:b w:val="false"/>
          <w:i w:val="false"/>
          <w:color w:val="000000"/>
          <w:sz w:val="28"/>
        </w:rPr>
        <w:t xml:space="preserve"> УПК могут быть внесены только в совещательной комнате, оговорены и удостоверены подписью судьи на соответствующей странице приговора. Внесение каких-либо исправлений после его провозглашения не допускается. Все вопросы решаются и излагаются в приговоре так, чтобы не возникало затруднений при его исполнении. Полный текст приговора подлежит изготовлению в совещательной комнате, подписывается судьей и после этого оглашается в том же судебном заседании, в котором закончилось разбирательство дела. Копия приговора должна быть вручена осужденному или оправданному, защитнику и обвинителю в течение пяти суток, а при большом объеме – не позднее пятнадцати суток после его провозглашения. Другим участникам процесса копия приговора вручается в тот же срок с момента поступления ходатайства.</w:t>
      </w:r>
    </w:p>
    <w:bookmarkEnd w:id="11"/>
    <w:bookmarkStart w:name="z16" w:id="12"/>
    <w:p>
      <w:pPr>
        <w:spacing w:after="0"/>
        <w:ind w:left="0"/>
        <w:jc w:val="both"/>
      </w:pPr>
      <w:r>
        <w:rPr>
          <w:rFonts w:ascii="Times New Roman"/>
          <w:b w:val="false"/>
          <w:i w:val="false"/>
          <w:color w:val="000000"/>
          <w:sz w:val="28"/>
        </w:rPr>
        <w:t>
      После провозглашения приговора председательствующий разъясняет существо принятого решения, о чем делается отметка в протоколе судебного заседания.</w:t>
      </w:r>
    </w:p>
    <w:bookmarkEnd w:id="12"/>
    <w:bookmarkStart w:name="z17" w:id="13"/>
    <w:p>
      <w:pPr>
        <w:spacing w:after="0"/>
        <w:ind w:left="0"/>
        <w:jc w:val="both"/>
      </w:pPr>
      <w:r>
        <w:rPr>
          <w:rFonts w:ascii="Times New Roman"/>
          <w:b w:val="false"/>
          <w:i w:val="false"/>
          <w:color w:val="000000"/>
          <w:sz w:val="28"/>
        </w:rPr>
        <w:t xml:space="preserve">
      В этом же судебном заседании председательствующий должен разъяснить срок и порядок обжалования приговора, его исполнения, последствия неисполнения приговора и иные вопросы, предусмотренные </w:t>
      </w:r>
      <w:r>
        <w:rPr>
          <w:rFonts w:ascii="Times New Roman"/>
          <w:b w:val="false"/>
          <w:i w:val="false"/>
          <w:color w:val="000000"/>
          <w:sz w:val="28"/>
        </w:rPr>
        <w:t>статьей 402</w:t>
      </w:r>
      <w:r>
        <w:rPr>
          <w:rFonts w:ascii="Times New Roman"/>
          <w:b w:val="false"/>
          <w:i w:val="false"/>
          <w:color w:val="000000"/>
          <w:sz w:val="28"/>
        </w:rPr>
        <w:t xml:space="preserve"> УПК.</w:t>
      </w:r>
    </w:p>
    <w:bookmarkEnd w:id="13"/>
    <w:bookmarkStart w:name="z18" w:id="14"/>
    <w:p>
      <w:pPr>
        <w:spacing w:after="0"/>
        <w:ind w:left="0"/>
        <w:jc w:val="both"/>
      </w:pPr>
      <w:r>
        <w:rPr>
          <w:rFonts w:ascii="Times New Roman"/>
          <w:b w:val="false"/>
          <w:i w:val="false"/>
          <w:color w:val="000000"/>
          <w:sz w:val="28"/>
        </w:rPr>
        <w:t>
      Оглашение устных выводов, не облеченных в установленную законом письменную форму и не подписанных судьей, судебным приговором не является.</w:t>
      </w:r>
    </w:p>
    <w:bookmarkEnd w:id="14"/>
    <w:bookmarkStart w:name="z19" w:id="15"/>
    <w:p>
      <w:pPr>
        <w:spacing w:after="0"/>
        <w:ind w:left="0"/>
        <w:jc w:val="both"/>
      </w:pPr>
      <w:r>
        <w:rPr>
          <w:rFonts w:ascii="Times New Roman"/>
          <w:b w:val="false"/>
          <w:i w:val="false"/>
          <w:color w:val="000000"/>
          <w:sz w:val="28"/>
        </w:rPr>
        <w:t>
      5. Разъяснить судам, что по каждому делу в одном судебном разбирательстве независимо от количества подсудимых выносится только один приговор. Если подсудимому предъявлено обвинение в совершении нескольких уголовных правонарушений, суд, при наличии к тому оснований, постановляет приговор, которым по одним эпизодам обвинения оправдывает, а по другим осуждает его.</w:t>
      </w:r>
    </w:p>
    <w:bookmarkEnd w:id="15"/>
    <w:bookmarkStart w:name="z20" w:id="16"/>
    <w:p>
      <w:pPr>
        <w:spacing w:after="0"/>
        <w:ind w:left="0"/>
        <w:jc w:val="both"/>
      </w:pPr>
      <w:r>
        <w:rPr>
          <w:rFonts w:ascii="Times New Roman"/>
          <w:b w:val="false"/>
          <w:i w:val="false"/>
          <w:color w:val="000000"/>
          <w:sz w:val="28"/>
        </w:rPr>
        <w:t>
      При рассмотрении дела в отношении нескольких лиц суд в одном приговоре, в зависимости от установленных в ходе судебного следствия обстоятельств, может принять решение об оправдании одних и о признании виновными других.</w:t>
      </w:r>
    </w:p>
    <w:bookmarkEnd w:id="16"/>
    <w:bookmarkStart w:name="z21" w:id="17"/>
    <w:p>
      <w:pPr>
        <w:spacing w:after="0"/>
        <w:ind w:left="0"/>
        <w:jc w:val="both"/>
      </w:pPr>
      <w:r>
        <w:rPr>
          <w:rFonts w:ascii="Times New Roman"/>
          <w:b w:val="false"/>
          <w:i w:val="false"/>
          <w:color w:val="000000"/>
          <w:sz w:val="28"/>
        </w:rPr>
        <w:t xml:space="preserve">
      6. Обвинительный приговор постановляется, если судом бесспорно установлено, что совершено уголовное правонарушение, это уголовное правонарушение совершено подсудимым, он виновен в его совершении, его вина подтверждена доказательствами, собранными с соблюдением требований закона. При этом должны отсутствовать основания для прекращения производства по делу и основания для направления дела прокурору, предусмотренные </w:t>
      </w:r>
      <w:r>
        <w:rPr>
          <w:rFonts w:ascii="Times New Roman"/>
          <w:b w:val="false"/>
          <w:i w:val="false"/>
          <w:color w:val="000000"/>
          <w:sz w:val="28"/>
        </w:rPr>
        <w:t>статьей 323</w:t>
      </w:r>
      <w:r>
        <w:rPr>
          <w:rFonts w:ascii="Times New Roman"/>
          <w:b w:val="false"/>
          <w:i w:val="false"/>
          <w:color w:val="000000"/>
          <w:sz w:val="28"/>
        </w:rPr>
        <w:t xml:space="preserve"> УПК. Виновность лица в совершении уголовного правонарушения признается доказанной лишь в тех случаях, когда суд, руководствуясь презумпцией невиновности, исследовав все доказательства непосредственно, толкуя все неустранимые сомнения в пользу подсудимого, в рамках надлежащей правовой процедуры дал ответы на все вопросы, указанные в </w:t>
      </w:r>
      <w:r>
        <w:rPr>
          <w:rFonts w:ascii="Times New Roman"/>
          <w:b w:val="false"/>
          <w:i w:val="false"/>
          <w:color w:val="000000"/>
          <w:sz w:val="28"/>
        </w:rPr>
        <w:t>статье 390</w:t>
      </w:r>
      <w:r>
        <w:rPr>
          <w:rFonts w:ascii="Times New Roman"/>
          <w:b w:val="false"/>
          <w:i w:val="false"/>
          <w:color w:val="000000"/>
          <w:sz w:val="28"/>
        </w:rPr>
        <w:t xml:space="preserve"> УПК.</w:t>
      </w:r>
    </w:p>
    <w:bookmarkEnd w:id="17"/>
    <w:bookmarkStart w:name="z22" w:id="18"/>
    <w:p>
      <w:pPr>
        <w:spacing w:after="0"/>
        <w:ind w:left="0"/>
        <w:jc w:val="both"/>
      </w:pPr>
      <w:r>
        <w:rPr>
          <w:rFonts w:ascii="Times New Roman"/>
          <w:b w:val="false"/>
          <w:i w:val="false"/>
          <w:color w:val="000000"/>
          <w:sz w:val="28"/>
        </w:rPr>
        <w:t>
      7. Обвинительный приговор с назначением уголовного наказания, подлежащего отбыванию осужденным, постановляется в отношении лица, виновного в совершении уголовного правонарушения, при условии, что за совершенное уголовное правонарушение он подлежит наказанию и отсутствуют препятствия для его назначения и отбывания.</w:t>
      </w:r>
    </w:p>
    <w:bookmarkEnd w:id="18"/>
    <w:bookmarkStart w:name="z23" w:id="19"/>
    <w:p>
      <w:pPr>
        <w:spacing w:after="0"/>
        <w:ind w:left="0"/>
        <w:jc w:val="both"/>
      </w:pPr>
      <w:r>
        <w:rPr>
          <w:rFonts w:ascii="Times New Roman"/>
          <w:b w:val="false"/>
          <w:i w:val="false"/>
          <w:color w:val="000000"/>
          <w:sz w:val="28"/>
        </w:rPr>
        <w:t xml:space="preserve">
      8. В соответствии с частью шестой </w:t>
      </w:r>
      <w:r>
        <w:rPr>
          <w:rFonts w:ascii="Times New Roman"/>
          <w:b w:val="false"/>
          <w:i w:val="false"/>
          <w:color w:val="000000"/>
          <w:sz w:val="28"/>
        </w:rPr>
        <w:t>статьи 393</w:t>
      </w:r>
      <w:r>
        <w:rPr>
          <w:rFonts w:ascii="Times New Roman"/>
          <w:b w:val="false"/>
          <w:i w:val="false"/>
          <w:color w:val="000000"/>
          <w:sz w:val="28"/>
        </w:rPr>
        <w:t xml:space="preserve"> УПК обвинительный приговор с назначением уголовного наказания и освобождением от его отбывания постановляется, если в судебном заседании установлены предусмотренные законом обстоятельства, а именно:</w:t>
      </w:r>
    </w:p>
    <w:bookmarkEnd w:id="19"/>
    <w:bookmarkStart w:name="z24" w:id="20"/>
    <w:p>
      <w:pPr>
        <w:spacing w:after="0"/>
        <w:ind w:left="0"/>
        <w:jc w:val="both"/>
      </w:pPr>
      <w:r>
        <w:rPr>
          <w:rFonts w:ascii="Times New Roman"/>
          <w:b w:val="false"/>
          <w:i w:val="false"/>
          <w:color w:val="000000"/>
          <w:sz w:val="28"/>
        </w:rPr>
        <w:t>
      если к моменту его вынесения издан акт амнистии, освобождающий от применения наказания или отбывания, назначенного осужденному за совершенное им уголовное правонарушение;</w:t>
      </w:r>
    </w:p>
    <w:bookmarkEnd w:id="20"/>
    <w:bookmarkStart w:name="z25" w:id="21"/>
    <w:p>
      <w:pPr>
        <w:spacing w:after="0"/>
        <w:ind w:left="0"/>
        <w:jc w:val="both"/>
      </w:pPr>
      <w:r>
        <w:rPr>
          <w:rFonts w:ascii="Times New Roman"/>
          <w:b w:val="false"/>
          <w:i w:val="false"/>
          <w:color w:val="000000"/>
          <w:sz w:val="28"/>
        </w:rPr>
        <w:t xml:space="preserve">
      когда время нахождения подсудимого под стражей по данному делу, с учетом правил зачета, установленных </w:t>
      </w:r>
      <w:r>
        <w:rPr>
          <w:rFonts w:ascii="Times New Roman"/>
          <w:b w:val="false"/>
          <w:i w:val="false"/>
          <w:color w:val="000000"/>
          <w:sz w:val="28"/>
        </w:rPr>
        <w:t>статьей 62</w:t>
      </w:r>
      <w:r>
        <w:rPr>
          <w:rFonts w:ascii="Times New Roman"/>
          <w:b w:val="false"/>
          <w:i w:val="false"/>
          <w:color w:val="000000"/>
          <w:sz w:val="28"/>
        </w:rPr>
        <w:t xml:space="preserve"> УК, поглощает назначенное судом наказание.</w:t>
      </w:r>
    </w:p>
    <w:bookmarkEnd w:id="21"/>
    <w:bookmarkStart w:name="z26" w:id="22"/>
    <w:p>
      <w:pPr>
        <w:spacing w:after="0"/>
        <w:ind w:left="0"/>
        <w:jc w:val="both"/>
      </w:pPr>
      <w:r>
        <w:rPr>
          <w:rFonts w:ascii="Times New Roman"/>
          <w:b w:val="false"/>
          <w:i w:val="false"/>
          <w:color w:val="000000"/>
          <w:sz w:val="28"/>
        </w:rPr>
        <w:t xml:space="preserve">
      Обвинительный приговор в отношении лица, совершившего уголовный проступок, преступление небольшой или средней тяжести с назначением уголовного наказания и освобождением от его отбывания может быть постановлен и в том случае, если возникшие чрезвычайные обстоятельства повлекли наступление особо тяжких последствий для членов его семьи (часть первая </w:t>
      </w:r>
      <w:r>
        <w:rPr>
          <w:rFonts w:ascii="Times New Roman"/>
          <w:b w:val="false"/>
          <w:i w:val="false"/>
          <w:color w:val="000000"/>
          <w:sz w:val="28"/>
        </w:rPr>
        <w:t>статьи 76</w:t>
      </w:r>
      <w:r>
        <w:rPr>
          <w:rFonts w:ascii="Times New Roman"/>
          <w:b w:val="false"/>
          <w:i w:val="false"/>
          <w:color w:val="000000"/>
          <w:sz w:val="28"/>
        </w:rPr>
        <w:t xml:space="preserve"> УК).</w:t>
      </w:r>
    </w:p>
    <w:bookmarkEnd w:id="22"/>
    <w:bookmarkStart w:name="z27" w:id="23"/>
    <w:p>
      <w:pPr>
        <w:spacing w:after="0"/>
        <w:ind w:left="0"/>
        <w:jc w:val="both"/>
      </w:pPr>
      <w:r>
        <w:rPr>
          <w:rFonts w:ascii="Times New Roman"/>
          <w:b w:val="false"/>
          <w:i w:val="false"/>
          <w:color w:val="000000"/>
          <w:sz w:val="28"/>
        </w:rPr>
        <w:t xml:space="preserve">
      Психическое расстройство лица, лишающее его возможности осознавать фактический характер и общественную опасность своих действий (бездействия) либо руководить ими, наступившее после совершения уголовного правонарушения, но до вынесения приговора по делу, поступившему в суд с обвинительным актом, в соответствии с частью первой </w:t>
      </w:r>
      <w:r>
        <w:rPr>
          <w:rFonts w:ascii="Times New Roman"/>
          <w:b w:val="false"/>
          <w:i w:val="false"/>
          <w:color w:val="000000"/>
          <w:sz w:val="28"/>
        </w:rPr>
        <w:t>статьи 75</w:t>
      </w:r>
      <w:r>
        <w:rPr>
          <w:rFonts w:ascii="Times New Roman"/>
          <w:b w:val="false"/>
          <w:i w:val="false"/>
          <w:color w:val="000000"/>
          <w:sz w:val="28"/>
        </w:rPr>
        <w:t xml:space="preserve"> УК также является обстоятельством, в силу которого виновное в совершении уголовного правонарушения лицо не может отбывать наказание. В таких случаях суд постановляет обвинительный приговор с назначением наказания и освобождением от его отбывания. Одновременно суд решает вопрос о необходимости применения принудительных мер медицинского характера, предусмотренных </w:t>
      </w:r>
      <w:r>
        <w:rPr>
          <w:rFonts w:ascii="Times New Roman"/>
          <w:b w:val="false"/>
          <w:i w:val="false"/>
          <w:color w:val="000000"/>
          <w:sz w:val="28"/>
        </w:rPr>
        <w:t>статьей 93</w:t>
      </w:r>
      <w:r>
        <w:rPr>
          <w:rFonts w:ascii="Times New Roman"/>
          <w:b w:val="false"/>
          <w:i w:val="false"/>
          <w:color w:val="000000"/>
          <w:sz w:val="28"/>
        </w:rPr>
        <w:t xml:space="preserve"> УК.</w:t>
      </w:r>
    </w:p>
    <w:bookmarkEnd w:id="23"/>
    <w:bookmarkStart w:name="z28" w:id="24"/>
    <w:p>
      <w:pPr>
        <w:spacing w:after="0"/>
        <w:ind w:left="0"/>
        <w:jc w:val="both"/>
      </w:pPr>
      <w:r>
        <w:rPr>
          <w:rFonts w:ascii="Times New Roman"/>
          <w:b w:val="false"/>
          <w:i w:val="false"/>
          <w:color w:val="000000"/>
          <w:sz w:val="28"/>
        </w:rPr>
        <w:t xml:space="preserve">
      В случаях, когда деяние, запрещенное уголовным законом, совершено лицом в состоянии невменяемости или лицо после вынесения приговора заболело психическим расстройством, делающим невозможным исполнение наказания, суд выносит постановление на основании части первой </w:t>
      </w:r>
      <w:r>
        <w:rPr>
          <w:rFonts w:ascii="Times New Roman"/>
          <w:b w:val="false"/>
          <w:i w:val="false"/>
          <w:color w:val="000000"/>
          <w:sz w:val="28"/>
        </w:rPr>
        <w:t>статьи 521</w:t>
      </w:r>
      <w:r>
        <w:rPr>
          <w:rFonts w:ascii="Times New Roman"/>
          <w:b w:val="false"/>
          <w:i w:val="false"/>
          <w:color w:val="000000"/>
          <w:sz w:val="28"/>
        </w:rPr>
        <w:t xml:space="preserve"> УПК.</w:t>
      </w:r>
    </w:p>
    <w:bookmarkEnd w:id="24"/>
    <w:bookmarkStart w:name="z29" w:id="25"/>
    <w:p>
      <w:pPr>
        <w:spacing w:after="0"/>
        <w:ind w:left="0"/>
        <w:jc w:val="both"/>
      </w:pPr>
      <w:r>
        <w:rPr>
          <w:rFonts w:ascii="Times New Roman"/>
          <w:b w:val="false"/>
          <w:i w:val="false"/>
          <w:color w:val="000000"/>
          <w:sz w:val="28"/>
        </w:rPr>
        <w:t xml:space="preserve">
      9. Вопрос о прекращении судом уголовного дела на основании акта амнистии подлежит рассмотрению с проведением в соответствии с частью первой </w:t>
      </w:r>
      <w:r>
        <w:rPr>
          <w:rFonts w:ascii="Times New Roman"/>
          <w:b w:val="false"/>
          <w:i w:val="false"/>
          <w:color w:val="000000"/>
          <w:sz w:val="28"/>
        </w:rPr>
        <w:t>статьи 321</w:t>
      </w:r>
      <w:r>
        <w:rPr>
          <w:rFonts w:ascii="Times New Roman"/>
          <w:b w:val="false"/>
          <w:i w:val="false"/>
          <w:color w:val="000000"/>
          <w:sz w:val="28"/>
        </w:rPr>
        <w:t xml:space="preserve"> УПК предварительного слушания с участием подсудимого. При этом постановление о прекращении дела выносится судом при отсутствии обстоятельств, препятствующих применению акта амнистии, в котором указываются основания прекращения дела и согласие подсудимого на применение акта амнистии. Под согласием подсудимого понимается полное признание им предъявленного обвинения и заявленного гражданского иска. Постановление о прекращении дела должно соответствовать требованиям </w:t>
      </w:r>
      <w:r>
        <w:rPr>
          <w:rFonts w:ascii="Times New Roman"/>
          <w:b w:val="false"/>
          <w:i w:val="false"/>
          <w:color w:val="000000"/>
          <w:sz w:val="28"/>
        </w:rPr>
        <w:t>статьи 327</w:t>
      </w:r>
      <w:r>
        <w:rPr>
          <w:rFonts w:ascii="Times New Roman"/>
          <w:b w:val="false"/>
          <w:i w:val="false"/>
          <w:color w:val="000000"/>
          <w:sz w:val="28"/>
        </w:rPr>
        <w:t xml:space="preserve"> УПК и разрешать вопросы взыскания гражданского иска. При этом следует учесть, что по требованиям части первой </w:t>
      </w:r>
      <w:r>
        <w:rPr>
          <w:rFonts w:ascii="Times New Roman"/>
          <w:b w:val="false"/>
          <w:i w:val="false"/>
          <w:color w:val="000000"/>
          <w:sz w:val="28"/>
        </w:rPr>
        <w:t>статьи 170</w:t>
      </w:r>
      <w:r>
        <w:rPr>
          <w:rFonts w:ascii="Times New Roman"/>
          <w:b w:val="false"/>
          <w:i w:val="false"/>
          <w:color w:val="000000"/>
          <w:sz w:val="28"/>
        </w:rPr>
        <w:t xml:space="preserve"> УПК суд должен удовлетворить гражданский иск полностью. В этом же постановлении суд разрешает вопрос о вещественных доказательствах в порядке, установленном частью третьей </w:t>
      </w:r>
      <w:r>
        <w:rPr>
          <w:rFonts w:ascii="Times New Roman"/>
          <w:b w:val="false"/>
          <w:i w:val="false"/>
          <w:color w:val="000000"/>
          <w:sz w:val="28"/>
        </w:rPr>
        <w:t>статьи 118</w:t>
      </w:r>
      <w:r>
        <w:rPr>
          <w:rFonts w:ascii="Times New Roman"/>
          <w:b w:val="false"/>
          <w:i w:val="false"/>
          <w:color w:val="000000"/>
          <w:sz w:val="28"/>
        </w:rPr>
        <w:t xml:space="preserve"> УПК.</w:t>
      </w:r>
    </w:p>
    <w:bookmarkEnd w:id="25"/>
    <w:bookmarkStart w:name="z30" w:id="26"/>
    <w:p>
      <w:pPr>
        <w:spacing w:after="0"/>
        <w:ind w:left="0"/>
        <w:jc w:val="both"/>
      </w:pPr>
      <w:r>
        <w:rPr>
          <w:rFonts w:ascii="Times New Roman"/>
          <w:b w:val="false"/>
          <w:i w:val="false"/>
          <w:color w:val="000000"/>
          <w:sz w:val="28"/>
        </w:rPr>
        <w:t>
      В случае, когда подсудимый считает себя невиновным или не согласен с гражданским иском, суд назначает и проводит главное судебное разбирательство, которое завершается, при наличии к тому оснований, постановлением обвинительного приговора с назначением виновному наказания и освобождением от него.</w:t>
      </w:r>
    </w:p>
    <w:bookmarkEnd w:id="26"/>
    <w:bookmarkStart w:name="z31" w:id="27"/>
    <w:p>
      <w:pPr>
        <w:spacing w:after="0"/>
        <w:ind w:left="0"/>
        <w:jc w:val="both"/>
      </w:pPr>
      <w:r>
        <w:rPr>
          <w:rFonts w:ascii="Times New Roman"/>
          <w:b w:val="false"/>
          <w:i w:val="false"/>
          <w:color w:val="000000"/>
          <w:sz w:val="28"/>
        </w:rPr>
        <w:t xml:space="preserve">
      Если в ходе судебного следствия не будут установлены обстоятельства, препятствующие применению акта амнистии, то суд в соответствии со </w:t>
      </w:r>
      <w:r>
        <w:rPr>
          <w:rFonts w:ascii="Times New Roman"/>
          <w:b w:val="false"/>
          <w:i w:val="false"/>
          <w:color w:val="000000"/>
          <w:sz w:val="28"/>
        </w:rPr>
        <w:t>статьей 343</w:t>
      </w:r>
      <w:r>
        <w:rPr>
          <w:rFonts w:ascii="Times New Roman"/>
          <w:b w:val="false"/>
          <w:i w:val="false"/>
          <w:color w:val="000000"/>
          <w:sz w:val="28"/>
        </w:rPr>
        <w:t xml:space="preserve"> УПК прекращает дело вследствие акта амнистии.</w:t>
      </w:r>
    </w:p>
    <w:bookmarkEnd w:id="27"/>
    <w:bookmarkStart w:name="z32" w:id="28"/>
    <w:p>
      <w:pPr>
        <w:spacing w:after="0"/>
        <w:ind w:left="0"/>
        <w:jc w:val="both"/>
      </w:pPr>
      <w:r>
        <w:rPr>
          <w:rFonts w:ascii="Times New Roman"/>
          <w:b w:val="false"/>
          <w:i w:val="false"/>
          <w:color w:val="000000"/>
          <w:sz w:val="28"/>
        </w:rPr>
        <w:t xml:space="preserve">
      Вопрос о применении акта амнистии по уголовным делам, где вещественными доказательствами признаны деньги и иные ценности, нажитые преступным путем, предметы незаконного предпринимательства и контрабанды, решается в главном судебном разбирательстве, так как в соответствии с пунктом 4) части третьей </w:t>
      </w:r>
      <w:r>
        <w:rPr>
          <w:rFonts w:ascii="Times New Roman"/>
          <w:b w:val="false"/>
          <w:i w:val="false"/>
          <w:color w:val="000000"/>
          <w:sz w:val="28"/>
        </w:rPr>
        <w:t>статьи 118</w:t>
      </w:r>
      <w:r>
        <w:rPr>
          <w:rFonts w:ascii="Times New Roman"/>
          <w:b w:val="false"/>
          <w:i w:val="false"/>
          <w:color w:val="000000"/>
          <w:sz w:val="28"/>
        </w:rPr>
        <w:t xml:space="preserve"> УПК эти вещи подлежат обращению в доход государства по приговору суда.</w:t>
      </w:r>
    </w:p>
    <w:bookmarkEnd w:id="28"/>
    <w:bookmarkStart w:name="z33" w:id="29"/>
    <w:p>
      <w:pPr>
        <w:spacing w:after="0"/>
        <w:ind w:left="0"/>
        <w:jc w:val="both"/>
      </w:pPr>
      <w:r>
        <w:rPr>
          <w:rFonts w:ascii="Times New Roman"/>
          <w:b w:val="false"/>
          <w:i w:val="false"/>
          <w:color w:val="000000"/>
          <w:sz w:val="28"/>
        </w:rPr>
        <w:t xml:space="preserve">
      10. Разъяснить судам, что смерть подсудимого влечет прекращение производства по делу на любой стадии судопроизводства путем вынесения постановления на основании пункта 11)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статей 327</w:t>
      </w:r>
      <w:r>
        <w:rPr>
          <w:rFonts w:ascii="Times New Roman"/>
          <w:b w:val="false"/>
          <w:i w:val="false"/>
          <w:color w:val="000000"/>
          <w:sz w:val="28"/>
        </w:rPr>
        <w:t xml:space="preserve">, </w:t>
      </w:r>
      <w:r>
        <w:rPr>
          <w:rFonts w:ascii="Times New Roman"/>
          <w:b w:val="false"/>
          <w:i w:val="false"/>
          <w:color w:val="000000"/>
          <w:sz w:val="28"/>
        </w:rPr>
        <w:t>343</w:t>
      </w:r>
      <w:r>
        <w:rPr>
          <w:rFonts w:ascii="Times New Roman"/>
          <w:b w:val="false"/>
          <w:i w:val="false"/>
          <w:color w:val="000000"/>
          <w:sz w:val="28"/>
        </w:rPr>
        <w:t xml:space="preserve"> УПК. При наличии ходатайства сторон для реабилитации умершего или для рассмотрения дела в отношении других лиц, совершивших уголовное правонарушение совместно с ним, а также установления имущества, добытого преступным путем, денежных средств и иных ценностей, подлежащих конфискации или обеспечивающих возмещение причиненного вреда, производство по делу продолжается и завершается, при наличии к тому оснований, постановлением обвинительного приговора в отношении умершего. При этом в резолютивной части приговора формулируется вывод о признании его виновным по соответствующей статье уголовного закона без назначения наказания.</w:t>
      </w:r>
    </w:p>
    <w:bookmarkEnd w:id="29"/>
    <w:bookmarkStart w:name="z34" w:id="30"/>
    <w:p>
      <w:pPr>
        <w:spacing w:after="0"/>
        <w:ind w:left="0"/>
        <w:jc w:val="both"/>
      </w:pPr>
      <w:r>
        <w:rPr>
          <w:rFonts w:ascii="Times New Roman"/>
          <w:b w:val="false"/>
          <w:i w:val="false"/>
          <w:color w:val="000000"/>
          <w:sz w:val="28"/>
        </w:rPr>
        <w:t xml:space="preserve">
      Обвинительный приговор без назначения уголовного наказания либо с освобождением от уголовной ответственности постановляется в отношении несовершеннолетнего при наличии оснований, предусмотренных </w:t>
      </w:r>
      <w:r>
        <w:rPr>
          <w:rFonts w:ascii="Times New Roman"/>
          <w:b w:val="false"/>
          <w:i w:val="false"/>
          <w:color w:val="000000"/>
          <w:sz w:val="28"/>
        </w:rPr>
        <w:t>статьей 83</w:t>
      </w:r>
      <w:r>
        <w:rPr>
          <w:rFonts w:ascii="Times New Roman"/>
          <w:b w:val="false"/>
          <w:i w:val="false"/>
          <w:color w:val="000000"/>
          <w:sz w:val="28"/>
        </w:rPr>
        <w:t xml:space="preserve"> УК. При этом к несовершеннолетнему могут быть применены принудительные меры воспитательного воздействия.</w:t>
      </w:r>
    </w:p>
    <w:bookmarkEnd w:id="30"/>
    <w:bookmarkStart w:name="z35" w:id="31"/>
    <w:p>
      <w:pPr>
        <w:spacing w:after="0"/>
        <w:ind w:left="0"/>
        <w:jc w:val="both"/>
      </w:pPr>
      <w:r>
        <w:rPr>
          <w:rFonts w:ascii="Times New Roman"/>
          <w:b w:val="false"/>
          <w:i w:val="false"/>
          <w:color w:val="000000"/>
          <w:sz w:val="28"/>
        </w:rPr>
        <w:t xml:space="preserve">
      11. Судам необходимо иметь в виду, что в случае истечения сроков давности привлечения к уголовной ответственности, установленных </w:t>
      </w:r>
      <w:r>
        <w:rPr>
          <w:rFonts w:ascii="Times New Roman"/>
          <w:b w:val="false"/>
          <w:i w:val="false"/>
          <w:color w:val="000000"/>
          <w:sz w:val="28"/>
        </w:rPr>
        <w:t>статьей 71</w:t>
      </w:r>
      <w:r>
        <w:rPr>
          <w:rFonts w:ascii="Times New Roman"/>
          <w:b w:val="false"/>
          <w:i w:val="false"/>
          <w:color w:val="000000"/>
          <w:sz w:val="28"/>
        </w:rPr>
        <w:t xml:space="preserve"> УК, производство по делу подлежит прекращению путем вынесения постановления на основании пункта 4) части первой </w:t>
      </w:r>
      <w:r>
        <w:rPr>
          <w:rFonts w:ascii="Times New Roman"/>
          <w:b w:val="false"/>
          <w:i w:val="false"/>
          <w:color w:val="000000"/>
          <w:sz w:val="28"/>
        </w:rPr>
        <w:t>статьи 35</w:t>
      </w:r>
      <w:r>
        <w:rPr>
          <w:rFonts w:ascii="Times New Roman"/>
          <w:b w:val="false"/>
          <w:i w:val="false"/>
          <w:color w:val="000000"/>
          <w:sz w:val="28"/>
        </w:rPr>
        <w:t xml:space="preserve">, </w:t>
      </w:r>
      <w:r>
        <w:rPr>
          <w:rFonts w:ascii="Times New Roman"/>
          <w:b w:val="false"/>
          <w:i w:val="false"/>
          <w:color w:val="000000"/>
          <w:sz w:val="28"/>
        </w:rPr>
        <w:t>статей 327</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УПК на стадии предварительного слушания или в главном судебном разбирательстве.</w:t>
      </w:r>
    </w:p>
    <w:bookmarkEnd w:id="31"/>
    <w:bookmarkStart w:name="z36" w:id="32"/>
    <w:p>
      <w:pPr>
        <w:spacing w:after="0"/>
        <w:ind w:left="0"/>
        <w:jc w:val="both"/>
      </w:pPr>
      <w:r>
        <w:rPr>
          <w:rFonts w:ascii="Times New Roman"/>
          <w:b w:val="false"/>
          <w:i w:val="false"/>
          <w:color w:val="000000"/>
          <w:sz w:val="28"/>
        </w:rPr>
        <w:t>
      Если против прекращения по указанному основанию возражает подсудимый, то производство по делу продолжается и завершается, при наличии к тому оснований, постановлением обвинительного приговора с освобождением от уголовной ответственности за совершенное уголовное правонарушение.</w:t>
      </w:r>
    </w:p>
    <w:bookmarkEnd w:id="32"/>
    <w:bookmarkStart w:name="z37" w:id="33"/>
    <w:p>
      <w:pPr>
        <w:spacing w:after="0"/>
        <w:ind w:left="0"/>
        <w:jc w:val="both"/>
      </w:pPr>
      <w:r>
        <w:rPr>
          <w:rFonts w:ascii="Times New Roman"/>
          <w:b w:val="false"/>
          <w:i w:val="false"/>
          <w:color w:val="000000"/>
          <w:sz w:val="28"/>
        </w:rPr>
        <w:t>
      В случае установления факта истечения срока давности в главном судебном разбирательстве, например, в случае переквалификации уголовного правонарушения, суд постановляет обвинительный приговор с освобождением виновного лица от уголовной ответственности.</w:t>
      </w:r>
    </w:p>
    <w:bookmarkEnd w:id="33"/>
    <w:bookmarkStart w:name="z38" w:id="34"/>
    <w:p>
      <w:pPr>
        <w:spacing w:after="0"/>
        <w:ind w:left="0"/>
        <w:jc w:val="both"/>
      </w:pPr>
      <w:r>
        <w:rPr>
          <w:rFonts w:ascii="Times New Roman"/>
          <w:b w:val="false"/>
          <w:i w:val="false"/>
          <w:color w:val="000000"/>
          <w:sz w:val="28"/>
        </w:rPr>
        <w:t xml:space="preserve">
      Вопрос о применении срока давности к лицу, совершившему уголовное правонарушение, за которое может быть назначена смертная казнь или пожизненное лишение свободы, разрешается судом только в главном судебном разбирательстве путем постановления приговора. При этом суд вправе применить сроки давности, постановить обвинительный приговор и освободить лицо от уголовной ответственности. Если суд не сочтет возможным освободить лицо от уголовной ответственности в связи с истечением срока давности, то он постановляет обвинительный приговор с назначением наказания в соответствии с частью пятой </w:t>
      </w:r>
      <w:r>
        <w:rPr>
          <w:rFonts w:ascii="Times New Roman"/>
          <w:b w:val="false"/>
          <w:i w:val="false"/>
          <w:color w:val="000000"/>
          <w:sz w:val="28"/>
        </w:rPr>
        <w:t>статьи 71</w:t>
      </w:r>
      <w:r>
        <w:rPr>
          <w:rFonts w:ascii="Times New Roman"/>
          <w:b w:val="false"/>
          <w:i w:val="false"/>
          <w:color w:val="000000"/>
          <w:sz w:val="28"/>
        </w:rPr>
        <w:t xml:space="preserve"> УК.</w:t>
      </w:r>
    </w:p>
    <w:bookmarkEnd w:id="34"/>
    <w:bookmarkStart w:name="z39" w:id="35"/>
    <w:p>
      <w:pPr>
        <w:spacing w:after="0"/>
        <w:ind w:left="0"/>
        <w:jc w:val="both"/>
      </w:pPr>
      <w:r>
        <w:rPr>
          <w:rFonts w:ascii="Times New Roman"/>
          <w:b w:val="false"/>
          <w:i w:val="false"/>
          <w:color w:val="000000"/>
          <w:sz w:val="28"/>
        </w:rPr>
        <w:t xml:space="preserve">
      12. В соответствии с частью первой </w:t>
      </w:r>
      <w:r>
        <w:rPr>
          <w:rFonts w:ascii="Times New Roman"/>
          <w:b w:val="false"/>
          <w:i w:val="false"/>
          <w:color w:val="000000"/>
          <w:sz w:val="28"/>
        </w:rPr>
        <w:t>статьи 36</w:t>
      </w:r>
      <w:r>
        <w:rPr>
          <w:rFonts w:ascii="Times New Roman"/>
          <w:b w:val="false"/>
          <w:i w:val="false"/>
          <w:color w:val="000000"/>
          <w:sz w:val="28"/>
        </w:rPr>
        <w:t xml:space="preserve"> УПК суд вправе постановлением прекратить производство по делу либо постановить обвинительный приговор с освобождением виновного лица от уголовной ответственности по нереабилитирующим основаниям в связи с его деятельным раскаянием, примирением с потерпевшим, в том числе в порядке медиации, и заглаживанием причиненного ему вреда, при превышении пределов необходимой обороны вследствие страха, испуга или замешательства, вызванного общественно-опасным посягательством, при отставании несовершеннолетнего в психическом развитии, не связанном с психическим расстройством, то есть в случаях, предусмотренных частью первой </w:t>
      </w:r>
      <w:r>
        <w:rPr>
          <w:rFonts w:ascii="Times New Roman"/>
          <w:b w:val="false"/>
          <w:i w:val="false"/>
          <w:color w:val="000000"/>
          <w:sz w:val="28"/>
        </w:rPr>
        <w:t>статьи 65</w:t>
      </w:r>
      <w:r>
        <w:rPr>
          <w:rFonts w:ascii="Times New Roman"/>
          <w:b w:val="false"/>
          <w:i w:val="false"/>
          <w:color w:val="000000"/>
          <w:sz w:val="28"/>
        </w:rPr>
        <w:t xml:space="preserve">,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68</w:t>
      </w:r>
      <w:r>
        <w:rPr>
          <w:rFonts w:ascii="Times New Roman"/>
          <w:b w:val="false"/>
          <w:i w:val="false"/>
          <w:color w:val="000000"/>
          <w:sz w:val="28"/>
        </w:rPr>
        <w:t xml:space="preserve">, частью первой </w:t>
      </w:r>
      <w:r>
        <w:rPr>
          <w:rFonts w:ascii="Times New Roman"/>
          <w:b w:val="false"/>
          <w:i w:val="false"/>
          <w:color w:val="000000"/>
          <w:sz w:val="28"/>
        </w:rPr>
        <w:t>статьи 83</w:t>
      </w:r>
      <w:r>
        <w:rPr>
          <w:rFonts w:ascii="Times New Roman"/>
          <w:b w:val="false"/>
          <w:i w:val="false"/>
          <w:color w:val="000000"/>
          <w:sz w:val="28"/>
        </w:rPr>
        <w:t xml:space="preserve">, частью третьей </w:t>
      </w:r>
      <w:r>
        <w:rPr>
          <w:rFonts w:ascii="Times New Roman"/>
          <w:b w:val="false"/>
          <w:i w:val="false"/>
          <w:color w:val="000000"/>
          <w:sz w:val="28"/>
        </w:rPr>
        <w:t>статьи 15</w:t>
      </w:r>
      <w:r>
        <w:rPr>
          <w:rFonts w:ascii="Times New Roman"/>
          <w:b w:val="false"/>
          <w:i w:val="false"/>
          <w:color w:val="000000"/>
          <w:sz w:val="28"/>
        </w:rPr>
        <w:t xml:space="preserve"> УК и по другим нереабилитирующим основаниям освобождения от уголовной ответственности, прямо предусмотренным в Общей части Уголовного кодекса.</w:t>
      </w:r>
    </w:p>
    <w:bookmarkEnd w:id="35"/>
    <w:bookmarkStart w:name="z40" w:id="36"/>
    <w:p>
      <w:pPr>
        <w:spacing w:after="0"/>
        <w:ind w:left="0"/>
        <w:jc w:val="both"/>
      </w:pPr>
      <w:r>
        <w:rPr>
          <w:rFonts w:ascii="Times New Roman"/>
          <w:b w:val="false"/>
          <w:i w:val="false"/>
          <w:color w:val="000000"/>
          <w:sz w:val="28"/>
        </w:rPr>
        <w:t xml:space="preserve">
      К нереабилитирующим основаниям, влекущим постановление обвинительного приговора с освобождением от уголовной ответственности, относятся также обстоятельства, предусмотренные в примечаниях к </w:t>
      </w:r>
      <w:r>
        <w:rPr>
          <w:rFonts w:ascii="Times New Roman"/>
          <w:b w:val="false"/>
          <w:i w:val="false"/>
          <w:color w:val="000000"/>
          <w:sz w:val="28"/>
        </w:rPr>
        <w:t>статьям 125</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(пункт 1),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(пункт 2), </w:t>
      </w:r>
      <w:r>
        <w:rPr>
          <w:rFonts w:ascii="Times New Roman"/>
          <w:b w:val="false"/>
          <w:i w:val="false"/>
          <w:color w:val="000000"/>
          <w:sz w:val="28"/>
        </w:rPr>
        <w:t>347</w:t>
      </w:r>
      <w:r>
        <w:rPr>
          <w:rFonts w:ascii="Times New Roman"/>
          <w:b w:val="false"/>
          <w:i w:val="false"/>
          <w:color w:val="000000"/>
          <w:sz w:val="28"/>
        </w:rPr>
        <w:t>,  </w:t>
      </w:r>
      <w:r>
        <w:rPr>
          <w:rFonts w:ascii="Times New Roman"/>
          <w:b w:val="false"/>
          <w:i w:val="false"/>
          <w:color w:val="000000"/>
          <w:sz w:val="28"/>
        </w:rPr>
        <w:t>367</w:t>
      </w:r>
      <w:r>
        <w:rPr>
          <w:rFonts w:ascii="Times New Roman"/>
          <w:b w:val="false"/>
          <w:i w:val="false"/>
          <w:color w:val="000000"/>
          <w:sz w:val="28"/>
        </w:rPr>
        <w:t xml:space="preserve"> (пункт 2), </w:t>
      </w:r>
      <w:r>
        <w:rPr>
          <w:rFonts w:ascii="Times New Roman"/>
          <w:b w:val="false"/>
          <w:i w:val="false"/>
          <w:color w:val="000000"/>
          <w:sz w:val="28"/>
        </w:rPr>
        <w:t>426</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УК.</w:t>
      </w:r>
    </w:p>
    <w:bookmarkEnd w:id="36"/>
    <w:bookmarkStart w:name="z41" w:id="37"/>
    <w:p>
      <w:pPr>
        <w:spacing w:after="0"/>
        <w:ind w:left="0"/>
        <w:jc w:val="both"/>
      </w:pPr>
      <w:r>
        <w:rPr>
          <w:rFonts w:ascii="Times New Roman"/>
          <w:b w:val="false"/>
          <w:i w:val="false"/>
          <w:color w:val="000000"/>
          <w:sz w:val="28"/>
        </w:rPr>
        <w:t xml:space="preserve">
      Во всех этих случаях при отсутствии спора между сторонами о наличии обстоятельств, влекущих освобождение от уголовной ответственности, производство по делу прекращается постановлением на стадии предварительного слушания или в главном судебном разбирательстве на основании пункта 12) части первой </w:t>
      </w:r>
      <w:r>
        <w:rPr>
          <w:rFonts w:ascii="Times New Roman"/>
          <w:b w:val="false"/>
          <w:i w:val="false"/>
          <w:color w:val="000000"/>
          <w:sz w:val="28"/>
        </w:rPr>
        <w:t>статьи 35</w:t>
      </w:r>
      <w:r>
        <w:rPr>
          <w:rFonts w:ascii="Times New Roman"/>
          <w:b w:val="false"/>
          <w:i w:val="false"/>
          <w:color w:val="000000"/>
          <w:sz w:val="28"/>
        </w:rPr>
        <w:t xml:space="preserve">, части первой </w:t>
      </w:r>
      <w:r>
        <w:rPr>
          <w:rFonts w:ascii="Times New Roman"/>
          <w:b w:val="false"/>
          <w:i w:val="false"/>
          <w:color w:val="000000"/>
          <w:sz w:val="28"/>
        </w:rPr>
        <w:t>статьи 36</w:t>
      </w:r>
      <w:r>
        <w:rPr>
          <w:rFonts w:ascii="Times New Roman"/>
          <w:b w:val="false"/>
          <w:i w:val="false"/>
          <w:color w:val="000000"/>
          <w:sz w:val="28"/>
        </w:rPr>
        <w:t xml:space="preserve">, </w:t>
      </w:r>
      <w:r>
        <w:rPr>
          <w:rFonts w:ascii="Times New Roman"/>
          <w:b w:val="false"/>
          <w:i w:val="false"/>
          <w:color w:val="000000"/>
          <w:sz w:val="28"/>
        </w:rPr>
        <w:t>статей 327</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УПК.</w:t>
      </w:r>
    </w:p>
    <w:bookmarkEnd w:id="37"/>
    <w:bookmarkStart w:name="z42" w:id="38"/>
    <w:p>
      <w:pPr>
        <w:spacing w:after="0"/>
        <w:ind w:left="0"/>
        <w:jc w:val="both"/>
      </w:pPr>
      <w:r>
        <w:rPr>
          <w:rFonts w:ascii="Times New Roman"/>
          <w:b w:val="false"/>
          <w:i w:val="false"/>
          <w:color w:val="000000"/>
          <w:sz w:val="28"/>
        </w:rPr>
        <w:t xml:space="preserve">
      Обвинительный приговор с освобождением от уголовной ответственности по указанным основаниям постановляется лишь по завершении главного судебного разбирательства в соответствии с частью пятой </w:t>
      </w:r>
      <w:r>
        <w:rPr>
          <w:rFonts w:ascii="Times New Roman"/>
          <w:b w:val="false"/>
          <w:i w:val="false"/>
          <w:color w:val="000000"/>
          <w:sz w:val="28"/>
        </w:rPr>
        <w:t>статьи 393</w:t>
      </w:r>
      <w:r>
        <w:rPr>
          <w:rFonts w:ascii="Times New Roman"/>
          <w:b w:val="false"/>
          <w:i w:val="false"/>
          <w:color w:val="000000"/>
          <w:sz w:val="28"/>
        </w:rPr>
        <w:t xml:space="preserve"> УПК.</w:t>
      </w:r>
    </w:p>
    <w:bookmarkEnd w:id="38"/>
    <w:bookmarkStart w:name="z43" w:id="39"/>
    <w:p>
      <w:pPr>
        <w:spacing w:after="0"/>
        <w:ind w:left="0"/>
        <w:jc w:val="both"/>
      </w:pPr>
      <w:r>
        <w:rPr>
          <w:rFonts w:ascii="Times New Roman"/>
          <w:b w:val="false"/>
          <w:i w:val="false"/>
          <w:color w:val="000000"/>
          <w:sz w:val="28"/>
        </w:rPr>
        <w:t xml:space="preserve">
      13. В соответствии с частью восьмой </w:t>
      </w:r>
      <w:r>
        <w:rPr>
          <w:rFonts w:ascii="Times New Roman"/>
          <w:b w:val="false"/>
          <w:i w:val="false"/>
          <w:color w:val="000000"/>
          <w:sz w:val="28"/>
        </w:rPr>
        <w:t>статьи 393</w:t>
      </w:r>
      <w:r>
        <w:rPr>
          <w:rFonts w:ascii="Times New Roman"/>
          <w:b w:val="false"/>
          <w:i w:val="false"/>
          <w:color w:val="000000"/>
          <w:sz w:val="28"/>
        </w:rPr>
        <w:t xml:space="preserve"> УПК обвинительный приговор с назначением наказания и отсрочкой отбывания наказания на основании части первой </w:t>
      </w:r>
      <w:r>
        <w:rPr>
          <w:rFonts w:ascii="Times New Roman"/>
          <w:b w:val="false"/>
          <w:i w:val="false"/>
          <w:color w:val="000000"/>
          <w:sz w:val="28"/>
        </w:rPr>
        <w:t>статьи 74</w:t>
      </w:r>
      <w:r>
        <w:rPr>
          <w:rFonts w:ascii="Times New Roman"/>
          <w:b w:val="false"/>
          <w:i w:val="false"/>
          <w:color w:val="000000"/>
          <w:sz w:val="28"/>
        </w:rPr>
        <w:t xml:space="preserve"> УК, с учетом установленных данной нормой ограничений, постановляется в отношении беременных женщин и женщин, имеющих малолетних детей, мужчин, воспитывающих в одиночку малолетних детей.</w:t>
      </w:r>
    </w:p>
    <w:bookmarkEnd w:id="39"/>
    <w:bookmarkStart w:name="z44" w:id="40"/>
    <w:p>
      <w:pPr>
        <w:spacing w:after="0"/>
        <w:ind w:left="0"/>
        <w:jc w:val="both"/>
      </w:pPr>
      <w:r>
        <w:rPr>
          <w:rFonts w:ascii="Times New Roman"/>
          <w:b w:val="false"/>
          <w:i w:val="false"/>
          <w:color w:val="000000"/>
          <w:sz w:val="28"/>
        </w:rPr>
        <w:t xml:space="preserve">
      Обвинительный приговор с назначением наказания и отсрочкой отбывания наказания на основании части второй </w:t>
      </w:r>
      <w:r>
        <w:rPr>
          <w:rFonts w:ascii="Times New Roman"/>
          <w:b w:val="false"/>
          <w:i w:val="false"/>
          <w:color w:val="000000"/>
          <w:sz w:val="28"/>
        </w:rPr>
        <w:t>статьи 76</w:t>
      </w:r>
      <w:r>
        <w:rPr>
          <w:rFonts w:ascii="Times New Roman"/>
          <w:b w:val="false"/>
          <w:i w:val="false"/>
          <w:color w:val="000000"/>
          <w:sz w:val="28"/>
        </w:rPr>
        <w:t xml:space="preserve"> УК, с учетом установленной данной нормой ограничений, постановляется в отношении лиц, совершивших тяжкое или особо тяжкое преступление, при наступлении особо тяжких последствий для членов его семьи вследствие чрезвычайных обстоятельств.</w:t>
      </w:r>
    </w:p>
    <w:bookmarkEnd w:id="40"/>
    <w:bookmarkStart w:name="z45" w:id="41"/>
    <w:p>
      <w:pPr>
        <w:spacing w:after="0"/>
        <w:ind w:left="0"/>
        <w:jc w:val="both"/>
      </w:pPr>
      <w:r>
        <w:rPr>
          <w:rFonts w:ascii="Times New Roman"/>
          <w:b w:val="false"/>
          <w:i w:val="false"/>
          <w:color w:val="000000"/>
          <w:sz w:val="28"/>
        </w:rPr>
        <w:t>
      При этом судам следует иметь в виду, что наличие хотя бы одного из оснований, предусмотренных в части первой статьи 74 или части второй статьи 76 УК, обязывает их обсудить и решить вопрос об отсрочке отбывания наказания с приведением мотивов.</w:t>
      </w:r>
    </w:p>
    <w:bookmarkEnd w:id="41"/>
    <w:bookmarkStart w:name="z46" w:id="42"/>
    <w:p>
      <w:pPr>
        <w:spacing w:after="0"/>
        <w:ind w:left="0"/>
        <w:jc w:val="both"/>
      </w:pPr>
      <w:r>
        <w:rPr>
          <w:rFonts w:ascii="Times New Roman"/>
          <w:b w:val="false"/>
          <w:i w:val="false"/>
          <w:color w:val="000000"/>
          <w:sz w:val="28"/>
        </w:rPr>
        <w:t xml:space="preserve">
      14. Вводная часть приговора должна соответствовать требованиям </w:t>
      </w:r>
      <w:r>
        <w:rPr>
          <w:rFonts w:ascii="Times New Roman"/>
          <w:b w:val="false"/>
          <w:i w:val="false"/>
          <w:color w:val="000000"/>
          <w:sz w:val="28"/>
        </w:rPr>
        <w:t>статьи 396</w:t>
      </w:r>
      <w:r>
        <w:rPr>
          <w:rFonts w:ascii="Times New Roman"/>
          <w:b w:val="false"/>
          <w:i w:val="false"/>
          <w:color w:val="000000"/>
          <w:sz w:val="28"/>
        </w:rPr>
        <w:t xml:space="preserve"> УПК и начинаться с указания на то, что он постановлен именем Республики Казахстан. Датой постановления приговора является день, месяц и год его провозглашения. Местом постановления является город или иной населенный пункт, где приговор был фактически вынесен и подписан председательствующим или составом суда при коллегиальном рассмотрении дела.</w:t>
      </w:r>
    </w:p>
    <w:bookmarkEnd w:id="42"/>
    <w:bookmarkStart w:name="z47" w:id="43"/>
    <w:p>
      <w:pPr>
        <w:spacing w:after="0"/>
        <w:ind w:left="0"/>
        <w:jc w:val="both"/>
      </w:pPr>
      <w:r>
        <w:rPr>
          <w:rFonts w:ascii="Times New Roman"/>
          <w:b w:val="false"/>
          <w:i w:val="false"/>
          <w:color w:val="000000"/>
          <w:sz w:val="28"/>
        </w:rPr>
        <w:t>
      В этой части приговора, кроме того, должны быть указаны полное и точное наименование суда, постановившего приговор, состав суда с указанием должностей, государственный обвинитель, защитник, секретарь судебного заседания, переводчик, другие участники процесса, их представители, если они принимали участие. В отношении каждого лица, которое упоминается во вводной части приговора, необходимо указывать не только фамилию, но и инициалы. Отражаются все данные о подсудимом, перечисленные в пункте 4) статьи 396 УПК, при этом сведения о фамилии, имени, отчестве, годе, месяце, дне и месте рождения должны соответствовать документу, удостоверяющему его личность.</w:t>
      </w:r>
    </w:p>
    <w:bookmarkEnd w:id="43"/>
    <w:bookmarkStart w:name="z48" w:id="44"/>
    <w:p>
      <w:pPr>
        <w:spacing w:after="0"/>
        <w:ind w:left="0"/>
        <w:jc w:val="both"/>
      </w:pPr>
      <w:r>
        <w:rPr>
          <w:rFonts w:ascii="Times New Roman"/>
          <w:b w:val="false"/>
          <w:i w:val="false"/>
          <w:color w:val="000000"/>
          <w:sz w:val="28"/>
        </w:rPr>
        <w:t>
      Здесь же указывается в открытом или закрытом судебном заседании рассматривалось дело, о применении судом аудио-видеофиксации, о рассмотрении дела, оконченного в порядке ускоренного досудебного расследования, о его рассмотрении в сокращенном порядке, согласительном, приказном производстве или в порядке частного обвинения.</w:t>
      </w:r>
    </w:p>
    <w:bookmarkEnd w:id="44"/>
    <w:bookmarkStart w:name="z49" w:id="45"/>
    <w:p>
      <w:pPr>
        <w:spacing w:after="0"/>
        <w:ind w:left="0"/>
        <w:jc w:val="both"/>
      </w:pPr>
      <w:r>
        <w:rPr>
          <w:rFonts w:ascii="Times New Roman"/>
          <w:b w:val="false"/>
          <w:i w:val="false"/>
          <w:color w:val="000000"/>
          <w:sz w:val="28"/>
        </w:rPr>
        <w:t>
      15. Разъяснить, что к иным сведениям о личности подсудимого, имеющим значение для дела, могут относиться данные, которые учитываются при назначении наказания, при определении вида учреждения уголовно-исполнительной системы, установлении вида рецидива, квалификации действий. В частности, это данные о непогашенных и неснятых судимостях, о применении акта амнистии, об имеющейся у подсудимого инвалидности и другие сведения.</w:t>
      </w:r>
    </w:p>
    <w:bookmarkEnd w:id="45"/>
    <w:bookmarkStart w:name="z50" w:id="46"/>
    <w:p>
      <w:pPr>
        <w:spacing w:after="0"/>
        <w:ind w:left="0"/>
        <w:jc w:val="both"/>
      </w:pPr>
      <w:r>
        <w:rPr>
          <w:rFonts w:ascii="Times New Roman"/>
          <w:b w:val="false"/>
          <w:i w:val="false"/>
          <w:color w:val="000000"/>
          <w:sz w:val="28"/>
        </w:rPr>
        <w:t>
      При приведении сведений о непогашенных судимостях указывается дата осуждения, уголовный закон, вид и размер как основного, так и дополнительного наказания, отбывание наказания в местах лишения свободы, основание и дата освобождения от наказания. Наименование суда, которым подсудимый осуждался ранее, указывается только в том случае, если назначенное наказание не отбыто и новое наказание может быть назначено по совокупности уголовных правонарушений или совокупности приговоров.</w:t>
      </w:r>
    </w:p>
    <w:bookmarkEnd w:id="46"/>
    <w:bookmarkStart w:name="z51" w:id="47"/>
    <w:p>
      <w:pPr>
        <w:spacing w:after="0"/>
        <w:ind w:left="0"/>
        <w:jc w:val="both"/>
      </w:pPr>
      <w:r>
        <w:rPr>
          <w:rFonts w:ascii="Times New Roman"/>
          <w:b w:val="false"/>
          <w:i w:val="false"/>
          <w:color w:val="000000"/>
          <w:sz w:val="28"/>
        </w:rPr>
        <w:t>
      Погашенные и снятые судимости в вводной части приговора не указываются за исключением случаев, когда к подсудимому ранее применялся акт амнистии, и это обстоятельство имеет значение для решения вопроса о применении к нему вновь изданного акта амнистии.</w:t>
      </w:r>
    </w:p>
    <w:bookmarkEnd w:id="47"/>
    <w:bookmarkStart w:name="z52" w:id="48"/>
    <w:p>
      <w:pPr>
        <w:spacing w:after="0"/>
        <w:ind w:left="0"/>
        <w:jc w:val="both"/>
      </w:pPr>
      <w:r>
        <w:rPr>
          <w:rFonts w:ascii="Times New Roman"/>
          <w:b w:val="false"/>
          <w:i w:val="false"/>
          <w:color w:val="000000"/>
          <w:sz w:val="28"/>
        </w:rPr>
        <w:t>
      В вводной части приговора надлежит указывать уголовный закон, предусматривающий уголовное правонарушение, в совершении которого обвиняется подсудимый и по которому он предан суду (статья, часть, пункт). В случае изменения обвинения в ходе предварительного слушания или в главном судебном разбирательстве указывается, в совершении какого уголовного правонарушения подсудимому предъявлено окончательное обвинение.</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xml:space="preserve">
      16. Одним из условий постановления законного приговора является соответствие описательно-мотивировочной части доказательствам, исследованным в судебном заседании. При составлении этой части суд обязан выполнить требования </w:t>
      </w:r>
      <w:r>
        <w:rPr>
          <w:rFonts w:ascii="Times New Roman"/>
          <w:b w:val="false"/>
          <w:i w:val="false"/>
          <w:color w:val="000000"/>
          <w:sz w:val="28"/>
        </w:rPr>
        <w:t>статьи 397</w:t>
      </w:r>
      <w:r>
        <w:rPr>
          <w:rFonts w:ascii="Times New Roman"/>
          <w:b w:val="false"/>
          <w:i w:val="false"/>
          <w:color w:val="000000"/>
          <w:sz w:val="28"/>
        </w:rPr>
        <w:t xml:space="preserve"> УПК.</w:t>
      </w:r>
    </w:p>
    <w:bookmarkEnd w:id="49"/>
    <w:bookmarkStart w:name="z54" w:id="50"/>
    <w:p>
      <w:pPr>
        <w:spacing w:after="0"/>
        <w:ind w:left="0"/>
        <w:jc w:val="both"/>
      </w:pPr>
      <w:r>
        <w:rPr>
          <w:rFonts w:ascii="Times New Roman"/>
          <w:b w:val="false"/>
          <w:i w:val="false"/>
          <w:color w:val="000000"/>
          <w:sz w:val="28"/>
        </w:rPr>
        <w:t>
      Описательная часть приговора должна содержать описание преступного деяния, признанного судом доказанным, с указанием места, времени, способа его совершения, формы вины, мотивов и последствий уголовного правонарушения. Это описание должно быть ясным, лаконичным. Если уголовное правонарушение совершено группой лиц, группой лиц по предварительному сговору или организованной группой, должны быть описаны конкретные преступные действия, совершенные каждым из подсудимых.</w:t>
      </w:r>
    </w:p>
    <w:bookmarkEnd w:id="50"/>
    <w:bookmarkStart w:name="z55" w:id="51"/>
    <w:p>
      <w:pPr>
        <w:spacing w:after="0"/>
        <w:ind w:left="0"/>
        <w:jc w:val="both"/>
      </w:pPr>
      <w:r>
        <w:rPr>
          <w:rFonts w:ascii="Times New Roman"/>
          <w:b w:val="false"/>
          <w:i w:val="false"/>
          <w:color w:val="000000"/>
          <w:sz w:val="28"/>
        </w:rPr>
        <w:t>
      При составлении приговора по многоэпизодным уголовным правонарушениям необходимо соблюдать хронологию, последовательность событий в их взаимосвязи. Описание эпизодов возможно нумеровать цифрами 1, 2, 3 и т.д.</w:t>
      </w:r>
    </w:p>
    <w:bookmarkEnd w:id="51"/>
    <w:bookmarkStart w:name="z56" w:id="52"/>
    <w:p>
      <w:pPr>
        <w:spacing w:after="0"/>
        <w:ind w:left="0"/>
        <w:jc w:val="both"/>
      </w:pPr>
      <w:r>
        <w:rPr>
          <w:rFonts w:ascii="Times New Roman"/>
          <w:b w:val="false"/>
          <w:i w:val="false"/>
          <w:color w:val="000000"/>
          <w:sz w:val="28"/>
        </w:rPr>
        <w:t>
      В мотивировочной части отражается отношение подсудимого к предъявленному обвинению. Отношение подсудимого к предъявленному обвинению должно содержать его конкретно сформулированную позицию о признании обвинения полностью или частично, в какой части обвинения или по какой уголовно-правовой квалификации он признает вину и в какой части не соглашается с обвинением, либо полностью не признает вину.</w:t>
      </w:r>
    </w:p>
    <w:bookmarkEnd w:id="52"/>
    <w:bookmarkStart w:name="z57" w:id="53"/>
    <w:p>
      <w:pPr>
        <w:spacing w:after="0"/>
        <w:ind w:left="0"/>
        <w:jc w:val="both"/>
      </w:pPr>
      <w:r>
        <w:rPr>
          <w:rFonts w:ascii="Times New Roman"/>
          <w:b w:val="false"/>
          <w:i w:val="false"/>
          <w:color w:val="000000"/>
          <w:sz w:val="28"/>
        </w:rPr>
        <w:t>
      В мотивировочной части также приводятся показания потерпевшего, свидетелей, содержание депонированных показаний, исследованных в судебном заседании, протоколов процессуальных действий, материалов дела. Ссылка на протоколы процессуальных действий и иные материалы должна содержать указание на тома и страницы уголовного дела.</w:t>
      </w:r>
    </w:p>
    <w:bookmarkEnd w:id="53"/>
    <w:bookmarkStart w:name="z58" w:id="54"/>
    <w:p>
      <w:pPr>
        <w:spacing w:after="0"/>
        <w:ind w:left="0"/>
        <w:jc w:val="both"/>
      </w:pPr>
      <w:r>
        <w:rPr>
          <w:rFonts w:ascii="Times New Roman"/>
          <w:b w:val="false"/>
          <w:i w:val="false"/>
          <w:color w:val="000000"/>
          <w:sz w:val="28"/>
        </w:rPr>
        <w:t>
      В этой же части обосновывается применение нормативно-правовых актов, а при необходимости и международных договоров, ратифицированных Республикой Казахстан, положения которых относятся к рассматриваемому уголовному делу.</w:t>
      </w:r>
    </w:p>
    <w:bookmarkEnd w:id="54"/>
    <w:bookmarkStart w:name="z59" w:id="55"/>
    <w:p>
      <w:pPr>
        <w:spacing w:after="0"/>
        <w:ind w:left="0"/>
        <w:jc w:val="both"/>
      </w:pPr>
      <w:r>
        <w:rPr>
          <w:rFonts w:ascii="Times New Roman"/>
          <w:b w:val="false"/>
          <w:i w:val="false"/>
          <w:color w:val="000000"/>
          <w:sz w:val="28"/>
        </w:rPr>
        <w:t xml:space="preserve">
      Здесь же приводится анализ доказательств, выводы суда о доказанности обвинения и квалификации деяния, мотивы по которым суд принял одни доказательства и отверг другие, оценка каждого довода стороны защиты и обвинения, обоснование решений по наказанию и виду рецидива, гражданскому иску, о вещественных доказательствах, распределении процессуальных издержек и по иным вопросам, предусмотренным </w:t>
      </w:r>
      <w:r>
        <w:rPr>
          <w:rFonts w:ascii="Times New Roman"/>
          <w:b w:val="false"/>
          <w:i w:val="false"/>
          <w:color w:val="000000"/>
          <w:sz w:val="28"/>
        </w:rPr>
        <w:t>статьей 390</w:t>
      </w:r>
      <w:r>
        <w:rPr>
          <w:rFonts w:ascii="Times New Roman"/>
          <w:b w:val="false"/>
          <w:i w:val="false"/>
          <w:color w:val="000000"/>
          <w:sz w:val="28"/>
        </w:rPr>
        <w:t xml:space="preserve"> УПК в той же последовательности. Мотивировочная часть является обоснованием решений, излагаемых в резолютивной части, и поэтому не должна входить с нею в противоречие.</w:t>
      </w:r>
    </w:p>
    <w:bookmarkEnd w:id="55"/>
    <w:bookmarkStart w:name="z60" w:id="56"/>
    <w:p>
      <w:pPr>
        <w:spacing w:after="0"/>
        <w:ind w:left="0"/>
        <w:jc w:val="both"/>
      </w:pPr>
      <w:r>
        <w:rPr>
          <w:rFonts w:ascii="Times New Roman"/>
          <w:b w:val="false"/>
          <w:i w:val="false"/>
          <w:color w:val="000000"/>
          <w:sz w:val="28"/>
        </w:rPr>
        <w:t>
      17. В мотивировочной части обвинительного приговора излагается оценка доводов подсудимого, приведенных им в обоснование своей позиции.</w:t>
      </w:r>
    </w:p>
    <w:bookmarkEnd w:id="56"/>
    <w:bookmarkStart w:name="z61" w:id="57"/>
    <w:p>
      <w:pPr>
        <w:spacing w:after="0"/>
        <w:ind w:left="0"/>
        <w:jc w:val="both"/>
      </w:pPr>
      <w:r>
        <w:rPr>
          <w:rFonts w:ascii="Times New Roman"/>
          <w:b w:val="false"/>
          <w:i w:val="false"/>
          <w:color w:val="000000"/>
          <w:sz w:val="28"/>
        </w:rPr>
        <w:t>
      В случае изменения подсудимым своих показаний, данных им во время досудебного производства по делу, суд должен тщательно исследовать все его показания, выяснить причины их изменения, в совокупности с другими доказательствами дать им объективную оценку.</w:t>
      </w:r>
    </w:p>
    <w:bookmarkEnd w:id="57"/>
    <w:bookmarkStart w:name="z62" w:id="58"/>
    <w:p>
      <w:pPr>
        <w:spacing w:after="0"/>
        <w:ind w:left="0"/>
        <w:jc w:val="both"/>
      </w:pPr>
      <w:r>
        <w:rPr>
          <w:rFonts w:ascii="Times New Roman"/>
          <w:b w:val="false"/>
          <w:i w:val="false"/>
          <w:color w:val="000000"/>
          <w:sz w:val="28"/>
        </w:rPr>
        <w:t>
      При этом следует иметь в виду, что отказ подсудимого от дачи показаний не является доказательством его виновности. Непризнание вины и отказ от дачи показаний подсудимым следует расценивать как способ защиты от предъявленного обвинения и они не должны учитываться в качестве обстоятельств, отрицательно характеризующих его личность.</w:t>
      </w:r>
    </w:p>
    <w:bookmarkEnd w:id="58"/>
    <w:bookmarkStart w:name="z63" w:id="59"/>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пункта 3</w:t>
      </w:r>
      <w:r>
        <w:rPr>
          <w:rFonts w:ascii="Times New Roman"/>
          <w:b w:val="false"/>
          <w:i w:val="false"/>
          <w:color w:val="000000"/>
          <w:sz w:val="28"/>
        </w:rPr>
        <w:t xml:space="preserve"> статьи 77 Конституции никто не может быть осужден лишь на основе собственного признания. В этой связи судам следует иметь в виду, что признание подсудимым своей вины может быть положено в основу обвинительного приговора лишь при подтверждении виновности совокупностью других доказательств, собранных по делу.</w:t>
      </w:r>
    </w:p>
    <w:bookmarkEnd w:id="59"/>
    <w:bookmarkStart w:name="z64" w:id="60"/>
    <w:p>
      <w:pPr>
        <w:spacing w:after="0"/>
        <w:ind w:left="0"/>
        <w:jc w:val="both"/>
      </w:pPr>
      <w:r>
        <w:rPr>
          <w:rFonts w:ascii="Times New Roman"/>
          <w:b w:val="false"/>
          <w:i w:val="false"/>
          <w:color w:val="000000"/>
          <w:sz w:val="28"/>
        </w:rPr>
        <w:t xml:space="preserve">
      18. В силу презумпции невиновности и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УПК обвинительный приговор не может быть основан на предположениях и должен быть подтвержден достаточной совокупностью достоверных доказательств.</w:t>
      </w:r>
    </w:p>
    <w:bookmarkEnd w:id="60"/>
    <w:bookmarkStart w:name="z65" w:id="61"/>
    <w:p>
      <w:pPr>
        <w:spacing w:after="0"/>
        <w:ind w:left="0"/>
        <w:jc w:val="both"/>
      </w:pPr>
      <w:r>
        <w:rPr>
          <w:rFonts w:ascii="Times New Roman"/>
          <w:b w:val="false"/>
          <w:i w:val="false"/>
          <w:color w:val="000000"/>
          <w:sz w:val="28"/>
        </w:rPr>
        <w:t>
      Текст приговора должен содержать мотивированное решение по ходатайствам сторон, касающимся дополнительных доказательств, их относимости, допустимости и достоверности, если в ходе главного судебного разбирательства по этим ходатайствам не было принято решение в виде отдельного постановления.</w:t>
      </w:r>
    </w:p>
    <w:bookmarkEnd w:id="61"/>
    <w:bookmarkStart w:name="z66" w:id="62"/>
    <w:p>
      <w:pPr>
        <w:spacing w:after="0"/>
        <w:ind w:left="0"/>
        <w:jc w:val="both"/>
      </w:pPr>
      <w:r>
        <w:rPr>
          <w:rFonts w:ascii="Times New Roman"/>
          <w:b w:val="false"/>
          <w:i w:val="false"/>
          <w:color w:val="000000"/>
          <w:sz w:val="28"/>
        </w:rPr>
        <w:t>
      По делу должны исследоваться все возникшие версии. Имеющиеся противоречия между доказательствами подлежат выяснению и оценке. Неустранимые сомнения в виновности подсудимого, а также сомнения, возникающие при применении уголовного и уголовно-процессуального законов, толкуются в его пользу.</w:t>
      </w:r>
    </w:p>
    <w:bookmarkEnd w:id="62"/>
    <w:bookmarkStart w:name="z67" w:id="63"/>
    <w:p>
      <w:pPr>
        <w:spacing w:after="0"/>
        <w:ind w:left="0"/>
        <w:jc w:val="both"/>
      </w:pPr>
      <w:r>
        <w:rPr>
          <w:rFonts w:ascii="Times New Roman"/>
          <w:b w:val="false"/>
          <w:i w:val="false"/>
          <w:color w:val="000000"/>
          <w:sz w:val="28"/>
        </w:rPr>
        <w:t>
      19. Приводя доказательства в мотивировочной части приговора, суд не должен ограничиваться перечислением и приведением их содержания, он обязан сделать их всесторонний анализ, дать оценку всем доказательствам, как уличающим, так и оправдывающим подсудимого, как подтверждающим выводы суда, так и противоречащим этим выводам.</w:t>
      </w:r>
    </w:p>
    <w:bookmarkEnd w:id="63"/>
    <w:bookmarkStart w:name="z68" w:id="64"/>
    <w:p>
      <w:pPr>
        <w:spacing w:after="0"/>
        <w:ind w:left="0"/>
        <w:jc w:val="both"/>
      </w:pPr>
      <w:r>
        <w:rPr>
          <w:rFonts w:ascii="Times New Roman"/>
          <w:b w:val="false"/>
          <w:i w:val="false"/>
          <w:color w:val="000000"/>
          <w:sz w:val="28"/>
        </w:rPr>
        <w:t>
      При рассмотрении дела в отношении нескольких подсудимых либо когда подсудимый обвиняется в совершении нескольких уголовных правонарушений, суду надлежит дать анализ доказательств в отношении каждого подсудимого и по каждому обвинению. Приводя доказательства, необходимо указывать, какие обстоятельства они подтверждают, какие - опровергают, почему одни доказательства признаны достоверными, а другие отвергнуты.</w:t>
      </w:r>
    </w:p>
    <w:bookmarkEnd w:id="64"/>
    <w:bookmarkStart w:name="z69" w:id="65"/>
    <w:p>
      <w:pPr>
        <w:spacing w:after="0"/>
        <w:ind w:left="0"/>
        <w:jc w:val="both"/>
      </w:pPr>
      <w:r>
        <w:rPr>
          <w:rFonts w:ascii="Times New Roman"/>
          <w:b w:val="false"/>
          <w:i w:val="false"/>
          <w:color w:val="000000"/>
          <w:sz w:val="28"/>
        </w:rPr>
        <w:t xml:space="preserve">
      При оценке доказательств судам следует руководствоваться положениями, закрепленными в подпункте 9) </w:t>
      </w:r>
      <w:r>
        <w:rPr>
          <w:rFonts w:ascii="Times New Roman"/>
          <w:b w:val="false"/>
          <w:i w:val="false"/>
          <w:color w:val="000000"/>
          <w:sz w:val="28"/>
        </w:rPr>
        <w:t>пункта 3</w:t>
      </w:r>
      <w:r>
        <w:rPr>
          <w:rFonts w:ascii="Times New Roman"/>
          <w:b w:val="false"/>
          <w:i w:val="false"/>
          <w:color w:val="000000"/>
          <w:sz w:val="28"/>
        </w:rPr>
        <w:t xml:space="preserve"> статьи 77 Конституции, </w:t>
      </w:r>
      <w:r>
        <w:rPr>
          <w:rFonts w:ascii="Times New Roman"/>
          <w:b w:val="false"/>
          <w:i w:val="false"/>
          <w:color w:val="000000"/>
          <w:sz w:val="28"/>
        </w:rPr>
        <w:t>статьях 112</w:t>
      </w:r>
      <w:r>
        <w:rPr>
          <w:rFonts w:ascii="Times New Roman"/>
          <w:b w:val="false"/>
          <w:i w:val="false"/>
          <w:color w:val="000000"/>
          <w:sz w:val="28"/>
        </w:rPr>
        <w:t xml:space="preserve"> и </w:t>
      </w:r>
      <w:r>
        <w:rPr>
          <w:rFonts w:ascii="Times New Roman"/>
          <w:b w:val="false"/>
          <w:i w:val="false"/>
          <w:color w:val="000000"/>
          <w:sz w:val="28"/>
        </w:rPr>
        <w:t>125</w:t>
      </w:r>
      <w:r>
        <w:rPr>
          <w:rFonts w:ascii="Times New Roman"/>
          <w:b w:val="false"/>
          <w:i w:val="false"/>
          <w:color w:val="000000"/>
          <w:sz w:val="28"/>
        </w:rPr>
        <w:t xml:space="preserve"> УПК, и иметь в виду, что доказательства, полученные с нарушением закона, не имеют юридической силы и потому они не могут быть положены в основу обвинительного приговора, а также использованы при доказывании любого обстоятельства, указанного в </w:t>
      </w:r>
      <w:r>
        <w:rPr>
          <w:rFonts w:ascii="Times New Roman"/>
          <w:b w:val="false"/>
          <w:i w:val="false"/>
          <w:color w:val="000000"/>
          <w:sz w:val="28"/>
        </w:rPr>
        <w:t>статье 113</w:t>
      </w:r>
      <w:r>
        <w:rPr>
          <w:rFonts w:ascii="Times New Roman"/>
          <w:b w:val="false"/>
          <w:i w:val="false"/>
          <w:color w:val="000000"/>
          <w:sz w:val="28"/>
        </w:rPr>
        <w:t xml:space="preserve"> УПК. В случае признания доказательства полученным с нарушением закона суд должен мотивировать в приговоре свое решение об исключении его из совокупности доказательств по делу, указав, в чем выразилось нарушение закона.</w:t>
      </w:r>
    </w:p>
    <w:bookmarkEnd w:id="65"/>
    <w:bookmarkStart w:name="z70" w:id="66"/>
    <w:p>
      <w:pPr>
        <w:spacing w:after="0"/>
        <w:ind w:left="0"/>
        <w:jc w:val="both"/>
      </w:pPr>
      <w:r>
        <w:rPr>
          <w:rFonts w:ascii="Times New Roman"/>
          <w:b w:val="false"/>
          <w:i w:val="false"/>
          <w:color w:val="000000"/>
          <w:sz w:val="28"/>
        </w:rPr>
        <w:t xml:space="preserve">
      20. При рассмотрении уголовных дел судам необходимо соблюдать принцип непосредственности судопроизводства. В соответствии со </w:t>
      </w:r>
      <w:r>
        <w:rPr>
          <w:rFonts w:ascii="Times New Roman"/>
          <w:b w:val="false"/>
          <w:i w:val="false"/>
          <w:color w:val="000000"/>
          <w:sz w:val="28"/>
        </w:rPr>
        <w:t>статьей 331</w:t>
      </w:r>
      <w:r>
        <w:rPr>
          <w:rFonts w:ascii="Times New Roman"/>
          <w:b w:val="false"/>
          <w:i w:val="false"/>
          <w:color w:val="000000"/>
          <w:sz w:val="28"/>
        </w:rPr>
        <w:t xml:space="preserve"> УПК приговор должен быть основан только на тех доказательствах, которые были исследованы непосредственно в главном судебном разбирательстве. Суд не вправе ссылаться в приговоре в подтверждение своих выводов на доказательства, если они не были предметом исследования в судебном заседании с участием сторон.</w:t>
      </w:r>
    </w:p>
    <w:bookmarkEnd w:id="66"/>
    <w:bookmarkStart w:name="z71" w:id="67"/>
    <w:p>
      <w:pPr>
        <w:spacing w:after="0"/>
        <w:ind w:left="0"/>
        <w:jc w:val="both"/>
      </w:pPr>
      <w:r>
        <w:rPr>
          <w:rFonts w:ascii="Times New Roman"/>
          <w:b w:val="false"/>
          <w:i w:val="false"/>
          <w:color w:val="000000"/>
          <w:sz w:val="28"/>
        </w:rPr>
        <w:t xml:space="preserve">
      Оглашение показаний подсудимого, потерпевшего, свидетелей, полученных в ходе досудебного производства по делу, а также воспроизведение приложенных к протоколу допроса звукозаписи, видеозаписи или киносъемки, их показаний и ссылка на них в приговоре возможны только в случаях, предусмотренных </w:t>
      </w:r>
      <w:r>
        <w:rPr>
          <w:rFonts w:ascii="Times New Roman"/>
          <w:b w:val="false"/>
          <w:i w:val="false"/>
          <w:color w:val="000000"/>
          <w:sz w:val="28"/>
        </w:rPr>
        <w:t>статьями 368</w:t>
      </w:r>
      <w:r>
        <w:rPr>
          <w:rFonts w:ascii="Times New Roman"/>
          <w:b w:val="false"/>
          <w:i w:val="false"/>
          <w:color w:val="000000"/>
          <w:sz w:val="28"/>
        </w:rPr>
        <w:t xml:space="preserve"> и </w:t>
      </w:r>
      <w:r>
        <w:rPr>
          <w:rFonts w:ascii="Times New Roman"/>
          <w:b w:val="false"/>
          <w:i w:val="false"/>
          <w:color w:val="000000"/>
          <w:sz w:val="28"/>
        </w:rPr>
        <w:t>372</w:t>
      </w:r>
      <w:r>
        <w:rPr>
          <w:rFonts w:ascii="Times New Roman"/>
          <w:b w:val="false"/>
          <w:i w:val="false"/>
          <w:color w:val="000000"/>
          <w:sz w:val="28"/>
        </w:rPr>
        <w:t xml:space="preserve"> УПК. Фактические данные, содержащиеся в этих показаниях, могут быть положены в основу выводов суда только после их проверки, всестороннего исследования и подтверждения в главном судебном разбирательстве.</w:t>
      </w:r>
    </w:p>
    <w:bookmarkEnd w:id="67"/>
    <w:bookmarkStart w:name="z72" w:id="68"/>
    <w:p>
      <w:pPr>
        <w:spacing w:after="0"/>
        <w:ind w:left="0"/>
        <w:jc w:val="both"/>
      </w:pPr>
      <w:r>
        <w:rPr>
          <w:rFonts w:ascii="Times New Roman"/>
          <w:b w:val="false"/>
          <w:i w:val="false"/>
          <w:color w:val="000000"/>
          <w:sz w:val="28"/>
        </w:rPr>
        <w:t>
      При сокращенном порядке судебного следствия приговор может основываться на доказательствах, полученных при производстве следствия и дознания и не оспоренных в суде сторонами. При наличии спора о доказательствах, полученных в ходе досудебного расследования, они должны быть проверены и исследованы непосредственно в судебном заседании. При этом суд должен постановить о проведении судебного следствия в полном объеме.</w:t>
      </w:r>
    </w:p>
    <w:bookmarkEnd w:id="68"/>
    <w:bookmarkStart w:name="z73" w:id="69"/>
    <w:p>
      <w:pPr>
        <w:spacing w:after="0"/>
        <w:ind w:left="0"/>
        <w:jc w:val="both"/>
      </w:pPr>
      <w:r>
        <w:rPr>
          <w:rFonts w:ascii="Times New Roman"/>
          <w:b w:val="false"/>
          <w:i w:val="false"/>
          <w:color w:val="000000"/>
          <w:sz w:val="28"/>
        </w:rPr>
        <w:t xml:space="preserve">
      21. При отказе от дачи показаний потерпевшего, свидетеля, являющегося супругом или близким родственником подсудимого, а равно при отказе от дачи показаний самого подсудимого или священнослужителя, суд вправе сослаться в приговоре на показания, данные этими лицами ранее, лишь в том случае, если в ходе досудебного производства по делу, перед допросом, им были разъяснены положения, содержащиеся в подпункте 7) </w:t>
      </w:r>
      <w:r>
        <w:rPr>
          <w:rFonts w:ascii="Times New Roman"/>
          <w:b w:val="false"/>
          <w:i w:val="false"/>
          <w:color w:val="000000"/>
          <w:sz w:val="28"/>
        </w:rPr>
        <w:t>пункта 3</w:t>
      </w:r>
      <w:r>
        <w:rPr>
          <w:rFonts w:ascii="Times New Roman"/>
          <w:b w:val="false"/>
          <w:i w:val="false"/>
          <w:color w:val="000000"/>
          <w:sz w:val="28"/>
        </w:rPr>
        <w:t xml:space="preserve"> статьи 77 Конституции, в </w:t>
      </w:r>
      <w:r>
        <w:rPr>
          <w:rFonts w:ascii="Times New Roman"/>
          <w:b w:val="false"/>
          <w:i w:val="false"/>
          <w:color w:val="000000"/>
          <w:sz w:val="28"/>
        </w:rPr>
        <w:t>статьях 28</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УПК, согласно которым никто не обязан давать показания против самого себя, супруга (супруги) и близких родственников, а также против лиц, доверившихся священнослужителю на исповеди.</w:t>
      </w:r>
    </w:p>
    <w:bookmarkEnd w:id="69"/>
    <w:bookmarkStart w:name="z74" w:id="70"/>
    <w:p>
      <w:pPr>
        <w:spacing w:after="0"/>
        <w:ind w:left="0"/>
        <w:jc w:val="both"/>
      </w:pPr>
      <w:r>
        <w:rPr>
          <w:rFonts w:ascii="Times New Roman"/>
          <w:b w:val="false"/>
          <w:i w:val="false"/>
          <w:color w:val="000000"/>
          <w:sz w:val="28"/>
        </w:rPr>
        <w:t>
      22. Исходя из того, что разбирательство дела в суде производится только в отношении подсудимых, суд не должен допускать в приговоре формулировок, свидетельствующих о виновности в совершении уголовного правонарушения других лиц, не преданных суду.</w:t>
      </w:r>
    </w:p>
    <w:bookmarkEnd w:id="70"/>
    <w:bookmarkStart w:name="z75" w:id="71"/>
    <w:p>
      <w:pPr>
        <w:spacing w:after="0"/>
        <w:ind w:left="0"/>
        <w:jc w:val="both"/>
      </w:pPr>
      <w:r>
        <w:rPr>
          <w:rFonts w:ascii="Times New Roman"/>
          <w:b w:val="false"/>
          <w:i w:val="false"/>
          <w:color w:val="000000"/>
          <w:sz w:val="28"/>
        </w:rPr>
        <w:t>
      Если отдельные участники уголовного правонарушения по предусмотренным в законе основаниям освобождены от уголовной ответственности, суд для установления степени участия подсудимого в уголовном правонарушении, квалификации его действий и других существенных обстоятельств дела может привести в приговоре сведения об участии таких лиц в совершении уголовного правонарушения с обязательным указанием оснований прекращения производства по делу.</w:t>
      </w:r>
    </w:p>
    <w:bookmarkEnd w:id="71"/>
    <w:bookmarkStart w:name="z76" w:id="72"/>
    <w:p>
      <w:pPr>
        <w:spacing w:after="0"/>
        <w:ind w:left="0"/>
        <w:jc w:val="both"/>
      </w:pPr>
      <w:r>
        <w:rPr>
          <w:rFonts w:ascii="Times New Roman"/>
          <w:b w:val="false"/>
          <w:i w:val="false"/>
          <w:color w:val="000000"/>
          <w:sz w:val="28"/>
        </w:rPr>
        <w:t>
      Если в отношении некоторых обвиняемых дело выделено в отдельное производство, в приговоре указывается, что уголовное правонарушение подсудимым совершено совместно с другими лицами, без упоминания их фамилий.</w:t>
      </w:r>
    </w:p>
    <w:bookmarkEnd w:id="72"/>
    <w:bookmarkStart w:name="z77" w:id="73"/>
    <w:p>
      <w:pPr>
        <w:spacing w:after="0"/>
        <w:ind w:left="0"/>
        <w:jc w:val="both"/>
      </w:pPr>
      <w:r>
        <w:rPr>
          <w:rFonts w:ascii="Times New Roman"/>
          <w:b w:val="false"/>
          <w:i w:val="false"/>
          <w:color w:val="000000"/>
          <w:sz w:val="28"/>
        </w:rPr>
        <w:t>
      23. Если подсудимый обвиняется в совершении нескольких уголовных правонарушений, квалифицированных разными статьями уголовного закона (частями статей), и обвинение в совершении некоторых из них не подтвердилось, суд обязан в мотивировочной части приговора привести мотивы признания подсудимого виновным в одних уголовных правонарушениях и оправдания по обвинению в других, а в резолютивной части приговора сформулировать соответствующее решение о признании подсудимого виновным по одним статьям и об оправдании по другим статьям уголовного закона.</w:t>
      </w:r>
    </w:p>
    <w:bookmarkEnd w:id="73"/>
    <w:bookmarkStart w:name="z78" w:id="74"/>
    <w:p>
      <w:pPr>
        <w:spacing w:after="0"/>
        <w:ind w:left="0"/>
        <w:jc w:val="both"/>
      </w:pPr>
      <w:r>
        <w:rPr>
          <w:rFonts w:ascii="Times New Roman"/>
          <w:b w:val="false"/>
          <w:i w:val="false"/>
          <w:color w:val="000000"/>
          <w:sz w:val="28"/>
        </w:rPr>
        <w:t>
      24. В случае, когда подсудимый обвиняется в совершении нескольких уголовных правонарушений, которые квалифицированы одной статьей уголовного закона (например, несколько краж или несколько эпизодов продолжаемой преступной деятельности), и его виновность в некоторых из них не подтвердилась, суду в мотивировочной части следует сформулировать вывод о признании обвинения в этой части необоснованным с приведением доказательств, а в резолютивной части указать об оправдании подсудимого по отдельным эпизодам.</w:t>
      </w:r>
    </w:p>
    <w:bookmarkEnd w:id="74"/>
    <w:bookmarkStart w:name="z79" w:id="75"/>
    <w:p>
      <w:pPr>
        <w:spacing w:after="0"/>
        <w:ind w:left="0"/>
        <w:jc w:val="both"/>
      </w:pPr>
      <w:r>
        <w:rPr>
          <w:rFonts w:ascii="Times New Roman"/>
          <w:b w:val="false"/>
          <w:i w:val="false"/>
          <w:color w:val="000000"/>
          <w:sz w:val="28"/>
        </w:rPr>
        <w:t>
      25. В случае неподтверждения обвинения в части (при недоказанности или отсутствии квалифицирующих признаков), если это влечет изменение квалификации содеянного, суд в мотивировочной части приговора формулирует вывод о признании обвинения в этой части необоснованным, а в резолютивной - указывает окончательное решение о признании подсудимого виновным в совершении доказанного уголовного правонарушения.</w:t>
      </w:r>
    </w:p>
    <w:bookmarkEnd w:id="75"/>
    <w:bookmarkStart w:name="z80" w:id="76"/>
    <w:p>
      <w:pPr>
        <w:spacing w:after="0"/>
        <w:ind w:left="0"/>
        <w:jc w:val="both"/>
      </w:pPr>
      <w:r>
        <w:rPr>
          <w:rFonts w:ascii="Times New Roman"/>
          <w:b w:val="false"/>
          <w:i w:val="false"/>
          <w:color w:val="000000"/>
          <w:sz w:val="28"/>
        </w:rPr>
        <w:t>
      В тех же случаях, когда недоказанность обвинения в части не влечет изменение квалификации содеянного (статья и часть статьи остаются прежними), то суду достаточно в мотивировочной части приговора с приведением мотивов сформулировать вывод о признании обвинения в этой части необоснованным.</w:t>
      </w:r>
    </w:p>
    <w:bookmarkEnd w:id="76"/>
    <w:bookmarkStart w:name="z81" w:id="77"/>
    <w:p>
      <w:pPr>
        <w:spacing w:after="0"/>
        <w:ind w:left="0"/>
        <w:jc w:val="both"/>
      </w:pPr>
      <w:r>
        <w:rPr>
          <w:rFonts w:ascii="Times New Roman"/>
          <w:b w:val="false"/>
          <w:i w:val="false"/>
          <w:color w:val="000000"/>
          <w:sz w:val="28"/>
        </w:rPr>
        <w:t>
      26. Если подсудимый совершил одно уголовное правонарушение, которое ошибочно квалифицировано несколькими статьями уголовного закона, суду достаточно в мотивировочной части приговора указать на исключение ошибочно вмененной статьи (или статей), приведя соответствующие мотивы.</w:t>
      </w:r>
    </w:p>
    <w:bookmarkEnd w:id="77"/>
    <w:bookmarkStart w:name="z82" w:id="78"/>
    <w:p>
      <w:pPr>
        <w:spacing w:after="0"/>
        <w:ind w:left="0"/>
        <w:jc w:val="both"/>
      </w:pPr>
      <w:r>
        <w:rPr>
          <w:rFonts w:ascii="Times New Roman"/>
          <w:b w:val="false"/>
          <w:i w:val="false"/>
          <w:color w:val="000000"/>
          <w:sz w:val="28"/>
        </w:rPr>
        <w:t>
      27. В случае необходимости квалифицировать уголовное правонарушение по статье закона, по которой подсудимому не было предъявлено обвинение, суд должен исходить из того, что такое изменение квалификации допустимо лишь при условии, что действия подсудимого, квалифицируемые по новой статье закона, вменены ему, не содержат признаков более тяжкого уголовного правонарушения и существенно не отличаются по фактическим обстоятельствам от окончательного обвинения, поддержанного государственным обвинителем в главном судебном разбирательстве, а изменение обвинения не ухудшит положение подсудимого и не нарушит его право на защиту.</w:t>
      </w:r>
    </w:p>
    <w:bookmarkEnd w:id="78"/>
    <w:bookmarkStart w:name="z83" w:id="79"/>
    <w:p>
      <w:pPr>
        <w:spacing w:after="0"/>
        <w:ind w:left="0"/>
        <w:jc w:val="both"/>
      </w:pPr>
      <w:r>
        <w:rPr>
          <w:rFonts w:ascii="Times New Roman"/>
          <w:b w:val="false"/>
          <w:i w:val="false"/>
          <w:color w:val="000000"/>
          <w:sz w:val="28"/>
        </w:rPr>
        <w:t xml:space="preserve">
      Вместе с тем следует учитывать, что более тяжкое обвинение или отличающееся от первоначального может быть предъявлено подсудимому в ходе главного судебного разбирательства прокурором в соответствии с частью пятой </w:t>
      </w:r>
      <w:r>
        <w:rPr>
          <w:rFonts w:ascii="Times New Roman"/>
          <w:b w:val="false"/>
          <w:i w:val="false"/>
          <w:color w:val="000000"/>
          <w:sz w:val="28"/>
        </w:rPr>
        <w:t>статьи 340</w:t>
      </w:r>
      <w:r>
        <w:rPr>
          <w:rFonts w:ascii="Times New Roman"/>
          <w:b w:val="false"/>
          <w:i w:val="false"/>
          <w:color w:val="000000"/>
          <w:sz w:val="28"/>
        </w:rPr>
        <w:t xml:space="preserve"> УПК путем составления нового обвинительного акта.</w:t>
      </w:r>
    </w:p>
    <w:bookmarkEnd w:id="79"/>
    <w:bookmarkStart w:name="z84" w:id="80"/>
    <w:p>
      <w:pPr>
        <w:spacing w:after="0"/>
        <w:ind w:left="0"/>
        <w:jc w:val="both"/>
      </w:pPr>
      <w:r>
        <w:rPr>
          <w:rFonts w:ascii="Times New Roman"/>
          <w:b w:val="false"/>
          <w:i w:val="false"/>
          <w:color w:val="000000"/>
          <w:sz w:val="28"/>
        </w:rPr>
        <w:t>
      Ходатайство потерпевшего о предъявлении подсудимому более тяжкого или отличающегося от первоначально предъявленного обвинения подлежит удовлетворению только при поддержании его прокурором.</w:t>
      </w:r>
    </w:p>
    <w:bookmarkEnd w:id="80"/>
    <w:bookmarkStart w:name="z85" w:id="81"/>
    <w:p>
      <w:pPr>
        <w:spacing w:after="0"/>
        <w:ind w:left="0"/>
        <w:jc w:val="both"/>
      </w:pPr>
      <w:r>
        <w:rPr>
          <w:rFonts w:ascii="Times New Roman"/>
          <w:b w:val="false"/>
          <w:i w:val="false"/>
          <w:color w:val="000000"/>
          <w:sz w:val="28"/>
        </w:rPr>
        <w:t>
      Более тяжким считается обвинение, когда: применяется другая норма уголовного закона (статья, часть статьи), санкция которой предусматривает более строгое наказание; в обвинение включаются дополнительные, не вмененные подсудимому факты и эпизоды, квалифицирующие признаки, отягчающие обстоятельства, влекущие изменение квалификации уголовного правонарушения на закон, предусматривающий более строгое наказание, либо увеличивающие объем обвинения, хотя и не изменяющие юридической оценки содеянного.</w:t>
      </w:r>
    </w:p>
    <w:bookmarkEnd w:id="81"/>
    <w:bookmarkStart w:name="z86" w:id="82"/>
    <w:p>
      <w:pPr>
        <w:spacing w:after="0"/>
        <w:ind w:left="0"/>
        <w:jc w:val="both"/>
      </w:pPr>
      <w:r>
        <w:rPr>
          <w:rFonts w:ascii="Times New Roman"/>
          <w:b w:val="false"/>
          <w:i w:val="false"/>
          <w:color w:val="000000"/>
          <w:sz w:val="28"/>
        </w:rPr>
        <w:t xml:space="preserve">
      Отличающимся обвинением от первоначального по фактическим обстоятельствам следует считать всякое иное изменение обстоятельств и сведений, перечисленных в пунктах 1), 2), 3) 4) части третьей </w:t>
      </w:r>
      <w:r>
        <w:rPr>
          <w:rFonts w:ascii="Times New Roman"/>
          <w:b w:val="false"/>
          <w:i w:val="false"/>
          <w:color w:val="000000"/>
          <w:sz w:val="28"/>
        </w:rPr>
        <w:t>статьи 299</w:t>
      </w:r>
      <w:r>
        <w:rPr>
          <w:rFonts w:ascii="Times New Roman"/>
          <w:b w:val="false"/>
          <w:i w:val="false"/>
          <w:color w:val="000000"/>
          <w:sz w:val="28"/>
        </w:rPr>
        <w:t xml:space="preserve"> УПК, влекущее нарушение права подсудимого на защиту.</w:t>
      </w:r>
    </w:p>
    <w:bookmarkEnd w:id="82"/>
    <w:bookmarkStart w:name="z87" w:id="83"/>
    <w:p>
      <w:pPr>
        <w:spacing w:after="0"/>
        <w:ind w:left="0"/>
        <w:jc w:val="both"/>
      </w:pPr>
      <w:r>
        <w:rPr>
          <w:rFonts w:ascii="Times New Roman"/>
          <w:b w:val="false"/>
          <w:i w:val="false"/>
          <w:color w:val="000000"/>
          <w:sz w:val="28"/>
        </w:rPr>
        <w:t xml:space="preserve">
      28. Если ранее предъявленное обвинение подлежит переквалификации на статьи уголовного закона, предусматривающие ответственность за уголовные правонарушения, дела по которым возбуждаются не иначе, как по жалобе потерпевшего (перечисленные в части второй и третьей </w:t>
      </w:r>
      <w:r>
        <w:rPr>
          <w:rFonts w:ascii="Times New Roman"/>
          <w:b w:val="false"/>
          <w:i w:val="false"/>
          <w:color w:val="000000"/>
          <w:sz w:val="28"/>
        </w:rPr>
        <w:t>статьи 32</w:t>
      </w:r>
      <w:r>
        <w:rPr>
          <w:rFonts w:ascii="Times New Roman"/>
          <w:b w:val="false"/>
          <w:i w:val="false"/>
          <w:color w:val="000000"/>
          <w:sz w:val="28"/>
        </w:rPr>
        <w:t xml:space="preserve"> УПК), суд при наличии в деле заявления потерпевшего или же его устного обращения в судебном заседании о привлечении подсудимого к уголовной ответственности может квалифицировать действия подсудимого по указанным статьям уголовного закона и постановить обвинительный приговор.</w:t>
      </w:r>
    </w:p>
    <w:bookmarkEnd w:id="83"/>
    <w:bookmarkStart w:name="z88" w:id="84"/>
    <w:p>
      <w:pPr>
        <w:spacing w:after="0"/>
        <w:ind w:left="0"/>
        <w:jc w:val="both"/>
      </w:pPr>
      <w:r>
        <w:rPr>
          <w:rFonts w:ascii="Times New Roman"/>
          <w:b w:val="false"/>
          <w:i w:val="false"/>
          <w:color w:val="000000"/>
          <w:sz w:val="28"/>
        </w:rPr>
        <w:t xml:space="preserve">
      В случае отсутствия в деле заявления (жалобы) потерпевшего о привлечении подсудимого к уголовной ответственности, либо когда он в судебном заседании отказался от обвинения, либо заявил о своем примирении с подсудимым, суд обосновывает вывод о необходимости квалификации действий подсудимого по вышеуказанным статьям уголовного закона и прекращает производство по делу постановлением на основании пункта 5)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343</w:t>
      </w:r>
      <w:r>
        <w:rPr>
          <w:rFonts w:ascii="Times New Roman"/>
          <w:b w:val="false"/>
          <w:i w:val="false"/>
          <w:color w:val="000000"/>
          <w:sz w:val="28"/>
        </w:rPr>
        <w:t xml:space="preserve"> УПК.</w:t>
      </w:r>
    </w:p>
    <w:bookmarkEnd w:id="84"/>
    <w:bookmarkStart w:name="z89" w:id="85"/>
    <w:p>
      <w:pPr>
        <w:spacing w:after="0"/>
        <w:ind w:left="0"/>
        <w:jc w:val="both"/>
      </w:pPr>
      <w:r>
        <w:rPr>
          <w:rFonts w:ascii="Times New Roman"/>
          <w:b w:val="false"/>
          <w:i w:val="false"/>
          <w:color w:val="000000"/>
          <w:sz w:val="28"/>
        </w:rPr>
        <w:t xml:space="preserve">
      При отсутствии в деле жалобы потерпевшего либо при его отказе от уголовного преследования подсудимого обвинение в совершении уголовного правонарушения, преследуемого в частном или частно-публичном порядке, в судебном заседании может быть поддержано прокурором лишь при наличии обстоятельств, указанных в части четвертой </w:t>
      </w:r>
      <w:r>
        <w:rPr>
          <w:rFonts w:ascii="Times New Roman"/>
          <w:b w:val="false"/>
          <w:i w:val="false"/>
          <w:color w:val="000000"/>
          <w:sz w:val="28"/>
        </w:rPr>
        <w:t>статьи 32</w:t>
      </w:r>
      <w:r>
        <w:rPr>
          <w:rFonts w:ascii="Times New Roman"/>
          <w:b w:val="false"/>
          <w:i w:val="false"/>
          <w:color w:val="000000"/>
          <w:sz w:val="28"/>
        </w:rPr>
        <w:t xml:space="preserve"> УПК. Рассмотрение дела при таких обстоятельствах, при наличии оснований, завершается постановлением обвинительного приговора.</w:t>
      </w:r>
    </w:p>
    <w:bookmarkEnd w:id="85"/>
    <w:bookmarkStart w:name="z90" w:id="86"/>
    <w:p>
      <w:pPr>
        <w:spacing w:after="0"/>
        <w:ind w:left="0"/>
        <w:jc w:val="both"/>
      </w:pPr>
      <w:r>
        <w:rPr>
          <w:rFonts w:ascii="Times New Roman"/>
          <w:b w:val="false"/>
          <w:i w:val="false"/>
          <w:color w:val="000000"/>
          <w:sz w:val="28"/>
        </w:rPr>
        <w:t>
      29. Признавая подсудимого виновным в совершении уголовного правонарушения по признакам, подлежащим оценке (например, особая жестокость, явное неуважение к обществу, существенное нарушение прав, тяжкие последствия и др.), суд обязан привести в мотивировочной части приговора обстоятельства, послужившие основанием для вывода о наличии в содеянном того или иного квалифицирующего признака.</w:t>
      </w:r>
    </w:p>
    <w:bookmarkEnd w:id="86"/>
    <w:bookmarkStart w:name="z91" w:id="87"/>
    <w:p>
      <w:pPr>
        <w:spacing w:after="0"/>
        <w:ind w:left="0"/>
        <w:jc w:val="both"/>
      </w:pPr>
      <w:r>
        <w:rPr>
          <w:rFonts w:ascii="Times New Roman"/>
          <w:b w:val="false"/>
          <w:i w:val="false"/>
          <w:color w:val="000000"/>
          <w:sz w:val="28"/>
        </w:rPr>
        <w:t>
      30. Основания признания рецидива преступлений, установленного в ходе главного судебного разбирательства, излагаются в мотивировочной части. Вид рецидива подлежит отражению в резолютивной части приговора.</w:t>
      </w:r>
    </w:p>
    <w:bookmarkEnd w:id="87"/>
    <w:bookmarkStart w:name="z92" w:id="88"/>
    <w:p>
      <w:pPr>
        <w:spacing w:after="0"/>
        <w:ind w:left="0"/>
        <w:jc w:val="both"/>
      </w:pPr>
      <w:r>
        <w:rPr>
          <w:rFonts w:ascii="Times New Roman"/>
          <w:b w:val="false"/>
          <w:i w:val="false"/>
          <w:color w:val="000000"/>
          <w:sz w:val="28"/>
        </w:rPr>
        <w:t>
      31. При составлении приговора по многоэпизодному делу допустимо изложение установленных обстоятельств уголовного правонарушения с учетом хронологии событий и доказательств, подтверждающих выводы суда о виновности и юридической оценке деяния, по каждому эпизоду или уголовному правонарушению отдельно. При этом после анализа доказательств и квалификации действий виновных по эпизодам суду следует в мотивировочной части обосновать обобщающий вывод об объеме доказанного обвинения в целом в отношении каждого подсудимого и об окончательной квалификации его действий.</w:t>
      </w:r>
    </w:p>
    <w:bookmarkEnd w:id="88"/>
    <w:bookmarkStart w:name="z93" w:id="89"/>
    <w:p>
      <w:pPr>
        <w:spacing w:after="0"/>
        <w:ind w:left="0"/>
        <w:jc w:val="both"/>
      </w:pPr>
      <w:r>
        <w:rPr>
          <w:rFonts w:ascii="Times New Roman"/>
          <w:b w:val="false"/>
          <w:i w:val="false"/>
          <w:color w:val="000000"/>
          <w:sz w:val="28"/>
        </w:rPr>
        <w:t xml:space="preserve">
      32. Пределы главного судебного разбирательства указаны в </w:t>
      </w:r>
      <w:r>
        <w:rPr>
          <w:rFonts w:ascii="Times New Roman"/>
          <w:b w:val="false"/>
          <w:i w:val="false"/>
          <w:color w:val="000000"/>
          <w:sz w:val="28"/>
        </w:rPr>
        <w:t>статье 340</w:t>
      </w:r>
      <w:r>
        <w:rPr>
          <w:rFonts w:ascii="Times New Roman"/>
          <w:b w:val="false"/>
          <w:i w:val="false"/>
          <w:color w:val="000000"/>
          <w:sz w:val="28"/>
        </w:rPr>
        <w:t xml:space="preserve"> УПК, оно производится только в отношении подсудимого и в объеме того обвинения, по которому он предан суду, если оно не было изменено в ходе предварительного слушания или в главном судебном разбирательстве.</w:t>
      </w:r>
    </w:p>
    <w:bookmarkEnd w:id="89"/>
    <w:bookmarkStart w:name="z94" w:id="90"/>
    <w:p>
      <w:pPr>
        <w:spacing w:after="0"/>
        <w:ind w:left="0"/>
        <w:jc w:val="both"/>
      </w:pPr>
      <w:r>
        <w:rPr>
          <w:rFonts w:ascii="Times New Roman"/>
          <w:b w:val="false"/>
          <w:i w:val="false"/>
          <w:color w:val="000000"/>
          <w:sz w:val="28"/>
        </w:rPr>
        <w:t>
      Если государственный обвинитель изменил обвинение и на прежнем не настаивает потерпевший, то суд при вынесении решения исходит из нового обвинения, которое окончательно формулируется в ходе судебного следствия или судебных прений.</w:t>
      </w:r>
    </w:p>
    <w:bookmarkEnd w:id="90"/>
    <w:bookmarkStart w:name="z95" w:id="91"/>
    <w:p>
      <w:pPr>
        <w:spacing w:after="0"/>
        <w:ind w:left="0"/>
        <w:jc w:val="both"/>
      </w:pPr>
      <w:r>
        <w:rPr>
          <w:rFonts w:ascii="Times New Roman"/>
          <w:b w:val="false"/>
          <w:i w:val="false"/>
          <w:color w:val="000000"/>
          <w:sz w:val="28"/>
        </w:rPr>
        <w:t>
      В случае полного отказа государственного обвинителя и потерпевшего от обвинения производство по делу прекращается вынесением мотивированного постановления.</w:t>
      </w:r>
    </w:p>
    <w:bookmarkEnd w:id="91"/>
    <w:bookmarkStart w:name="z96" w:id="92"/>
    <w:p>
      <w:pPr>
        <w:spacing w:after="0"/>
        <w:ind w:left="0"/>
        <w:jc w:val="both"/>
      </w:pPr>
      <w:r>
        <w:rPr>
          <w:rFonts w:ascii="Times New Roman"/>
          <w:b w:val="false"/>
          <w:i w:val="false"/>
          <w:color w:val="000000"/>
          <w:sz w:val="28"/>
        </w:rPr>
        <w:t>
      Если государственный обвинитель отказался от обвинения, а потерпевший настаивает на прежнем обвинении, то суд освобождает прокурора от дальнейшего участия в процессе и продолжает рассмотрение дела с участием частного обвинителя или его представителя, в зависимости от установленного постановляет обвинительный или оправдательный приговор, исходя из обвинения, по которому подсудимый предан суду.</w:t>
      </w:r>
    </w:p>
    <w:bookmarkEnd w:id="92"/>
    <w:bookmarkStart w:name="z97" w:id="93"/>
    <w:p>
      <w:pPr>
        <w:spacing w:after="0"/>
        <w:ind w:left="0"/>
        <w:jc w:val="both"/>
      </w:pPr>
      <w:r>
        <w:rPr>
          <w:rFonts w:ascii="Times New Roman"/>
          <w:b w:val="false"/>
          <w:i w:val="false"/>
          <w:color w:val="000000"/>
          <w:sz w:val="28"/>
        </w:rPr>
        <w:t>
      В случае частичного отказа государственного обвинителя и потерпевшего от обвинения суд прекращает производство по делу в этой части отдельным постановлением, которое выносится судом одновременно с приговором, постановляемым по обвинению в остальной части.</w:t>
      </w:r>
    </w:p>
    <w:bookmarkEnd w:id="93"/>
    <w:bookmarkStart w:name="z98" w:id="94"/>
    <w:p>
      <w:pPr>
        <w:spacing w:after="0"/>
        <w:ind w:left="0"/>
        <w:jc w:val="both"/>
      </w:pPr>
      <w:r>
        <w:rPr>
          <w:rFonts w:ascii="Times New Roman"/>
          <w:b w:val="false"/>
          <w:i w:val="false"/>
          <w:color w:val="000000"/>
          <w:sz w:val="28"/>
        </w:rPr>
        <w:t>
      В случае изменения обвинения суд должен иметь новую мотивированную формулировку обвинения в письменном виде, представленную государственным обвинителем. Отказ государственного обвинителя от обвинения полностью или в части представляется в суд также в письменном виде с приведением мотивов.</w:t>
      </w:r>
    </w:p>
    <w:bookmarkEnd w:id="94"/>
    <w:bookmarkStart w:name="z99" w:id="95"/>
    <w:p>
      <w:pPr>
        <w:spacing w:after="0"/>
        <w:ind w:left="0"/>
        <w:jc w:val="both"/>
      </w:pPr>
      <w:r>
        <w:rPr>
          <w:rFonts w:ascii="Times New Roman"/>
          <w:b w:val="false"/>
          <w:i w:val="false"/>
          <w:color w:val="000000"/>
          <w:sz w:val="28"/>
        </w:rPr>
        <w:t>
      33. Если подсудимому предъявлено обвинение по нескольким статьям уголовного закона и суд в ходе главного судебного разбирательства придет к выводу о необходимости по некоторым из них прекратить дело, то решение об этом излагается в отдельном постановлении, а в приговоре указывается, что дело по обвинению подсудимого в совершении других уголовных правонарушений прекращено.</w:t>
      </w:r>
    </w:p>
    <w:bookmarkEnd w:id="95"/>
    <w:bookmarkStart w:name="z100" w:id="96"/>
    <w:p>
      <w:pPr>
        <w:spacing w:after="0"/>
        <w:ind w:left="0"/>
        <w:jc w:val="both"/>
      </w:pPr>
      <w:r>
        <w:rPr>
          <w:rFonts w:ascii="Times New Roman"/>
          <w:b w:val="false"/>
          <w:i w:val="false"/>
          <w:color w:val="000000"/>
          <w:sz w:val="28"/>
        </w:rPr>
        <w:t xml:space="preserve">
      34. Решив вопросы квалификации действий подсудимого, суд в мотивировочной части приговора с соблюдением правил, указанных в статьях с </w:t>
      </w:r>
      <w:r>
        <w:rPr>
          <w:rFonts w:ascii="Times New Roman"/>
          <w:b w:val="false"/>
          <w:i w:val="false"/>
          <w:color w:val="000000"/>
          <w:sz w:val="28"/>
        </w:rPr>
        <w:t>52</w:t>
      </w:r>
      <w:r>
        <w:rPr>
          <w:rFonts w:ascii="Times New Roman"/>
          <w:b w:val="false"/>
          <w:i w:val="false"/>
          <w:color w:val="000000"/>
          <w:sz w:val="28"/>
        </w:rPr>
        <w:t xml:space="preserve"> по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статьях 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УК, обосновывает свой вывод о наказании виновного. В случае осуждения нескольких лиц вывод о назначении наказания формулируется в отношении каждого из них в отдельности.</w:t>
      </w:r>
    </w:p>
    <w:bookmarkEnd w:id="96"/>
    <w:bookmarkStart w:name="z101" w:id="97"/>
    <w:p>
      <w:pPr>
        <w:spacing w:after="0"/>
        <w:ind w:left="0"/>
        <w:jc w:val="both"/>
      </w:pPr>
      <w:r>
        <w:rPr>
          <w:rFonts w:ascii="Times New Roman"/>
          <w:b w:val="false"/>
          <w:i w:val="false"/>
          <w:color w:val="000000"/>
          <w:sz w:val="28"/>
        </w:rPr>
        <w:t xml:space="preserve">
      35. При постановлении обвинительного приговора суд обязан рассмотреть гражданский иск, заявленный в уголовном деле, предоставить по нему слово сторонам, привести в приговоре их мнение и со ссылкой на материальный закон принять одно из решений, предусмотренных в </w:t>
      </w:r>
      <w:r>
        <w:rPr>
          <w:rFonts w:ascii="Times New Roman"/>
          <w:b w:val="false"/>
          <w:i w:val="false"/>
          <w:color w:val="000000"/>
          <w:sz w:val="28"/>
        </w:rPr>
        <w:t>статье 170</w:t>
      </w:r>
      <w:r>
        <w:rPr>
          <w:rFonts w:ascii="Times New Roman"/>
          <w:b w:val="false"/>
          <w:i w:val="false"/>
          <w:color w:val="000000"/>
          <w:sz w:val="28"/>
        </w:rPr>
        <w:t xml:space="preserve"> УПК. В случае удовлетворения иска полностью или частично в приговоре устанавливается срок для добровольного исполнения.</w:t>
      </w:r>
    </w:p>
    <w:bookmarkEnd w:id="97"/>
    <w:bookmarkStart w:name="z102" w:id="98"/>
    <w:p>
      <w:pPr>
        <w:spacing w:after="0"/>
        <w:ind w:left="0"/>
        <w:jc w:val="both"/>
      </w:pPr>
      <w:r>
        <w:rPr>
          <w:rFonts w:ascii="Times New Roman"/>
          <w:b w:val="false"/>
          <w:i w:val="false"/>
          <w:color w:val="000000"/>
          <w:sz w:val="28"/>
        </w:rPr>
        <w:t>
      Если суд рассматривает дело в отношении нескольких подсудимых, действиями которых причинен имущественный вред, в приговоре с приведением мотивов указывается, в солидарной или долевой форме гражданско-правовой ответственности производится взыскание.</w:t>
      </w:r>
    </w:p>
    <w:bookmarkEnd w:id="98"/>
    <w:bookmarkStart w:name="z103" w:id="99"/>
    <w:p>
      <w:pPr>
        <w:spacing w:after="0"/>
        <w:ind w:left="0"/>
        <w:jc w:val="both"/>
      </w:pPr>
      <w:r>
        <w:rPr>
          <w:rFonts w:ascii="Times New Roman"/>
          <w:b w:val="false"/>
          <w:i w:val="false"/>
          <w:color w:val="000000"/>
          <w:sz w:val="28"/>
        </w:rPr>
        <w:t>
      Когда невозможно произвести подробный расчет по гражданскому иску и это обстоятельство не влияет на квалификацию уголовного правонарушения, суд признает за гражданским истцом право на удовлетворение иска с приведением мотивов и передает вопрос о его размерах на рассмотрение в порядке гражданского судопроизводства.</w:t>
      </w:r>
    </w:p>
    <w:bookmarkEnd w:id="99"/>
    <w:bookmarkStart w:name="z104" w:id="100"/>
    <w:p>
      <w:pPr>
        <w:spacing w:after="0"/>
        <w:ind w:left="0"/>
        <w:jc w:val="both"/>
      </w:pPr>
      <w:r>
        <w:rPr>
          <w:rFonts w:ascii="Times New Roman"/>
          <w:b w:val="false"/>
          <w:i w:val="false"/>
          <w:color w:val="000000"/>
          <w:sz w:val="28"/>
        </w:rPr>
        <w:t xml:space="preserve">
      Решая вопрос о принятии отказа от иска, суд проверяет, не противоречат ли эти действия закону, не нарушаются ли чьи-либо права и охраняемые законом интересы. При этом следует иметь в виду, что в соответствии с частью третьей </w:t>
      </w:r>
      <w:r>
        <w:rPr>
          <w:rFonts w:ascii="Times New Roman"/>
          <w:b w:val="false"/>
          <w:i w:val="false"/>
          <w:color w:val="000000"/>
          <w:sz w:val="28"/>
        </w:rPr>
        <w:t>статьи 169</w:t>
      </w:r>
      <w:r>
        <w:rPr>
          <w:rFonts w:ascii="Times New Roman"/>
          <w:b w:val="false"/>
          <w:i w:val="false"/>
          <w:color w:val="000000"/>
          <w:sz w:val="28"/>
        </w:rPr>
        <w:t xml:space="preserve"> УПК отказ от иска принимается судом с вынесением постановления о прекращении производства по делу в этой части в любой момент судебного разбирательства, но до удаления в совещательную комнату для постановления приговора.</w:t>
      </w:r>
    </w:p>
    <w:bookmarkEnd w:id="100"/>
    <w:bookmarkStart w:name="z105" w:id="101"/>
    <w:p>
      <w:pPr>
        <w:spacing w:after="0"/>
        <w:ind w:left="0"/>
        <w:jc w:val="both"/>
      </w:pPr>
      <w:r>
        <w:rPr>
          <w:rFonts w:ascii="Times New Roman"/>
          <w:b w:val="false"/>
          <w:i w:val="false"/>
          <w:color w:val="000000"/>
          <w:sz w:val="28"/>
        </w:rPr>
        <w:t xml:space="preserve">
      36. Исходя из того, что при предъявлении гражданского иска в уголовном деле от уплаты государственной пошлины освобождается только истец, в случаях удовлетворения иска полностью или частично суд решает в приговоре вопросы о взыскании государственной пошлины с ответчика (ответчиков) в доход государства полностью или пропорционально удовлетворенной части иска на основании части первой </w:t>
      </w:r>
      <w:r>
        <w:rPr>
          <w:rFonts w:ascii="Times New Roman"/>
          <w:b w:val="false"/>
          <w:i w:val="false"/>
          <w:color w:val="000000"/>
          <w:sz w:val="28"/>
        </w:rPr>
        <w:t>статьи 117</w:t>
      </w:r>
      <w:r>
        <w:rPr>
          <w:rFonts w:ascii="Times New Roman"/>
          <w:b w:val="false"/>
          <w:i w:val="false"/>
          <w:color w:val="000000"/>
          <w:sz w:val="28"/>
        </w:rPr>
        <w:t xml:space="preserve"> Гражданского процессуального кодекса Республики Казахстан.</w:t>
      </w:r>
    </w:p>
    <w:bookmarkEnd w:id="101"/>
    <w:bookmarkStart w:name="z106" w:id="102"/>
    <w:p>
      <w:pPr>
        <w:spacing w:after="0"/>
        <w:ind w:left="0"/>
        <w:jc w:val="both"/>
      </w:pPr>
      <w:r>
        <w:rPr>
          <w:rFonts w:ascii="Times New Roman"/>
          <w:b w:val="false"/>
          <w:i w:val="false"/>
          <w:color w:val="000000"/>
          <w:sz w:val="28"/>
        </w:rPr>
        <w:t xml:space="preserve">
      Затем приводятся мотивы решений о судьбе вещественных доказательств и процессуальных издержках, при этом суд исходит из требований части третьей </w:t>
      </w:r>
      <w:r>
        <w:rPr>
          <w:rFonts w:ascii="Times New Roman"/>
          <w:b w:val="false"/>
          <w:i w:val="false"/>
          <w:color w:val="000000"/>
          <w:sz w:val="28"/>
        </w:rPr>
        <w:t>статьи 118</w:t>
      </w:r>
      <w:r>
        <w:rPr>
          <w:rFonts w:ascii="Times New Roman"/>
          <w:b w:val="false"/>
          <w:i w:val="false"/>
          <w:color w:val="000000"/>
          <w:sz w:val="28"/>
        </w:rPr>
        <w:t xml:space="preserve">, </w:t>
      </w:r>
      <w:r>
        <w:rPr>
          <w:rFonts w:ascii="Times New Roman"/>
          <w:b w:val="false"/>
          <w:i w:val="false"/>
          <w:color w:val="000000"/>
          <w:sz w:val="28"/>
        </w:rPr>
        <w:t>статей 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УПК.</w:t>
      </w:r>
    </w:p>
    <w:bookmarkEnd w:id="102"/>
    <w:p>
      <w:pPr>
        <w:spacing w:after="0"/>
        <w:ind w:left="0"/>
        <w:jc w:val="both"/>
      </w:pPr>
      <w:r>
        <w:rPr>
          <w:rFonts w:ascii="Times New Roman"/>
          <w:b w:val="false"/>
          <w:i w:val="false"/>
          <w:color w:val="000000"/>
          <w:sz w:val="28"/>
        </w:rPr>
        <w:t xml:space="preserve">
      Выплата компенсации некоторым категориям потерпевших, предусмотренная </w:t>
      </w:r>
      <w:r>
        <w:rPr>
          <w:rFonts w:ascii="Times New Roman"/>
          <w:b w:val="false"/>
          <w:i w:val="false"/>
          <w:color w:val="000000"/>
          <w:sz w:val="28"/>
        </w:rPr>
        <w:t>статьей 173</w:t>
      </w:r>
      <w:r>
        <w:rPr>
          <w:rFonts w:ascii="Times New Roman"/>
          <w:b w:val="false"/>
          <w:i w:val="false"/>
          <w:color w:val="000000"/>
          <w:sz w:val="28"/>
        </w:rPr>
        <w:t xml:space="preserve"> УПК, производится центральным уполномоченным органом по исполнению бюджета на основании решения органа уголовного преследования в соответствии с положениями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10 января 2018 года № 131-VI "О Фонде компенсации потерпевшим" (далее – закон о Фонде). Решение по регрессным требованиям к осужденному о возврате денег, выплаченных в качестве компенсации потерпевшему из Фонда компенсации потерпевшим (далее - Фонд), о взыскании принудительных платежей в Фонд и их размеры также подлежат отражению в резолютивной части обвинительного приговора. Размер принудительного платежа определяется в порядке, предусмотренном </w:t>
      </w:r>
      <w:r>
        <w:rPr>
          <w:rFonts w:ascii="Times New Roman"/>
          <w:b w:val="false"/>
          <w:i w:val="false"/>
          <w:color w:val="000000"/>
          <w:sz w:val="28"/>
        </w:rPr>
        <w:t>статьями 98-1</w:t>
      </w:r>
      <w:r>
        <w:rPr>
          <w:rFonts w:ascii="Times New Roman"/>
          <w:b w:val="false"/>
          <w:i w:val="false"/>
          <w:color w:val="000000"/>
          <w:sz w:val="28"/>
        </w:rPr>
        <w:t xml:space="preserve">, </w:t>
      </w:r>
      <w:r>
        <w:rPr>
          <w:rFonts w:ascii="Times New Roman"/>
          <w:b w:val="false"/>
          <w:i w:val="false"/>
          <w:color w:val="000000"/>
          <w:sz w:val="28"/>
        </w:rPr>
        <w:t>98-2</w:t>
      </w:r>
      <w:r>
        <w:rPr>
          <w:rFonts w:ascii="Times New Roman"/>
          <w:b w:val="false"/>
          <w:i w:val="false"/>
          <w:color w:val="000000"/>
          <w:sz w:val="28"/>
        </w:rPr>
        <w:t xml:space="preserve"> УК, нормы которых вводятся в действие с 1 июля 2018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57" w:id="103"/>
    <w:p>
      <w:pPr>
        <w:spacing w:after="0"/>
        <w:ind w:left="0"/>
        <w:jc w:val="both"/>
      </w:pPr>
      <w:r>
        <w:rPr>
          <w:rFonts w:ascii="Times New Roman"/>
          <w:b w:val="false"/>
          <w:i w:val="false"/>
          <w:color w:val="000000"/>
          <w:sz w:val="28"/>
        </w:rPr>
        <w:t xml:space="preserve">
      36-1. Взыскание с осужденных принудительного платежа в Фонд судом должен осуществляться в соответствии с нормами </w:t>
      </w:r>
      <w:r>
        <w:rPr>
          <w:rFonts w:ascii="Times New Roman"/>
          <w:b w:val="false"/>
          <w:i w:val="false"/>
          <w:color w:val="000000"/>
          <w:sz w:val="28"/>
        </w:rPr>
        <w:t>статей 98-1</w:t>
      </w:r>
      <w:r>
        <w:rPr>
          <w:rFonts w:ascii="Times New Roman"/>
          <w:b w:val="false"/>
          <w:i w:val="false"/>
          <w:color w:val="000000"/>
          <w:sz w:val="28"/>
        </w:rPr>
        <w:t xml:space="preserve"> и </w:t>
      </w:r>
      <w:r>
        <w:rPr>
          <w:rFonts w:ascii="Times New Roman"/>
          <w:b w:val="false"/>
          <w:i w:val="false"/>
          <w:color w:val="000000"/>
          <w:sz w:val="28"/>
        </w:rPr>
        <w:t>98-2</w:t>
      </w:r>
      <w:r>
        <w:rPr>
          <w:rFonts w:ascii="Times New Roman"/>
          <w:b w:val="false"/>
          <w:i w:val="false"/>
          <w:color w:val="000000"/>
          <w:sz w:val="28"/>
        </w:rPr>
        <w:t xml:space="preserve"> УК и </w:t>
      </w:r>
      <w:r>
        <w:rPr>
          <w:rFonts w:ascii="Times New Roman"/>
          <w:b w:val="false"/>
          <w:i w:val="false"/>
          <w:color w:val="000000"/>
          <w:sz w:val="28"/>
        </w:rPr>
        <w:t>Закона</w:t>
      </w:r>
      <w:r>
        <w:rPr>
          <w:rFonts w:ascii="Times New Roman"/>
          <w:b w:val="false"/>
          <w:i w:val="false"/>
          <w:color w:val="000000"/>
          <w:sz w:val="28"/>
        </w:rPr>
        <w:t xml:space="preserve"> о Фонде.</w:t>
      </w:r>
    </w:p>
    <w:bookmarkEnd w:id="103"/>
    <w:p>
      <w:pPr>
        <w:spacing w:after="0"/>
        <w:ind w:left="0"/>
        <w:jc w:val="both"/>
      </w:pPr>
      <w:r>
        <w:rPr>
          <w:rFonts w:ascii="Times New Roman"/>
          <w:b w:val="false"/>
          <w:i w:val="false"/>
          <w:color w:val="000000"/>
          <w:sz w:val="28"/>
        </w:rPr>
        <w:t>
      Взыскание принудительного платежа является обязательным при вынесении судом каждого обвинительного приговора и с каждого осужденного, в том числе и при совершении уголовного правонарушения группой лиц.</w:t>
      </w:r>
    </w:p>
    <w:p>
      <w:pPr>
        <w:spacing w:after="0"/>
        <w:ind w:left="0"/>
        <w:jc w:val="both"/>
      </w:pPr>
      <w:r>
        <w:rPr>
          <w:rFonts w:ascii="Times New Roman"/>
          <w:b w:val="false"/>
          <w:i w:val="false"/>
          <w:color w:val="000000"/>
          <w:sz w:val="28"/>
        </w:rPr>
        <w:t>
      При совокупности уголовных правонарушений с осужденного взыскивается принудительный платеж, соответствующий категории наиболее тяжкого уголовного правонарушения.</w:t>
      </w:r>
    </w:p>
    <w:p>
      <w:pPr>
        <w:spacing w:after="0"/>
        <w:ind w:left="0"/>
        <w:jc w:val="both"/>
      </w:pPr>
      <w:r>
        <w:rPr>
          <w:rFonts w:ascii="Times New Roman"/>
          <w:b w:val="false"/>
          <w:i w:val="false"/>
          <w:color w:val="000000"/>
          <w:sz w:val="28"/>
        </w:rPr>
        <w:t xml:space="preserve">
      При назначении наказания по совокупности уголовных правонарушений по правилам части шестой </w:t>
      </w:r>
      <w:r>
        <w:rPr>
          <w:rFonts w:ascii="Times New Roman"/>
          <w:b w:val="false"/>
          <w:i w:val="false"/>
          <w:color w:val="000000"/>
          <w:sz w:val="28"/>
        </w:rPr>
        <w:t>статьи 58</w:t>
      </w:r>
      <w:r>
        <w:rPr>
          <w:rFonts w:ascii="Times New Roman"/>
          <w:b w:val="false"/>
          <w:i w:val="false"/>
          <w:color w:val="000000"/>
          <w:sz w:val="28"/>
        </w:rPr>
        <w:t xml:space="preserve"> УК судом должно быть принято решение о взыскании единого принудительного платежа по двум приговорам. Если по первому приговору лицо было осуждено по наиболее тяжкому уголовному правонарушению с взысканием соответствующего принудительного платежа, то последним приговором принудительный платеж повторно не взыскивается. Если же лицо осуждается по наиболее тяжкому уголовному правонарушению последним приговором, то взыскивается сумма принудительного платежа, соответствующего этой категории уголовного правонарушения, с зачетом платежа, взысканного по первому приговору.</w:t>
      </w:r>
    </w:p>
    <w:p>
      <w:pPr>
        <w:spacing w:after="0"/>
        <w:ind w:left="0"/>
        <w:jc w:val="both"/>
      </w:pPr>
      <w:r>
        <w:rPr>
          <w:rFonts w:ascii="Times New Roman"/>
          <w:b w:val="false"/>
          <w:i w:val="false"/>
          <w:color w:val="000000"/>
          <w:sz w:val="28"/>
        </w:rPr>
        <w:t>
      Принудительный платеж взыскивается судом без каких-либо исключений. Уголовный закон не содержит оснований для освобождения от уплаты принудительного платежа. Для взыскания принудительного платежа не имеет правового значения наличие потерпевшего по делу, предъявление гражданского иска либо его отсутствие, возмещение ущерба и иные обстоятельства.</w:t>
      </w:r>
    </w:p>
    <w:p>
      <w:pPr>
        <w:spacing w:after="0"/>
        <w:ind w:left="0"/>
        <w:jc w:val="both"/>
      </w:pPr>
      <w:r>
        <w:rPr>
          <w:rFonts w:ascii="Times New Roman"/>
          <w:b w:val="false"/>
          <w:i w:val="false"/>
          <w:color w:val="000000"/>
          <w:sz w:val="28"/>
        </w:rPr>
        <w:t xml:space="preserve">
      Принудительный платеж производится по уголовным правонарушениям, совершенным после 30 июня 2018 года. </w:t>
      </w:r>
    </w:p>
    <w:p>
      <w:pPr>
        <w:spacing w:after="0"/>
        <w:ind w:left="0"/>
        <w:jc w:val="both"/>
      </w:pPr>
      <w:r>
        <w:rPr>
          <w:rFonts w:ascii="Times New Roman"/>
          <w:b w:val="false"/>
          <w:i w:val="false"/>
          <w:color w:val="000000"/>
          <w:sz w:val="28"/>
        </w:rPr>
        <w:t>
      При определении размера принудительного платежа следует исходить из месячного расчетного показателя, действовавшего на момент совершения преступного деяния.</w:t>
      </w:r>
    </w:p>
    <w:p>
      <w:pPr>
        <w:spacing w:after="0"/>
        <w:ind w:left="0"/>
        <w:jc w:val="both"/>
      </w:pPr>
      <w:r>
        <w:rPr>
          <w:rFonts w:ascii="Times New Roman"/>
          <w:b w:val="false"/>
          <w:i w:val="false"/>
          <w:color w:val="000000"/>
          <w:sz w:val="28"/>
        </w:rPr>
        <w:t>
      В случае, если суд первой инстанции при вынесении обвинительного приговора не взыскал принудительный платеж с осужденного, то суд апелляционной инстанции вправе сделать это по ходатайству (протесту) прокурора или жалобе потерпевшего.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36-1 в соответствии с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8" w:id="104"/>
    <w:p>
      <w:pPr>
        <w:spacing w:after="0"/>
        <w:ind w:left="0"/>
        <w:jc w:val="both"/>
      </w:pPr>
      <w:r>
        <w:rPr>
          <w:rFonts w:ascii="Times New Roman"/>
          <w:b w:val="false"/>
          <w:i w:val="false"/>
          <w:color w:val="000000"/>
          <w:sz w:val="28"/>
        </w:rPr>
        <w:t xml:space="preserve">
      37. В связи с тем, что все части приговора вместе составляют логически связный документ, резолютивная часть обвинительного приговора должна соответствовать требованиям </w:t>
      </w:r>
      <w:r>
        <w:rPr>
          <w:rFonts w:ascii="Times New Roman"/>
          <w:b w:val="false"/>
          <w:i w:val="false"/>
          <w:color w:val="000000"/>
          <w:sz w:val="28"/>
        </w:rPr>
        <w:t>статьи 398</w:t>
      </w:r>
      <w:r>
        <w:rPr>
          <w:rFonts w:ascii="Times New Roman"/>
          <w:b w:val="false"/>
          <w:i w:val="false"/>
          <w:color w:val="000000"/>
          <w:sz w:val="28"/>
        </w:rPr>
        <w:t xml:space="preserve"> УПК и вытекать из вводной и описательно-мотивировочной частей. Вопросы, подлежащие разрешению в резолютивной части, излагаются в том порядке, в каком они перечислены в законе. Решение о признании подсудимого виновным в резолютивной части с указанием уголовного закона (статья, часть, пункт) вытекает из формулировки обвинения, указанной в описательно-мотивировочной части.</w:t>
      </w:r>
    </w:p>
    <w:bookmarkEnd w:id="104"/>
    <w:bookmarkStart w:name="z109" w:id="105"/>
    <w:p>
      <w:pPr>
        <w:spacing w:after="0"/>
        <w:ind w:left="0"/>
        <w:jc w:val="both"/>
      </w:pPr>
      <w:r>
        <w:rPr>
          <w:rFonts w:ascii="Times New Roman"/>
          <w:b w:val="false"/>
          <w:i w:val="false"/>
          <w:color w:val="000000"/>
          <w:sz w:val="28"/>
        </w:rPr>
        <w:t>
      Кроме этого, в резолютивной части обвинительного приговора указываются: вид и размер основного и дополнительного наказания, назначенного осужденному за каждое уголовное правонарушение, в совершении которого он признан виновным; а в соответствующих случаях - по совокупности уголовных правонарушений и совокупности приговоров; решение об отмене или сохранении условного осуждения, условно-досрочного освобождения; о лишении осужденного государственных наград, званий, классного чина, дипломатического ранга, квалификационного класса, о лишении гражданства Республики Казахстан; о мере пресечения, о начале исчисления наказания; о зачете предварительного заключения под стражей; о назначении принудительного лечения и установления над осужденным попечительства; о виде рецидива.</w:t>
      </w:r>
    </w:p>
    <w:bookmarkEnd w:id="105"/>
    <w:bookmarkStart w:name="z110" w:id="106"/>
    <w:p>
      <w:pPr>
        <w:spacing w:after="0"/>
        <w:ind w:left="0"/>
        <w:jc w:val="both"/>
      </w:pPr>
      <w:r>
        <w:rPr>
          <w:rFonts w:ascii="Times New Roman"/>
          <w:b w:val="false"/>
          <w:i w:val="false"/>
          <w:color w:val="000000"/>
          <w:sz w:val="28"/>
        </w:rPr>
        <w:t>
      В случае осуждения нескольких лиц по нескольким статьям уголовного закона наказание каждому из них назначается сначала за каждое уголовное правонарушение, в совершении которого он признан виновным, затем каждому - по совокупности уголовных правонарушений, при наличии оснований - по совокупности приговоров.</w:t>
      </w:r>
    </w:p>
    <w:bookmarkEnd w:id="106"/>
    <w:bookmarkStart w:name="z111" w:id="107"/>
    <w:p>
      <w:pPr>
        <w:spacing w:after="0"/>
        <w:ind w:left="0"/>
        <w:jc w:val="both"/>
      </w:pPr>
      <w:r>
        <w:rPr>
          <w:rFonts w:ascii="Times New Roman"/>
          <w:b w:val="false"/>
          <w:i w:val="false"/>
          <w:color w:val="000000"/>
          <w:sz w:val="28"/>
        </w:rPr>
        <w:t>
      При назначении в качестве наказания лишения свободы суд указывает в резолютивной части приговора его срок (количество лет прописью), вид режима учреждения уголовно-исполнительной системы, в котором надлежит отбывать его осужденному, начало срока исчисления, о зачете времени содержания под стражей по данному делу. Порядок отбывания лишения свободы (в учреждениях уголовно-исполнительной системы определенного вида режима) указывается только после назначения окончательной меры наказания.</w:t>
      </w:r>
    </w:p>
    <w:bookmarkEnd w:id="107"/>
    <w:bookmarkStart w:name="z112" w:id="108"/>
    <w:p>
      <w:pPr>
        <w:spacing w:after="0"/>
        <w:ind w:left="0"/>
        <w:jc w:val="both"/>
      </w:pPr>
      <w:r>
        <w:rPr>
          <w:rFonts w:ascii="Times New Roman"/>
          <w:b w:val="false"/>
          <w:i w:val="false"/>
          <w:color w:val="000000"/>
          <w:sz w:val="28"/>
        </w:rPr>
        <w:t xml:space="preserve">
      38. При назначении более мягкого наказания, чем предусмотрено законом за данное уголовное правонарушение, либо неприменении дополнительного наказания, предусмотренного санкцией статьи в качестве обязательного, в резолютивной части указывается, что наказание назначено на основании </w:t>
      </w:r>
      <w:r>
        <w:rPr>
          <w:rFonts w:ascii="Times New Roman"/>
          <w:b w:val="false"/>
          <w:i w:val="false"/>
          <w:color w:val="000000"/>
          <w:sz w:val="28"/>
        </w:rPr>
        <w:t>статьи 55</w:t>
      </w:r>
      <w:r>
        <w:rPr>
          <w:rFonts w:ascii="Times New Roman"/>
          <w:b w:val="false"/>
          <w:i w:val="false"/>
          <w:color w:val="000000"/>
          <w:sz w:val="28"/>
        </w:rPr>
        <w:t xml:space="preserve"> УК. Лицу, виновному в совершении нескольких уголовных правонарушений, наказание назначается сначала с применением статьи 55 УК за одно или за каждое из совершенных уголовных правонарушений, а затем по правилам </w:t>
      </w:r>
      <w:r>
        <w:rPr>
          <w:rFonts w:ascii="Times New Roman"/>
          <w:b w:val="false"/>
          <w:i w:val="false"/>
          <w:color w:val="000000"/>
          <w:sz w:val="28"/>
        </w:rPr>
        <w:t>статьи 58</w:t>
      </w:r>
      <w:r>
        <w:rPr>
          <w:rFonts w:ascii="Times New Roman"/>
          <w:b w:val="false"/>
          <w:i w:val="false"/>
          <w:color w:val="000000"/>
          <w:sz w:val="28"/>
        </w:rPr>
        <w:t xml:space="preserve"> УК.</w:t>
      </w:r>
    </w:p>
    <w:bookmarkEnd w:id="108"/>
    <w:bookmarkStart w:name="z113" w:id="109"/>
    <w:p>
      <w:pPr>
        <w:spacing w:after="0"/>
        <w:ind w:left="0"/>
        <w:jc w:val="both"/>
      </w:pPr>
      <w:r>
        <w:rPr>
          <w:rFonts w:ascii="Times New Roman"/>
          <w:b w:val="false"/>
          <w:i w:val="false"/>
          <w:color w:val="000000"/>
          <w:sz w:val="28"/>
        </w:rPr>
        <w:t xml:space="preserve">
      39. При условном осуждении суд устанавливает пробационный контроль на весь назначенный срок лишения свободы, а несовершеннолетним на срок от шести месяцев до одного года. Пробационный контроль включает в себя исполнение осужденным обязанностей, указанных в части второй </w:t>
      </w:r>
      <w:r>
        <w:rPr>
          <w:rFonts w:ascii="Times New Roman"/>
          <w:b w:val="false"/>
          <w:i w:val="false"/>
          <w:color w:val="000000"/>
          <w:sz w:val="28"/>
        </w:rPr>
        <w:t>статьи 44</w:t>
      </w:r>
      <w:r>
        <w:rPr>
          <w:rFonts w:ascii="Times New Roman"/>
          <w:b w:val="false"/>
          <w:i w:val="false"/>
          <w:color w:val="000000"/>
          <w:sz w:val="28"/>
        </w:rPr>
        <w:t xml:space="preserve"> УК. При совершении лицом нескольких уголовных правонарушений решение о том, что наказание назначается условно с применением статьи 63 УК, указывается после назначения окончательной меры наказания.</w:t>
      </w:r>
    </w:p>
    <w:bookmarkEnd w:id="109"/>
    <w:bookmarkStart w:name="z114" w:id="110"/>
    <w:p>
      <w:pPr>
        <w:spacing w:after="0"/>
        <w:ind w:left="0"/>
        <w:jc w:val="both"/>
      </w:pPr>
      <w:r>
        <w:rPr>
          <w:rFonts w:ascii="Times New Roman"/>
          <w:b w:val="false"/>
          <w:i w:val="false"/>
          <w:color w:val="000000"/>
          <w:sz w:val="28"/>
        </w:rPr>
        <w:t>
      40. Придя к выводу о необходимости освобождения осужденного от наказания в предусмотренных законом случаях, суд в резолютивной части обвинительного приговора признает его виновным в совершении уголовного правонарушения, назначает наказание, а затем указывает об освобождении от отбывания наказания со ссылкой на закон.</w:t>
      </w:r>
    </w:p>
    <w:bookmarkEnd w:id="110"/>
    <w:bookmarkStart w:name="z115" w:id="111"/>
    <w:p>
      <w:pPr>
        <w:spacing w:after="0"/>
        <w:ind w:left="0"/>
        <w:jc w:val="both"/>
      </w:pPr>
      <w:r>
        <w:rPr>
          <w:rFonts w:ascii="Times New Roman"/>
          <w:b w:val="false"/>
          <w:i w:val="false"/>
          <w:color w:val="000000"/>
          <w:sz w:val="28"/>
        </w:rPr>
        <w:t>
      При постановлении обвинительного приговора без назначения наказания в резолютивной части суд указывает решение о признании виновным, о том, что наказание не назначается со ссылкой на закон, а в отношении несовершеннолетнего - о назначении принудительных мер воспитательного воздействия.</w:t>
      </w:r>
    </w:p>
    <w:bookmarkEnd w:id="111"/>
    <w:bookmarkStart w:name="z116" w:id="112"/>
    <w:p>
      <w:pPr>
        <w:spacing w:after="0"/>
        <w:ind w:left="0"/>
        <w:jc w:val="both"/>
      </w:pPr>
      <w:r>
        <w:rPr>
          <w:rFonts w:ascii="Times New Roman"/>
          <w:b w:val="false"/>
          <w:i w:val="false"/>
          <w:color w:val="000000"/>
          <w:sz w:val="28"/>
        </w:rPr>
        <w:t>
      Резолютивная часть обвинительного приговора с освобождением лица от уголовной ответственности содержит решение о признании подсудимого виновным в совершении уголовного правонарушения и об освобождении его от уголовной ответственности со ссылкой на закон.</w:t>
      </w:r>
    </w:p>
    <w:bookmarkEnd w:id="112"/>
    <w:bookmarkStart w:name="z117" w:id="113"/>
    <w:p>
      <w:pPr>
        <w:spacing w:after="0"/>
        <w:ind w:left="0"/>
        <w:jc w:val="both"/>
      </w:pPr>
      <w:r>
        <w:rPr>
          <w:rFonts w:ascii="Times New Roman"/>
          <w:b w:val="false"/>
          <w:i w:val="false"/>
          <w:color w:val="000000"/>
          <w:sz w:val="28"/>
        </w:rPr>
        <w:t>
      При постановлении обвинительного приговора с назначением наказания и отсрочкой его отбывания в резолютивной части суд признает подсудимого виновным в совершении уголовного правонарушения, назначает наказание и формулирует решение об отсрочке отбывания наказания со ссылкой на закон и указанием времени отсрочки.</w:t>
      </w:r>
    </w:p>
    <w:bookmarkEnd w:id="113"/>
    <w:bookmarkStart w:name="z118" w:id="114"/>
    <w:p>
      <w:pPr>
        <w:spacing w:after="0"/>
        <w:ind w:left="0"/>
        <w:jc w:val="both"/>
      </w:pPr>
      <w:r>
        <w:rPr>
          <w:rFonts w:ascii="Times New Roman"/>
          <w:b w:val="false"/>
          <w:i w:val="false"/>
          <w:color w:val="000000"/>
          <w:sz w:val="28"/>
        </w:rPr>
        <w:t>
      Признавая обвинение доказанным не полностью, суд в резолютивной части обвинительного приговора, кроме решения об осуждении за совершение доказанных уголовных правонарушений, формулирует решение об оправдании по отдельным эпизодам уголовного правонарушения и статьям уголовного закона с указанием оснований.</w:t>
      </w:r>
    </w:p>
    <w:bookmarkEnd w:id="114"/>
    <w:bookmarkStart w:name="z119" w:id="115"/>
    <w:p>
      <w:pPr>
        <w:spacing w:after="0"/>
        <w:ind w:left="0"/>
        <w:jc w:val="both"/>
      </w:pPr>
      <w:r>
        <w:rPr>
          <w:rFonts w:ascii="Times New Roman"/>
          <w:b w:val="false"/>
          <w:i w:val="false"/>
          <w:color w:val="000000"/>
          <w:sz w:val="28"/>
        </w:rPr>
        <w:t>
      41. Резолютивная часть обвинительного приговора всегда должна содержать решение суда о мере пресечения в отношении подсудимого до вступления приговора в законную силу. При этом следует иметь в виду, что при постановлении обвинительного приговора с освобождением от уголовной ответственности, без назначения наказания, с освобождением от наказания, при осуждении к наказанию, не связанному с лишением свободы, или к лишению свободы и другим наказаниям условно, в резолютивной части приговора должно содержаться решение о немедленном освобождении подсудимого из-под стражи.</w:t>
      </w:r>
    </w:p>
    <w:bookmarkEnd w:id="115"/>
    <w:bookmarkStart w:name="z120" w:id="116"/>
    <w:p>
      <w:pPr>
        <w:spacing w:after="0"/>
        <w:ind w:left="0"/>
        <w:jc w:val="both"/>
      </w:pPr>
      <w:r>
        <w:rPr>
          <w:rFonts w:ascii="Times New Roman"/>
          <w:b w:val="false"/>
          <w:i w:val="false"/>
          <w:color w:val="000000"/>
          <w:sz w:val="28"/>
        </w:rPr>
        <w:t xml:space="preserve">
      42. Назначая дополнительное наказание в виде конфискации имущества, суд в резолютивной части указывает объем имущества, подлежащего конфискации. Порядок конфискации определен </w:t>
      </w:r>
      <w:r>
        <w:rPr>
          <w:rFonts w:ascii="Times New Roman"/>
          <w:b w:val="false"/>
          <w:i w:val="false"/>
          <w:color w:val="000000"/>
          <w:sz w:val="28"/>
        </w:rPr>
        <w:t>нормативным постановлением</w:t>
      </w:r>
      <w:r>
        <w:rPr>
          <w:rFonts w:ascii="Times New Roman"/>
          <w:b w:val="false"/>
          <w:i w:val="false"/>
          <w:color w:val="000000"/>
          <w:sz w:val="28"/>
        </w:rPr>
        <w:t xml:space="preserve"> Верховного Суда Республики Казахстан от 25 июня 2015 года № 4 "О некоторых вопросах назначения уголовного наказания".</w:t>
      </w:r>
    </w:p>
    <w:bookmarkEnd w:id="116"/>
    <w:bookmarkStart w:name="z121" w:id="117"/>
    <w:p>
      <w:pPr>
        <w:spacing w:after="0"/>
        <w:ind w:left="0"/>
        <w:jc w:val="both"/>
      </w:pPr>
      <w:r>
        <w:rPr>
          <w:rFonts w:ascii="Times New Roman"/>
          <w:b w:val="false"/>
          <w:i w:val="false"/>
          <w:color w:val="000000"/>
          <w:sz w:val="28"/>
        </w:rPr>
        <w:t>
      43. Принимая решение по гражданскому иску, суд указывает в резолютивной части приговора решение об удовлетворении гражданского иска полностью или частично с указанием суммы, подлежащей взысканию, либо о признании за гражданским истцом права на удовлетворение иска и передаче вопроса о его размере на рассмотрение в порядке гражданского судопроизводства, либо об отказе в удовлетворении гражданского иска, либо об оставлении гражданского иска без рассмотрения, о размере государственной пошлины, подлежащей взысканию с ответчика (ответчиков) в доход государства, об установлении срока для добровольного исполнения приговора в части гражданского иска.</w:t>
      </w:r>
    </w:p>
    <w:bookmarkEnd w:id="117"/>
    <w:bookmarkStart w:name="z122" w:id="118"/>
    <w:p>
      <w:pPr>
        <w:spacing w:after="0"/>
        <w:ind w:left="0"/>
        <w:jc w:val="both"/>
      </w:pPr>
      <w:r>
        <w:rPr>
          <w:rFonts w:ascii="Times New Roman"/>
          <w:b w:val="false"/>
          <w:i w:val="false"/>
          <w:color w:val="000000"/>
          <w:sz w:val="28"/>
        </w:rPr>
        <w:t>
      При удовлетворении гражданского иска, предъявленного к нескольким подсудимым, суд в резолютивной части указывает, какие конкретно суммы и с кого подлежат взысканию, в солидарном или в долевом порядке.</w:t>
      </w:r>
    </w:p>
    <w:bookmarkEnd w:id="118"/>
    <w:bookmarkStart w:name="z123" w:id="119"/>
    <w:p>
      <w:pPr>
        <w:spacing w:after="0"/>
        <w:ind w:left="0"/>
        <w:jc w:val="both"/>
      </w:pPr>
      <w:r>
        <w:rPr>
          <w:rFonts w:ascii="Times New Roman"/>
          <w:b w:val="false"/>
          <w:i w:val="false"/>
          <w:color w:val="000000"/>
          <w:sz w:val="28"/>
        </w:rPr>
        <w:t>
      44. В резолютивной части обвинительного приговора отражаются решения суда о судьбе вещественных доказательств и о распределении процессуальных издержек. Формулируя решение о вещественных доказательствах, суд конкретно указывает, какие предметы подлежат уничтожению, какие из них передаются законным владельцам или заинтересованным лицам и учреждениям по их ходатайствам, какие обращаются в доход государства, какие остаются при деле. По вопросу о процессуальных издержках в резолютивной части приговора указывается, в каком размере и на кого они возлагаются или принимаются на счет государства.</w:t>
      </w:r>
    </w:p>
    <w:bookmarkEnd w:id="119"/>
    <w:bookmarkStart w:name="z124" w:id="120"/>
    <w:p>
      <w:pPr>
        <w:spacing w:after="0"/>
        <w:ind w:left="0"/>
        <w:jc w:val="both"/>
      </w:pPr>
      <w:r>
        <w:rPr>
          <w:rFonts w:ascii="Times New Roman"/>
          <w:b w:val="false"/>
          <w:i w:val="false"/>
          <w:color w:val="000000"/>
          <w:sz w:val="28"/>
        </w:rPr>
        <w:t>
      В этой же части приговора необходимо изложить решение о наличии или отсутствии необходимости продолжать осуществление мер безопасности в отношении защищаемых лиц, сохранении мер обеспечения гражданского иска или конфискации имущества, если таковые были приняты.</w:t>
      </w:r>
    </w:p>
    <w:bookmarkEnd w:id="120"/>
    <w:bookmarkStart w:name="z125" w:id="121"/>
    <w:p>
      <w:pPr>
        <w:spacing w:after="0"/>
        <w:ind w:left="0"/>
        <w:jc w:val="both"/>
      </w:pPr>
      <w:r>
        <w:rPr>
          <w:rFonts w:ascii="Times New Roman"/>
          <w:b w:val="false"/>
          <w:i w:val="false"/>
          <w:color w:val="000000"/>
          <w:sz w:val="28"/>
        </w:rPr>
        <w:t>
      Здесь же разъясняется порядок и сроки апелляционного обжалования либо принесения прокурором ходатайства на приговор.</w:t>
      </w:r>
    </w:p>
    <w:bookmarkEnd w:id="121"/>
    <w:bookmarkStart w:name="z126" w:id="122"/>
    <w:p>
      <w:pPr>
        <w:spacing w:after="0"/>
        <w:ind w:left="0"/>
        <w:jc w:val="both"/>
      </w:pPr>
      <w:r>
        <w:rPr>
          <w:rFonts w:ascii="Times New Roman"/>
          <w:b w:val="false"/>
          <w:i w:val="false"/>
          <w:color w:val="000000"/>
          <w:sz w:val="28"/>
        </w:rPr>
        <w:t>
      45. Вопросы устройства оставшихся без присмотра несовершеннолетних детей, престарелых родителей, других иждивенцев как осужденного к лишению свободы, так и потерпевшего, а также вопросы по охране их имущества и жилища разрешаются не в приговоре, а в отдельном постановлении, вынесенном одновременно с приговором.</w:t>
      </w:r>
    </w:p>
    <w:bookmarkEnd w:id="122"/>
    <w:bookmarkStart w:name="z127" w:id="123"/>
    <w:p>
      <w:pPr>
        <w:spacing w:after="0"/>
        <w:ind w:left="0"/>
        <w:jc w:val="both"/>
      </w:pPr>
      <w:r>
        <w:rPr>
          <w:rFonts w:ascii="Times New Roman"/>
          <w:b w:val="false"/>
          <w:i w:val="false"/>
          <w:color w:val="000000"/>
          <w:sz w:val="28"/>
        </w:rPr>
        <w:t>
      Вопросы о размере вознаграждения, подлежащего выплате за оказание юридической помощи защитнику по назначению, суд решает в отдельном постановлении, вынесенном одновременно с приговором или после его провозглашения по заявлениям заинтересованных лиц.</w:t>
      </w:r>
    </w:p>
    <w:bookmarkEnd w:id="123"/>
    <w:bookmarkStart w:name="z128" w:id="124"/>
    <w:p>
      <w:pPr>
        <w:spacing w:after="0"/>
        <w:ind w:left="0"/>
        <w:jc w:val="both"/>
      </w:pPr>
      <w:r>
        <w:rPr>
          <w:rFonts w:ascii="Times New Roman"/>
          <w:b w:val="false"/>
          <w:i w:val="false"/>
          <w:color w:val="000000"/>
          <w:sz w:val="28"/>
        </w:rPr>
        <w:t xml:space="preserve">
      46. Структура и содержание обвинительного приговора, вынесенного в порядке приказного производства, должны соответствовать требованиям </w:t>
      </w:r>
      <w:r>
        <w:rPr>
          <w:rFonts w:ascii="Times New Roman"/>
          <w:b w:val="false"/>
          <w:i w:val="false"/>
          <w:color w:val="000000"/>
          <w:sz w:val="28"/>
        </w:rPr>
        <w:t>статьи 629-5</w:t>
      </w:r>
      <w:r>
        <w:rPr>
          <w:rFonts w:ascii="Times New Roman"/>
          <w:b w:val="false"/>
          <w:i w:val="false"/>
          <w:color w:val="000000"/>
          <w:sz w:val="28"/>
        </w:rPr>
        <w:t xml:space="preserve"> УПК.</w:t>
      </w:r>
    </w:p>
    <w:bookmarkEnd w:id="124"/>
    <w:bookmarkStart w:name="z129" w:id="125"/>
    <w:p>
      <w:pPr>
        <w:spacing w:after="0"/>
        <w:ind w:left="0"/>
        <w:jc w:val="both"/>
      </w:pPr>
      <w:r>
        <w:rPr>
          <w:rFonts w:ascii="Times New Roman"/>
          <w:b w:val="false"/>
          <w:i w:val="false"/>
          <w:color w:val="000000"/>
          <w:sz w:val="28"/>
        </w:rPr>
        <w:t xml:space="preserve">
      47. Судам следует иметь в виду, что частью второй </w:t>
      </w:r>
      <w:r>
        <w:rPr>
          <w:rFonts w:ascii="Times New Roman"/>
          <w:b w:val="false"/>
          <w:i w:val="false"/>
          <w:color w:val="000000"/>
          <w:sz w:val="28"/>
        </w:rPr>
        <w:t>статьи 394</w:t>
      </w:r>
      <w:r>
        <w:rPr>
          <w:rFonts w:ascii="Times New Roman"/>
          <w:b w:val="false"/>
          <w:i w:val="false"/>
          <w:color w:val="000000"/>
          <w:sz w:val="28"/>
        </w:rPr>
        <w:t xml:space="preserve"> УПК установлен исчерпывающий перечень оснований постановления оправдательного приговора, которым суд признает и провозглашает невиновность подсудимого в совершении уголовного правонарушения по обвинению, по которому он был предан суду или по обвинению, измененному стороной обвинения во время предварительного слушания или в главном судебном разбирательстве.</w:t>
      </w:r>
    </w:p>
    <w:bookmarkEnd w:id="125"/>
    <w:bookmarkStart w:name="z130" w:id="126"/>
    <w:p>
      <w:pPr>
        <w:spacing w:after="0"/>
        <w:ind w:left="0"/>
        <w:jc w:val="both"/>
      </w:pPr>
      <w:r>
        <w:rPr>
          <w:rFonts w:ascii="Times New Roman"/>
          <w:b w:val="false"/>
          <w:i w:val="false"/>
          <w:color w:val="000000"/>
          <w:sz w:val="28"/>
        </w:rPr>
        <w:t>
      Оправдательный приговор за отсутствием события уголовного правонарушения постановляется в тех случаях, когда вмененное подсудимому деяние не совершалось подсудимым либо когда указанные последствия наступили вследствие действий лица, которому причинен вред, или независимо от чьей-либо воли, например, в результате действия сил природы.</w:t>
      </w:r>
    </w:p>
    <w:bookmarkEnd w:id="126"/>
    <w:bookmarkStart w:name="z131" w:id="127"/>
    <w:p>
      <w:pPr>
        <w:spacing w:after="0"/>
        <w:ind w:left="0"/>
        <w:jc w:val="both"/>
      </w:pPr>
      <w:r>
        <w:rPr>
          <w:rFonts w:ascii="Times New Roman"/>
          <w:b w:val="false"/>
          <w:i w:val="false"/>
          <w:color w:val="000000"/>
          <w:sz w:val="28"/>
        </w:rPr>
        <w:t>
      Оправдательный приговор за отсутствием в действиях состава уголовного правонарушения постановляется, если: деяние, хотя и совершено подсудимым, но уголовным законом не признается преступным; содеянное им лишь формально содержит признаки какого-либо уголовного правонарушения, но в силу малозначительности не представляет общественной опасности; отсутствуют предусмотренные законом условия для признания наличия состава уголовного правонарушения (неоднократность деяния, ненаступление определенных в законе последствий и др.); деяние совершено в состоянии необходимой обороны или крайней необходимости; лицо добровольно отказалось от совершения уголовного правонарушения и т.д.</w:t>
      </w:r>
    </w:p>
    <w:bookmarkEnd w:id="127"/>
    <w:bookmarkStart w:name="z132" w:id="128"/>
    <w:p>
      <w:pPr>
        <w:spacing w:after="0"/>
        <w:ind w:left="0"/>
        <w:jc w:val="both"/>
      </w:pPr>
      <w:r>
        <w:rPr>
          <w:rFonts w:ascii="Times New Roman"/>
          <w:b w:val="false"/>
          <w:i w:val="false"/>
          <w:color w:val="000000"/>
          <w:sz w:val="28"/>
        </w:rPr>
        <w:t>
      Если же факт общественно-опасного деяния и его последствий установлен, но представленными и исследованными в судебном заседании доказательствами исключается или не подтверждается совершение его подсудимым, суд постановляет оправдательный приговор за недоказанностью совершения им уголовного правонарушения.</w:t>
      </w:r>
    </w:p>
    <w:bookmarkEnd w:id="128"/>
    <w:bookmarkStart w:name="z133" w:id="129"/>
    <w:p>
      <w:pPr>
        <w:spacing w:after="0"/>
        <w:ind w:left="0"/>
        <w:jc w:val="both"/>
      </w:pPr>
      <w:r>
        <w:rPr>
          <w:rFonts w:ascii="Times New Roman"/>
          <w:b w:val="false"/>
          <w:i w:val="false"/>
          <w:color w:val="000000"/>
          <w:sz w:val="28"/>
        </w:rPr>
        <w:t xml:space="preserve">
      48. В случае обнаружения обстоятельств, указанных в пунктах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УПК (отсутствие события уголовного правонарушения, отсутствие в деянии состава уголовного правонарушения) во время предварительного слушания при отсутствии спора суд выносит постановление о прекращении производства по делу на основании </w:t>
      </w:r>
      <w:r>
        <w:rPr>
          <w:rFonts w:ascii="Times New Roman"/>
          <w:b w:val="false"/>
          <w:i w:val="false"/>
          <w:color w:val="000000"/>
          <w:sz w:val="28"/>
        </w:rPr>
        <w:t>статьи 327</w:t>
      </w:r>
      <w:r>
        <w:rPr>
          <w:rFonts w:ascii="Times New Roman"/>
          <w:b w:val="false"/>
          <w:i w:val="false"/>
          <w:color w:val="000000"/>
          <w:sz w:val="28"/>
        </w:rPr>
        <w:t xml:space="preserve"> УПК. В случае обнаружения тех же обстоятельств в главном судебном разбирательстве суд доводит разбирательство до конца и постановляет оправдательный приговор.</w:t>
      </w:r>
    </w:p>
    <w:bookmarkEnd w:id="129"/>
    <w:bookmarkStart w:name="z134" w:id="130"/>
    <w:p>
      <w:pPr>
        <w:spacing w:after="0"/>
        <w:ind w:left="0"/>
        <w:jc w:val="both"/>
      </w:pPr>
      <w:r>
        <w:rPr>
          <w:rFonts w:ascii="Times New Roman"/>
          <w:b w:val="false"/>
          <w:i w:val="false"/>
          <w:color w:val="000000"/>
          <w:sz w:val="28"/>
        </w:rPr>
        <w:t xml:space="preserve">
      49. Описательно-мотивировочная часть оправдательного приговора должна соответствовать требованиям </w:t>
      </w:r>
      <w:r>
        <w:rPr>
          <w:rFonts w:ascii="Times New Roman"/>
          <w:b w:val="false"/>
          <w:i w:val="false"/>
          <w:color w:val="000000"/>
          <w:sz w:val="28"/>
        </w:rPr>
        <w:t>статьи 399</w:t>
      </w:r>
      <w:r>
        <w:rPr>
          <w:rFonts w:ascii="Times New Roman"/>
          <w:b w:val="false"/>
          <w:i w:val="false"/>
          <w:color w:val="000000"/>
          <w:sz w:val="28"/>
        </w:rPr>
        <w:t xml:space="preserve"> УПК и содержать формулировку обвинения, поддержанного стороной обвинения в судебных прениях, описание обстоятельств дела, как они установлены судом, доказательства и их анализ, мотивы, по которым суд отверг доказательства, положенные в основу обвинения, и обобщающий вывод суда о том, что обвинение не нашло своего подтверждения.</w:t>
      </w:r>
    </w:p>
    <w:bookmarkEnd w:id="130"/>
    <w:bookmarkStart w:name="z135" w:id="131"/>
    <w:p>
      <w:pPr>
        <w:spacing w:after="0"/>
        <w:ind w:left="0"/>
        <w:jc w:val="both"/>
      </w:pPr>
      <w:r>
        <w:rPr>
          <w:rFonts w:ascii="Times New Roman"/>
          <w:b w:val="false"/>
          <w:i w:val="false"/>
          <w:color w:val="000000"/>
          <w:sz w:val="28"/>
        </w:rPr>
        <w:t>
      Использование в оправдательном приговоре формулировок, ставящих под сомнение невиновность оправданного, не допускается.</w:t>
      </w:r>
    </w:p>
    <w:bookmarkEnd w:id="131"/>
    <w:bookmarkStart w:name="z136" w:id="132"/>
    <w:p>
      <w:pPr>
        <w:spacing w:after="0"/>
        <w:ind w:left="0"/>
        <w:jc w:val="both"/>
      </w:pPr>
      <w:r>
        <w:rPr>
          <w:rFonts w:ascii="Times New Roman"/>
          <w:b w:val="false"/>
          <w:i w:val="false"/>
          <w:color w:val="000000"/>
          <w:sz w:val="28"/>
        </w:rPr>
        <w:t>
      В случае постановления оправдательного приговора в отношении лица, обвинявшегося в совершении нескольких уголовных правонарушений, квалифицированных одной или несколькими статьями уголовного закона, суд должен в описательно-мотивировочной части с приведением мотивов сформулировать вывод о признании обвинения необоснованным по каждой статье или эпизоду обвинения с указанием соответствующего основания оправдания.</w:t>
      </w:r>
    </w:p>
    <w:bookmarkEnd w:id="132"/>
    <w:bookmarkStart w:name="z137" w:id="133"/>
    <w:p>
      <w:pPr>
        <w:spacing w:after="0"/>
        <w:ind w:left="0"/>
        <w:jc w:val="both"/>
      </w:pPr>
      <w:r>
        <w:rPr>
          <w:rFonts w:ascii="Times New Roman"/>
          <w:b w:val="false"/>
          <w:i w:val="false"/>
          <w:color w:val="000000"/>
          <w:sz w:val="28"/>
        </w:rPr>
        <w:t>
      В случае постановления оправдательного приговора в отношении нескольких лиц суд должен в описательно-мотивировочной части обосновать вывод об оправдании с указанием оснований в отношении каждого с приведением анализа доказательств.</w:t>
      </w:r>
    </w:p>
    <w:bookmarkEnd w:id="133"/>
    <w:bookmarkStart w:name="z138" w:id="134"/>
    <w:p>
      <w:pPr>
        <w:spacing w:after="0"/>
        <w:ind w:left="0"/>
        <w:jc w:val="both"/>
      </w:pPr>
      <w:r>
        <w:rPr>
          <w:rFonts w:ascii="Times New Roman"/>
          <w:b w:val="false"/>
          <w:i w:val="false"/>
          <w:color w:val="000000"/>
          <w:sz w:val="28"/>
        </w:rPr>
        <w:t>
      50. Постановляя оправдательный приговор, в зависимости от оснований оправдания суд принимает решение по гражданскому иску с приведением мотивов:</w:t>
      </w:r>
    </w:p>
    <w:bookmarkEnd w:id="134"/>
    <w:bookmarkStart w:name="z139" w:id="135"/>
    <w:p>
      <w:pPr>
        <w:spacing w:after="0"/>
        <w:ind w:left="0"/>
        <w:jc w:val="both"/>
      </w:pPr>
      <w:r>
        <w:rPr>
          <w:rFonts w:ascii="Times New Roman"/>
          <w:b w:val="false"/>
          <w:i w:val="false"/>
          <w:color w:val="000000"/>
          <w:sz w:val="28"/>
        </w:rPr>
        <w:t>
      отказывает в удовлетворении гражданского иска, если отсутствует событие уголовного правонарушения или не доказано совершение его подсудимым;</w:t>
      </w:r>
    </w:p>
    <w:bookmarkEnd w:id="135"/>
    <w:bookmarkStart w:name="z140" w:id="136"/>
    <w:p>
      <w:pPr>
        <w:spacing w:after="0"/>
        <w:ind w:left="0"/>
        <w:jc w:val="both"/>
      </w:pPr>
      <w:r>
        <w:rPr>
          <w:rFonts w:ascii="Times New Roman"/>
          <w:b w:val="false"/>
          <w:i w:val="false"/>
          <w:color w:val="000000"/>
          <w:sz w:val="28"/>
        </w:rPr>
        <w:t>
      оставляет гражданский иск без рассмотрения, если в действиях подсудимого отсутствует состав уголовного правонарушения.</w:t>
      </w:r>
    </w:p>
    <w:bookmarkEnd w:id="136"/>
    <w:bookmarkStart w:name="z141" w:id="137"/>
    <w:p>
      <w:pPr>
        <w:spacing w:after="0"/>
        <w:ind w:left="0"/>
        <w:jc w:val="both"/>
      </w:pPr>
      <w:r>
        <w:rPr>
          <w:rFonts w:ascii="Times New Roman"/>
          <w:b w:val="false"/>
          <w:i w:val="false"/>
          <w:color w:val="000000"/>
          <w:sz w:val="28"/>
        </w:rPr>
        <w:t xml:space="preserve">
      51. Разъяснить судам, что не являются уголовным правонарушением и не могут повлечь уголовную ответственность деяния, указанные в части четвертой </w:t>
      </w:r>
      <w:r>
        <w:rPr>
          <w:rFonts w:ascii="Times New Roman"/>
          <w:b w:val="false"/>
          <w:i w:val="false"/>
          <w:color w:val="000000"/>
          <w:sz w:val="28"/>
        </w:rPr>
        <w:t>статьи 10</w:t>
      </w:r>
      <w:r>
        <w:rPr>
          <w:rFonts w:ascii="Times New Roman"/>
          <w:b w:val="false"/>
          <w:i w:val="false"/>
          <w:color w:val="000000"/>
          <w:sz w:val="28"/>
        </w:rPr>
        <w:t xml:space="preserve">, части четвертой </w:t>
      </w:r>
      <w:r>
        <w:rPr>
          <w:rFonts w:ascii="Times New Roman"/>
          <w:b w:val="false"/>
          <w:i w:val="false"/>
          <w:color w:val="000000"/>
          <w:sz w:val="28"/>
        </w:rPr>
        <w:t>статьи 19</w:t>
      </w:r>
      <w:r>
        <w:rPr>
          <w:rFonts w:ascii="Times New Roman"/>
          <w:b w:val="false"/>
          <w:i w:val="false"/>
          <w:color w:val="000000"/>
          <w:sz w:val="28"/>
        </w:rPr>
        <w:t xml:space="preserve">, </w:t>
      </w:r>
      <w:r>
        <w:rPr>
          <w:rFonts w:ascii="Times New Roman"/>
          <w:b w:val="false"/>
          <w:i w:val="false"/>
          <w:color w:val="000000"/>
          <w:sz w:val="28"/>
        </w:rPr>
        <w:t>статье 23</w:t>
      </w:r>
      <w:r>
        <w:rPr>
          <w:rFonts w:ascii="Times New Roman"/>
          <w:b w:val="false"/>
          <w:i w:val="false"/>
          <w:color w:val="000000"/>
          <w:sz w:val="28"/>
        </w:rPr>
        <w:t xml:space="preserve">, частях первых </w:t>
      </w:r>
      <w:r>
        <w:rPr>
          <w:rFonts w:ascii="Times New Roman"/>
          <w:b w:val="false"/>
          <w:i w:val="false"/>
          <w:color w:val="000000"/>
          <w:sz w:val="28"/>
        </w:rPr>
        <w:t>статей 26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в примечаниях к </w:t>
      </w:r>
      <w:r>
        <w:rPr>
          <w:rFonts w:ascii="Times New Roman"/>
          <w:b w:val="false"/>
          <w:i w:val="false"/>
          <w:color w:val="000000"/>
          <w:sz w:val="28"/>
        </w:rPr>
        <w:t>статьям 253</w:t>
      </w:r>
      <w:r>
        <w:rPr>
          <w:rFonts w:ascii="Times New Roman"/>
          <w:b w:val="false"/>
          <w:i w:val="false"/>
          <w:color w:val="000000"/>
          <w:sz w:val="28"/>
        </w:rPr>
        <w:t xml:space="preserve"> (пункт 2),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(пункт 1),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УК, а также деяния, совершенные лицами, указанными в части первой </w:t>
      </w:r>
      <w:r>
        <w:rPr>
          <w:rFonts w:ascii="Times New Roman"/>
          <w:b w:val="false"/>
          <w:i w:val="false"/>
          <w:color w:val="000000"/>
          <w:sz w:val="28"/>
        </w:rPr>
        <w:t>статьи 16</w:t>
      </w:r>
      <w:r>
        <w:rPr>
          <w:rFonts w:ascii="Times New Roman"/>
          <w:b w:val="false"/>
          <w:i w:val="false"/>
          <w:color w:val="000000"/>
          <w:sz w:val="28"/>
        </w:rPr>
        <w:t xml:space="preserve"> УК или не достигшими возраста, с которого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УК наступает уголовная ответственность.</w:t>
      </w:r>
    </w:p>
    <w:bookmarkEnd w:id="137"/>
    <w:bookmarkStart w:name="z142" w:id="138"/>
    <w:p>
      <w:pPr>
        <w:spacing w:after="0"/>
        <w:ind w:left="0"/>
        <w:jc w:val="both"/>
      </w:pPr>
      <w:r>
        <w:rPr>
          <w:rFonts w:ascii="Times New Roman"/>
          <w:b w:val="false"/>
          <w:i w:val="false"/>
          <w:color w:val="000000"/>
          <w:sz w:val="28"/>
        </w:rPr>
        <w:t>
      При обнаружении указанных обстоятельств, устраняющих уголовную ответственность, суд постановляет оправдательный приговор за отсутствием в деянии состава уголовного правонарушения, за исключением случаев, предусмотренных частью второй статьи 391 УПК.</w:t>
      </w:r>
    </w:p>
    <w:bookmarkEnd w:id="138"/>
    <w:bookmarkStart w:name="z143" w:id="139"/>
    <w:p>
      <w:pPr>
        <w:spacing w:after="0"/>
        <w:ind w:left="0"/>
        <w:jc w:val="both"/>
      </w:pPr>
      <w:r>
        <w:rPr>
          <w:rFonts w:ascii="Times New Roman"/>
          <w:b w:val="false"/>
          <w:i w:val="false"/>
          <w:color w:val="000000"/>
          <w:sz w:val="28"/>
        </w:rPr>
        <w:t xml:space="preserve">
      52. Вопросы, разрешаемые в резолютивной части оправдательного приговора, излагаются в последовательности, предусмотренной </w:t>
      </w:r>
      <w:r>
        <w:rPr>
          <w:rFonts w:ascii="Times New Roman"/>
          <w:b w:val="false"/>
          <w:i w:val="false"/>
          <w:color w:val="000000"/>
          <w:sz w:val="28"/>
        </w:rPr>
        <w:t>статьями 400</w:t>
      </w:r>
      <w:r>
        <w:rPr>
          <w:rFonts w:ascii="Times New Roman"/>
          <w:b w:val="false"/>
          <w:i w:val="false"/>
          <w:color w:val="000000"/>
          <w:sz w:val="28"/>
        </w:rPr>
        <w:t xml:space="preserve"> и </w:t>
      </w:r>
      <w:r>
        <w:rPr>
          <w:rFonts w:ascii="Times New Roman"/>
          <w:b w:val="false"/>
          <w:i w:val="false"/>
          <w:color w:val="000000"/>
          <w:sz w:val="28"/>
        </w:rPr>
        <w:t>401</w:t>
      </w:r>
      <w:r>
        <w:rPr>
          <w:rFonts w:ascii="Times New Roman"/>
          <w:b w:val="false"/>
          <w:i w:val="false"/>
          <w:color w:val="000000"/>
          <w:sz w:val="28"/>
        </w:rPr>
        <w:t xml:space="preserve"> УПК.</w:t>
      </w:r>
    </w:p>
    <w:bookmarkEnd w:id="139"/>
    <w:bookmarkStart w:name="z144" w:id="140"/>
    <w:p>
      <w:pPr>
        <w:spacing w:after="0"/>
        <w:ind w:left="0"/>
        <w:jc w:val="both"/>
      </w:pPr>
      <w:r>
        <w:rPr>
          <w:rFonts w:ascii="Times New Roman"/>
          <w:b w:val="false"/>
          <w:i w:val="false"/>
          <w:color w:val="000000"/>
          <w:sz w:val="28"/>
        </w:rPr>
        <w:t>
      Излагая резолютивную часть оправдательного приговора, суд после слова "приговорил" указывает фамилию, имя, отчество подсудимого, уголовный закон (статья, часть, пункт), по которому он привлекался к уголовной ответственности, решение о признании его невиновным и о его оправдании с указанием оснований.</w:t>
      </w:r>
    </w:p>
    <w:bookmarkEnd w:id="140"/>
    <w:bookmarkStart w:name="z145" w:id="141"/>
    <w:p>
      <w:pPr>
        <w:spacing w:after="0"/>
        <w:ind w:left="0"/>
        <w:jc w:val="both"/>
      </w:pPr>
      <w:r>
        <w:rPr>
          <w:rFonts w:ascii="Times New Roman"/>
          <w:b w:val="false"/>
          <w:i w:val="false"/>
          <w:color w:val="000000"/>
          <w:sz w:val="28"/>
        </w:rPr>
        <w:t>
      При постановлении оправдательного приговора в отношении лица, обвинявшегося в совершении нескольких уголовных правонарушений, квалифицированных одной статьей уголовного закона (например, несколько краж или эпизодов продолжаемого уголовного правонарушения), когда основания оправдания по ним различны, в резолютивной части указывается, по какому из предусмотренных законом оснований и в совершении каких уголовных правонарушений он оправдан.</w:t>
      </w:r>
    </w:p>
    <w:bookmarkEnd w:id="141"/>
    <w:bookmarkStart w:name="z146" w:id="142"/>
    <w:p>
      <w:pPr>
        <w:spacing w:after="0"/>
        <w:ind w:left="0"/>
        <w:jc w:val="both"/>
      </w:pPr>
      <w:r>
        <w:rPr>
          <w:rFonts w:ascii="Times New Roman"/>
          <w:b w:val="false"/>
          <w:i w:val="false"/>
          <w:color w:val="000000"/>
          <w:sz w:val="28"/>
        </w:rPr>
        <w:t xml:space="preserve">
      53. Резолютивная часть оправдательного приговора, кроме того, должна содержать решения: о признании за оправданным права на возмещение вреда, причиненного незаконными действиями органов, ведущих уголовный процесс,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УПК; по гражданскому иску; об отмене меры пресечения, мер по обеспечению конфискации имущества, а также мер по обеспечению возмещения ущерба, если такие меры были приняты; о судьбе вещественных доказательств на основании части третьей </w:t>
      </w:r>
      <w:r>
        <w:rPr>
          <w:rFonts w:ascii="Times New Roman"/>
          <w:b w:val="false"/>
          <w:i w:val="false"/>
          <w:color w:val="000000"/>
          <w:sz w:val="28"/>
        </w:rPr>
        <w:t>статьи 118</w:t>
      </w:r>
      <w:r>
        <w:rPr>
          <w:rFonts w:ascii="Times New Roman"/>
          <w:b w:val="false"/>
          <w:i w:val="false"/>
          <w:color w:val="000000"/>
          <w:sz w:val="28"/>
        </w:rPr>
        <w:t xml:space="preserve"> УПК; о распределении процессуальных издержек согласно требованиям </w:t>
      </w:r>
      <w:r>
        <w:rPr>
          <w:rFonts w:ascii="Times New Roman"/>
          <w:b w:val="false"/>
          <w:i w:val="false"/>
          <w:color w:val="000000"/>
          <w:sz w:val="28"/>
        </w:rPr>
        <w:t>статьи 178</w:t>
      </w:r>
      <w:r>
        <w:rPr>
          <w:rFonts w:ascii="Times New Roman"/>
          <w:b w:val="false"/>
          <w:i w:val="false"/>
          <w:color w:val="000000"/>
          <w:sz w:val="28"/>
        </w:rPr>
        <w:t xml:space="preserve"> УПК. В случае оставления гражданского иска без рассмотрения меры по его обеспечению не отменяются.</w:t>
      </w:r>
    </w:p>
    <w:bookmarkEnd w:id="142"/>
    <w:bookmarkStart w:name="z147" w:id="143"/>
    <w:p>
      <w:pPr>
        <w:spacing w:after="0"/>
        <w:ind w:left="0"/>
        <w:jc w:val="both"/>
      </w:pPr>
      <w:r>
        <w:rPr>
          <w:rFonts w:ascii="Times New Roman"/>
          <w:b w:val="false"/>
          <w:i w:val="false"/>
          <w:color w:val="000000"/>
          <w:sz w:val="28"/>
        </w:rPr>
        <w:t>
      При постановлении оправдательного приговора за недоказанностью совершения уголовного правонарушения суду надлежит в резолютивной части указывать свое решение о направлении дела прокурору для принятия мер к установлению лица, совершившего уголовное правонарушение.</w:t>
      </w:r>
    </w:p>
    <w:bookmarkEnd w:id="143"/>
    <w:bookmarkStart w:name="z148" w:id="144"/>
    <w:p>
      <w:pPr>
        <w:spacing w:after="0"/>
        <w:ind w:left="0"/>
        <w:jc w:val="both"/>
      </w:pPr>
      <w:r>
        <w:rPr>
          <w:rFonts w:ascii="Times New Roman"/>
          <w:b w:val="false"/>
          <w:i w:val="false"/>
          <w:color w:val="000000"/>
          <w:sz w:val="28"/>
        </w:rPr>
        <w:t xml:space="preserve">
      54. Приговор по делам, рассмотренным с участием присяжных заседателей, постановляется председательствующим в порядке, установленном </w:t>
      </w:r>
      <w:r>
        <w:rPr>
          <w:rFonts w:ascii="Times New Roman"/>
          <w:b w:val="false"/>
          <w:i w:val="false"/>
          <w:color w:val="000000"/>
          <w:sz w:val="28"/>
        </w:rPr>
        <w:t>главой 68</w:t>
      </w:r>
      <w:r>
        <w:rPr>
          <w:rFonts w:ascii="Times New Roman"/>
          <w:b w:val="false"/>
          <w:i w:val="false"/>
          <w:color w:val="000000"/>
          <w:sz w:val="28"/>
        </w:rPr>
        <w:t xml:space="preserve"> УПК. При этом содержание приговора должно соответствовать требованиям </w:t>
      </w:r>
      <w:r>
        <w:rPr>
          <w:rFonts w:ascii="Times New Roman"/>
          <w:b w:val="false"/>
          <w:i w:val="false"/>
          <w:color w:val="000000"/>
          <w:sz w:val="28"/>
        </w:rPr>
        <w:t>статьи 658</w:t>
      </w:r>
      <w:r>
        <w:rPr>
          <w:rFonts w:ascii="Times New Roman"/>
          <w:b w:val="false"/>
          <w:i w:val="false"/>
          <w:color w:val="000000"/>
          <w:sz w:val="28"/>
        </w:rPr>
        <w:t xml:space="preserve"> УПК.</w:t>
      </w:r>
    </w:p>
    <w:bookmarkEnd w:id="144"/>
    <w:bookmarkStart w:name="z149" w:id="145"/>
    <w:p>
      <w:pPr>
        <w:spacing w:after="0"/>
        <w:ind w:left="0"/>
        <w:jc w:val="both"/>
      </w:pPr>
      <w:r>
        <w:rPr>
          <w:rFonts w:ascii="Times New Roman"/>
          <w:b w:val="false"/>
          <w:i w:val="false"/>
          <w:color w:val="000000"/>
          <w:sz w:val="28"/>
        </w:rPr>
        <w:t>
      55. Признать утратившими силу:</w:t>
      </w:r>
    </w:p>
    <w:bookmarkEnd w:id="145"/>
    <w:bookmarkStart w:name="z151" w:id="1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15 августа 2002 года № 19 "О судебном приговоре";</w:t>
      </w:r>
    </w:p>
    <w:bookmarkEnd w:id="146"/>
    <w:bookmarkStart w:name="z152" w:id="1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9 марта 2006 года № 2 "О внесении изменения в нормативное постановление Верховного Суда Республики Казахстан № 19 от 15 августа 2002 года "О судебном приговоре";</w:t>
      </w:r>
    </w:p>
    <w:bookmarkEnd w:id="147"/>
    <w:bookmarkStart w:name="z153" w:id="1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25 июня 2010 года № 17 "О внесении изменений и дополнений в нормативное постановление Верховного Суда Республики Казахстан № 19 от 15 августа 2002 года "О судебном приговоре". </w:t>
      </w:r>
    </w:p>
    <w:bookmarkEnd w:id="148"/>
    <w:bookmarkStart w:name="z154" w:id="149"/>
    <w:p>
      <w:pPr>
        <w:spacing w:after="0"/>
        <w:ind w:left="0"/>
        <w:jc w:val="both"/>
      </w:pPr>
      <w:r>
        <w:rPr>
          <w:rFonts w:ascii="Times New Roman"/>
          <w:b w:val="false"/>
          <w:i w:val="false"/>
          <w:color w:val="000000"/>
          <w:sz w:val="28"/>
        </w:rPr>
        <w:t xml:space="preserve">
      56.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 за исключением абзаца третьего </w:t>
      </w:r>
      <w:r>
        <w:rPr>
          <w:rFonts w:ascii="Times New Roman"/>
          <w:b w:val="false"/>
          <w:i w:val="false"/>
          <w:color w:val="000000"/>
          <w:sz w:val="28"/>
        </w:rPr>
        <w:t>пункта 4</w:t>
      </w:r>
      <w:r>
        <w:rPr>
          <w:rFonts w:ascii="Times New Roman"/>
          <w:b w:val="false"/>
          <w:i w:val="false"/>
          <w:color w:val="000000"/>
          <w:sz w:val="28"/>
        </w:rPr>
        <w:t>, который вводится в действие с 1 сентября 2018 года.</w:t>
      </w:r>
    </w:p>
    <w:bookmarkEnd w:id="1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Верховного Суда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Судья Верховного Суда</w:t>
            </w:r>
            <w:r>
              <w:br/>
            </w:r>
            <w:r>
              <w:rPr>
                <w:rFonts w:ascii="Times New Roman"/>
                <w:b w:val="false"/>
                <w:i/>
                <w:color w:val="000000"/>
                <w:sz w:val="20"/>
              </w:rPr>
              <w:t>Республики Казахстан,</w:t>
            </w:r>
            <w:r>
              <w:br/>
            </w: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Альмагамбетова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