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b3a8" w14:textId="a4cb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денежной компенсации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2018 года №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3.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101-2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февраля 2012 года "О воинской службе и статусе военнослужащих"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денежной компенсации.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прилагаемых Правил, который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50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денежной компенсации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денежной компенсации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101-2 Закона Республики Казахстан от 16 апреля 1997 года "О жилищных отношениях"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февраля 2012 года "О воинской службе и статусе военнослужащих" и определяют порядок осуществления денежной компенсации.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денежная компенсация – жилищные выплаты единовременного характера, осуществляемые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101-2 Закона и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"О воинской службе и статусе военнослужащих";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– республиканское государственное учреждение, в котором получатель денежной компенсации проходит или проходил воинскую службу.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Получателями денежной компенсации являются: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военнослужащие, состоявшие на воинской службе десять и более лет в календарном исчислении на 1 января 2013 года и имеющие право на приватизацию служебного жилища безвозмездно после двадцати лет воинской службы в календарном исчислении, проживающие в служебном жилище, не подлежащем приватизации, в том числе вследствие его нахождения на территории военных городков, пограничных отделений и иных закрытых объектов;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состоявшие на воинской службе двадцать и более лет в календарном исчислении и проживающие в служебном жилище, которое не подлежит приватизации, в том числе вследствие его нахождения на территории закрытых и обособленных военных городков, пограничных отделений и иных закрытых объектов, и уволенные с воинской службы до 1 января 2018 года по достижении предельного возраста состояния на воинской службе, по состоянию здоровья или в связи с сокращением штатов;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состоявшие на воинской службе двадцать и более лет в календарном исчислении, не обеспеченные при увольнении служебным жилищем и ранее не реализовавшие право приватизации жилища, уволенные с воинской службы в период с 1 января 2013 года до 1 января 2018 года по достижении предельного возраста состояния на воинской службе, по состоянию здоровья или в связи с сокращением штатов.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денежной компенсации определяется путем умножения стоимости одного квадратного метра продажи нового жилища в среднем по республике согласно данным уполномоченного органа в области государственной статистики за январь текущего года, публикуемым на его интернет-ресурсе, на площадь жилища из расчета восемнадцать квадратных метров полезной площади на каждого члена семьи, включая самого получателя, за минусом суммы ранее осуществленных получателю, а также супругу или супруге жилищных выплат.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семьи получателей денежной компенсации,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определяются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101-10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на день исключения из списков воинской части в связи с увольнением с воинской службы.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01.09.2020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подачи документов, необходимых для получения денежной компенсации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Документы, необходимые для получения денежной компенсации, представляются получателями руководителю государственного учреждения.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выплаты денежной компенсации получатель в установленном порядке представляет следующие документы: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(заявление);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 получателя и членов его семьи, заключении (расторжении) брака, свидетельств о рождении детей, при наличии у получателя членов семьи;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территориального органа юстиции (о наличии или отсутствии у получателя и членов его семьи жилища, принадлежащего на праве собственности на территории Республики Казахстан), полученная в течение десяти календарных дней до дня регистрации рапорта;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по нанимателю (о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фонда), размещенная на веб-портале реестра государственного имущества, полученная в течение десяти календарных дней до дня регистрации рапорта;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послужной список;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с места службы с указанием сведений о состоянии на воинской службе и составе семьи, выданная кадровым подразделением (подразделением комплектования) государственного учреждения;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справка с места службы супруга (супруги) со сведениями о получении либо неполучении жилищных выплат, в случае, если супруг (супруга) проходит или проходил (проходила) воинскую службу и (или) службу в специальных государственных органах;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договора найма служебного жилища, за исключением получателя, указанного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01.09.2020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выплаты денежной компенсации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не позднее пятнадцати календарных дней со дня регистрации рапорта (заявления) осуществляет сверку на полноту представленных документов. В случае получения документов не в полном объеме, государственное учреждение уведомляет получателя о необходимости представления документов согласно пункту 6 настоящих Правил.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 получателями военной контрразведки и военной полиции Комитета национальной безопасности Республики Казахстан в установленном порядке выносятся на рассмотрение жилищной комиссии государственного учреждения.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жилищной комиссии государственного учреждения в отношении получателей военной контрразведки и военной полиции Комитета национальной безопасности Республики Казахстан утверждается не позднее двадцати рабочих дней со дня регистрации рапорта (заявления).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выплате денежной компенсации получателям издается руководителем государственного учреждения, а получателям военной контрразведки и военной полиции Комитета национальной безопасности Республики Казахстан – заместителем руководителя государственного учреждения не позднее одного месяца со дня регистрации рапорта (заявления).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в выплате денежной компенсации государственное учреждение направляет получателю мотивированное письменное уведомление.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Денежная компенсация выплачивается не позднее одного месяца со дня издания приказа о выплате денежной компенсации путем перевода на личный специальный счет получателя.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личного специального счета получателем денежной компенсации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выплат, утвержденных постановлением Правительства Республики Казахстан от 12 февраля 2018 года № 49.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01.09.2020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Получатели, которым была выплачена денежная компенсация, сдают служебное жилище в установленном порядке не позднее трех месяцев с момента осуществления денежной компенсации получателю.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супруги являются военнослужащими и (или) сотрудниками специальных государственных органов, или лицами, уволенными с воинской службы, денежная компенсация выплачивается одному из них по их выбору.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направляет выписку из приказа о выплате денежной компенсации в местный орган военного управления по месту учета лиц, уволенных с воинской службы.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Кадровое подразделение (подразделение комплектования) государственного учреждения либо местный орган военного управления приобщают в личное дело получателя выписку из приказа о выплате денежной компенсации и производят соответствующую запись, которая заверяется подписью и гербовой печатью государственного учреждения.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50</w:t>
            </w:r>
          </w:p>
        </w:tc>
      </w:tr>
    </w:tbl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2012 года № 1092 "Об утверждении Правил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комендатурах" (САПП Республики Казахстан, 2012 г., № 67, ст. 968).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2015 года № 159 "О внесении изменений и дополнения в постановление Правительства Республики Казахстан от 28 августа 2012 года № 1092 "Об утверждении Правил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комендатурах" (САПП Республики Казахстан, 2015 г., № 15, ст. 88).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2017 года № 417 "О внесении изменения в постановление Правительства Республики Казахстан от 28 августа 2012 года № 1092 "Об утверждении Правил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комендатурах" (Эталонный контрольный банк НПА Республики Казахстан в электронном виде от 12.07.2017).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