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6d7a6" w14:textId="f46d7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11 апреля 2016 года № 203 "Об утверждении Плана мероприятий по реализации Концепции развития физической культуры и спорта Республики Казахстан до 2025 года (первый этап 2016 - 2020 годы)"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февраля 2018 года № 62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апреля 2016 года № 203 "Об утверждении Плана мероприятий по реализации Концепции развития физической культуры и спорта Республики Казахстан до 2025 года (первый этап 2016 – 2020 годы)" следующие дополнения: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реализации Концепции развития физической культуры и спорта Республики Казахстан до 2025 года (первый этап 2016 – 2020 годы), утвержденном указанным постановлением: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"3. Развитие спорта высших достижений и системы подготовки спортивного резерва" дополнить строками, порядковые номера 21-1, 21-2, 21-3 и 21-4, следующего содержания: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0"/>
        <w:gridCol w:w="1844"/>
        <w:gridCol w:w="308"/>
        <w:gridCol w:w="3951"/>
        <w:gridCol w:w="992"/>
        <w:gridCol w:w="2534"/>
        <w:gridCol w:w="1821"/>
      </w:tblGrid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21-1.</w:t>
            </w:r>
          </w:p>
          <w:bookmarkEnd w:id="5"/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фестиваля по национальным видам спорта "Ұлы дала рухы"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МКС 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акиматы областей, городов Астаны и Алматы, Республиканское государственное казенное предприятие "Центр национальных и конных видов спорта" (по согласованию) 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2018 года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 – 216308,0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(бюджетная программа 035100), местный бюджет 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21-2.</w:t>
            </w:r>
          </w:p>
          <w:bookmarkEnd w:id="6"/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республиканского турнира по қазақ күресі "Қазақстан барысы"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фонд "Фонд развития қазақ күресі "Қазақстан барысы" (по согласованию), акиматы областей и городов Астаны и Алматы, объединение юридических лиц в форме ассоциации "Федерация казах курес Республики Казахстан" (по согласованию)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2018 года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 – 15984,0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(бюджетная программа 035100), местный бюджет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21-3.</w:t>
            </w:r>
          </w:p>
          <w:bookmarkEnd w:id="7"/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международного турнира по қазақ күресі "Әлем барысы"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фонд "Фонд развития қазақ күресі "Қазақстан барысы" (по согласованию), акимат города Астаны, объединение юридических лиц в форме ассоциации "Федерация казах курес Республики Казахстан" (по согласованию)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2018 года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 – 7219,0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(бюджетная программа 035100), местный бюджет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21-4.</w:t>
            </w:r>
          </w:p>
          <w:bookmarkEnd w:id="8"/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скачек "Ұлы дала аламаны" (150 километров)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 Акмолинской области 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2018 года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 – 85872,0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(бюджетная программа 035100), местный бюджет</w:t>
            </w:r>
          </w:p>
        </w:tc>
      </w:tr>
    </w:tbl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"4. Развитие инфраструктуры физической культуры и расширение рынка услуг физической культуры и спорта" дополнить строкой, порядковый номер 30-1, следующего содержания: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8"/>
        <w:gridCol w:w="1094"/>
        <w:gridCol w:w="518"/>
        <w:gridCol w:w="518"/>
        <w:gridCol w:w="3248"/>
        <w:gridCol w:w="5119"/>
        <w:gridCol w:w="375"/>
      </w:tblGrid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30-1.</w:t>
            </w:r>
          </w:p>
          <w:bookmarkEnd w:id="12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строительства типового ипподрома в Мангистауской области 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– 2019 годы</w:t>
            </w:r>
          </w:p>
        </w:tc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инвестиции: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2018 – 2019 годы – 170,0 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инвестиции</w:t>
            </w:r>
          </w:p>
        </w:tc>
      </w:tr>
    </w:tbl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"6. Международное взаимодействие" дополнить строкой, порядковый номер 40, следующего содержания: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6"/>
        <w:gridCol w:w="2007"/>
        <w:gridCol w:w="681"/>
        <w:gridCol w:w="6827"/>
        <w:gridCol w:w="302"/>
        <w:gridCol w:w="554"/>
        <w:gridCol w:w="683"/>
      </w:tblGrid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  <w:bookmarkEnd w:id="16"/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Продвижение национального кочевого спортивного бренда Казахстана на международной спортивной арене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общественное объединение "Федерация "Асық ату" (по согласованию), объединение юридических лиц в форме ассоциации "Федерация спорта тоғызқұмалақ Республики Казахстан" (по согласованию)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 средств</w:t>
            </w:r>
          </w:p>
        </w:tc>
      </w:tr>
    </w:tbl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