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6e17" w14:textId="ae16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Рудный и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2018 года № 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решением Костанайского областного маслихата от 10 февраля 2017 года № 115 и постановлением акимата Костанайской области от 10 февраля 2017 года № 1 "О внесении на согласование в Правительство Республики Казахстан предложения об изменении границ (черты) города Рудный и Костанайского района Костанайской области" об изменении границ (черты) города Рудный и Костанайского района Костанайской области путем включения в границы (черты) города областного значения Рудный части земель Костанайского района общей площадью 501, 9191 гектар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64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части земель Костанайского района Костанайской области, включаемых в границы (черты) города Рудный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423"/>
        <w:gridCol w:w="3423"/>
        <w:gridCol w:w="4730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5"/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включаемых в границу (черту) города Рудный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сельскохозяйственного использования, пастбища (гектар)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(гектар)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  <w:bookmarkEnd w:id="7"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501, 9191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164, 1423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337, 7768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земель:</w:t>
            </w:r>
          </w:p>
          <w:bookmarkEnd w:id="8"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501, 9191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164, 1423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337, 7768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