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e621" w14:textId="a6de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2018 года № 101.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6935"/>
        <w:gridCol w:w="587"/>
        <w:gridCol w:w="587"/>
        <w:gridCol w:w="587"/>
        <w:gridCol w:w="588"/>
        <w:gridCol w:w="1693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Конституционный закон Республики Казахстан "О выборах в Республике Казахстан"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2-1, следующего содержания: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5526"/>
        <w:gridCol w:w="604"/>
        <w:gridCol w:w="604"/>
        <w:gridCol w:w="604"/>
        <w:gridCol w:w="605"/>
        <w:gridCol w:w="1742"/>
      </w:tblGrid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  <w:bookmarkEnd w:id="9"/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законодательные акты Республики Казахстан по вопросам выборов 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 и 12, изложить в следующей редакции: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5551"/>
        <w:gridCol w:w="2299"/>
        <w:gridCol w:w="445"/>
        <w:gridCol w:w="445"/>
        <w:gridCol w:w="445"/>
        <w:gridCol w:w="1560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процедурно-процессуальный кодекс Республики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ВС (по согласованию)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Кыдырбаева А.К.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административного процедурно-процессуального законодательства Республики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ВС (по согласованию)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Кыдырбаева А.К.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