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a3dc" w14:textId="10aa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представителя Республики Казахстан в Межгосударственном совете по вопросам правовой охраны и защиты интеллектуальной собственности и полномочного представителя Республики Казахстан в Административном совете Евразийской патентной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2018 года № 102. Утратило силу постановлением Правительства Республики Казахстан от 21 августа 2019 года № 617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21.08.2019 </w:t>
      </w:r>
      <w:r>
        <w:rPr>
          <w:rFonts w:ascii="Times New Roman"/>
          <w:b w:val="false"/>
          <w:i w:val="false"/>
          <w:color w:val="ff0000"/>
          <w:sz w:val="28"/>
        </w:rPr>
        <w:t>№ 617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представителем Республики Казахстан в Межгосударственном совете по вопросам правовой охраны и защиты интеллектуальной собственности и полномочным представителем Республики Казахстан в Административном совете Евразийской патентной организации Пан Наталью Виссарионовну – вице-министра юстиции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полномочного представителя Республики Казахстан в Административном совете Евразийской патентной организации назначить Оспанова Ербола Канатовича – директора республиканского государственного предприятия на праве хозяйственного ведения "Национальный институт интеллектуальной собственности" Министерства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июня 2017 года № 363 "О назначении представителя Республики Казахстан в Межгосударственном совете по вопросам правовой охраны и защиты интеллектуальной собственности и полномочного представителя Республики Казахстан в Административном совете Евразийской патентной организации".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