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98b4" w14:textId="06e9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28 июля 2015 года № 597 "О некоторых вопросах Государственной молодежной премии "Дарын"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2018 года № 103. Утратило силу постановлением Правительства Республики Казахстан от 28 июля 2023 года № 620.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2015 года № 597 "О некоторых вопросах Государственной молодежной премии "Дарын" (САПП Республики Казахстан, 2015 г., № 41-42, ст. 307) следующие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Государственной молодежной премии "Дарын",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Прием заявок на соискание премии начинается с момента объявления о приеме заявок и заканчивается за четыре месяца до вручения премии в торжественной обстановке.";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Уполномоченный орган на основании решения Комиссии вносит в Канцелярию Премьер-Министра Республики Казахстан до 1 ноября года ее присуждения проект постановления Правительства Республики Казахстан о присуждении премии.".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