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8113" w14:textId="7a98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военной кафедры в финансовой академии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" Об обороне и Вооруженных Силах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в акционерном обществе "Финансовая академия" Министерства финансов Республики Казахстан военную кафедру в пределах средств и штатной численности учебного заведения.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Министерством обороны Республики Казахстан принять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