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26fd" w14:textId="3282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2014 года № 1444 "Об утверждении Плана мероприятий по реализации Концепции культурной политики Республики Казахстан на 2015 - 2019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1444 "Об утверждении Плана мероприятий по реализации Концепции культурной политики Республики Казахстан на 2015 - 2019 годы"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культурной политики Республики Казахстан на 2015 - 2019 годы,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"Создание условий для формирования конкурентоспособной культурной среды" строки, порядковые номера 2 и 3,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2904"/>
        <w:gridCol w:w="655"/>
        <w:gridCol w:w="291"/>
        <w:gridCol w:w="291"/>
        <w:gridCol w:w="5758"/>
        <w:gridCol w:w="156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молодежного творческого фестиваля "Бәйтерек-fest"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средств" (2018 год – 15,13;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15,13)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курсов по повышению квалификации и переподготовке работников культуры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отчет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(2015 год – 10,9;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8,6;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7,7;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6,4)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007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"Формирование культурного кода нации и современных культурных кластеров":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"Музеи, заповедники-музеи как опорные центры развития науки и исследовательской деятельности":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873"/>
        <w:gridCol w:w="679"/>
        <w:gridCol w:w="301"/>
        <w:gridCol w:w="301"/>
        <w:gridCol w:w="4905"/>
        <w:gridCol w:w="2999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2"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планов, определяющих пути возрождения музеев-заповедников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(2015 год – 4,5;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5,0)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033-101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20-2, 20-3 и 20-4,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5546"/>
        <w:gridCol w:w="545"/>
        <w:gridCol w:w="546"/>
        <w:gridCol w:w="1604"/>
        <w:gridCol w:w="2313"/>
        <w:gridCol w:w="243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20-2.</w:t>
            </w:r>
          </w:p>
          <w:bookmarkEnd w:id="16"/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музейного фестиваля "Ғасырлар аманаты" (научно-практическая конференция, презентация мультимедийных проектов, выставка декоративно-прикладного искусства "Өнерfest, историческая реконструкция)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(8,0)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20-3.</w:t>
            </w:r>
          </w:p>
          <w:bookmarkEnd w:id="17"/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Этнокультурный фестиваль на родине Малика Габдуллина в рамках реализации инновационного музейного проекта "Алаштың алтын шаңырағы"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(0,63)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20-4.</w:t>
            </w:r>
          </w:p>
          <w:bookmarkEnd w:id="18"/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форум юных патриотов при музейных клубах в рамках реализации инновационного музейного проекта "Жас ғабдуллиншілдер"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(0,43)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"Сохранение историко-культурного наследия":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21, 23, 24, 33, 45, 48, 59, 60, 63 и 66, 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118"/>
        <w:gridCol w:w="411"/>
        <w:gridCol w:w="182"/>
        <w:gridCol w:w="2273"/>
        <w:gridCol w:w="2745"/>
        <w:gridCol w:w="1818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консервация археологических памятников Древного Тараза, I-XIX вв. (восточная баня, мечеть, медресе, крепостные стены), Жамбылская область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2015-2017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20,4;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18,0;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39,4)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335"/>
        <w:gridCol w:w="440"/>
        <w:gridCol w:w="195"/>
        <w:gridCol w:w="2639"/>
        <w:gridCol w:w="2939"/>
        <w:gridCol w:w="1946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музеефикация памятников некрополя Караман Ата, XI-XIX вв., Мангистауская область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(15,6)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Мавзолея Ходжа Ахмеда Яссави, XIV в., Южно-Казахстанская область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год, 2017 год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54,7;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40,0)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685"/>
        <w:gridCol w:w="602"/>
        <w:gridCol w:w="267"/>
        <w:gridCol w:w="1769"/>
        <w:gridCol w:w="2216"/>
        <w:gridCol w:w="2660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0"/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музеефикация подземной мечети Шакпак Ата X-XI вв., Мангистауская область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(7,1)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660"/>
        <w:gridCol w:w="347"/>
        <w:gridCol w:w="154"/>
        <w:gridCol w:w="1916"/>
        <w:gridCol w:w="2056"/>
        <w:gridCol w:w="1533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33"/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реставрация и консервация памятников Отрарского оазиса, (большая соборная мечеть, главные городские ворота, восточная баня "Хамам", Х в. и др. памятники городища Отрар XIV–XV вв.), Южно-Казахстанская область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2015-2017 годы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год-22,2;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год-22,2;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год-35,3)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3048"/>
        <w:gridCol w:w="469"/>
        <w:gridCol w:w="208"/>
        <w:gridCol w:w="2595"/>
        <w:gridCol w:w="3046"/>
        <w:gridCol w:w="2075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36"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комплекса Некрополь Карасакал ХVII-XХ вв., Байганинский район, Актюбинская область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годы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(2015 год-4,6;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год-18,6)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714"/>
        <w:gridCol w:w="510"/>
        <w:gridCol w:w="226"/>
        <w:gridCol w:w="1499"/>
        <w:gridCol w:w="2163"/>
        <w:gridCol w:w="225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39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здания районного дома культуры им. Р. Баглановой (бывшая церковь), 1904 г., Казалинский район, Кызылординская область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(14,3)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40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церкви Христа спасителя, ХIХ в., г. Кызылорда, Кызылординская область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(20,2)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856"/>
        <w:gridCol w:w="500"/>
        <w:gridCol w:w="222"/>
        <w:gridCol w:w="1471"/>
        <w:gridCol w:w="2122"/>
        <w:gridCol w:w="2213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43"/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здания областного драматического театра имени Жамбыла (бывший народный дом), 1902 г., г. Усть-Каменогорск, Восточно-Казахстанская область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(18,6)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281"/>
        <w:gridCol w:w="418"/>
        <w:gridCol w:w="185"/>
        <w:gridCol w:w="2545"/>
        <w:gridCol w:w="3257"/>
        <w:gridCol w:w="1849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46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объектов некрополя Сисем-Ата, XIII-XIX вв., Мангистауская область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2017 - 2018 годы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(2017 год – 21,0;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20,0)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033-100</w:t>
            </w:r>
          </w:p>
        </w:tc>
      </w:tr>
    </w:tbl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64 и 67, исключить;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72-1 и 72-2, следующего содержания: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4462"/>
        <w:gridCol w:w="619"/>
        <w:gridCol w:w="619"/>
        <w:gridCol w:w="1820"/>
        <w:gridCol w:w="2798"/>
        <w:gridCol w:w="276"/>
      </w:tblGrid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72-1.</w:t>
            </w:r>
          </w:p>
          <w:bookmarkEnd w:id="51"/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научно-исследовательских археологических разведочных работ памятников на территории области (археологические раскопки курганов, которым грозит исчезновение)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(ежегодно 10,0)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72-2.</w:t>
            </w:r>
          </w:p>
          <w:bookmarkEnd w:id="52"/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научно-исследовательских археологических разведочных работ памятников на территории области (охранно-спасательные работы на курганах, древних поселениях, которым грозит исчезновение)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информацияв МКС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"Литература, книгоиздание и библиотечное дело":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76-1, 76-2, 76-3, 76-4, 76-5 и 76-6, следующего содержания: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4839"/>
        <w:gridCol w:w="489"/>
        <w:gridCol w:w="489"/>
        <w:gridCol w:w="2841"/>
        <w:gridCol w:w="1803"/>
        <w:gridCol w:w="490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76-1.</w:t>
            </w:r>
          </w:p>
          <w:bookmarkEnd w:id="57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блока виртуальной электронной библиотеки "Антология литературы региона Актюбинска" (с XV века по настоящее время)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2018- 2019 годы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средств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76-2.</w:t>
            </w:r>
          </w:p>
          <w:bookmarkEnd w:id="58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поэтического конкурса "Жыр жазамын жүрегіммен"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(2,7)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76-3.</w:t>
            </w:r>
          </w:p>
          <w:bookmarkEnd w:id="59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конференции "Краеведческий перевод в цифровой формат фондов: современное состояние и перспективы формирования полнотекстовой базы данных"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(1,0)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76-4.</w:t>
            </w:r>
          </w:p>
          <w:bookmarkEnd w:id="60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историко-литературного портала "Магжан.kz" в областной универсальной научной библиотеке им. Магжана Жумабаева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портал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(1,2)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76-5.</w:t>
            </w:r>
          </w:p>
          <w:bookmarkEnd w:id="61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электронных CD-дисков в рамках инновационных проектов "Тұлға", "Ұлы есімдер-ұрпақ жадында" и "Энциклопедия сел Акмолинской области"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76-6.</w:t>
            </w:r>
          </w:p>
          <w:bookmarkEnd w:id="62"/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книги молодых поэтов Акмолинской области в рамках инновационного литературного проекта "Жас тұлпар"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(1,0)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"Изобразительное искусство, дизайн и архитектура":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79-1, 79-2 и 79-3, следующего содержания: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5050"/>
        <w:gridCol w:w="503"/>
        <w:gridCol w:w="503"/>
        <w:gridCol w:w="2781"/>
        <w:gridCol w:w="1853"/>
        <w:gridCol w:w="22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79-1.</w:t>
            </w:r>
          </w:p>
          <w:bookmarkEnd w:id="67"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симпозиума живописи "Plein Air Aktobe"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79-2.</w:t>
            </w:r>
          </w:p>
          <w:bookmarkEnd w:id="68"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открытию центра мастеров искусств в Актюбинской области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79-3.</w:t>
            </w:r>
          </w:p>
          <w:bookmarkEnd w:id="69"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пленэра художников северного региона "Қылқалам шебері" в Бурабае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(0,2)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"Театральное, цирковое, хореографическое, музыкальное и исполнительское искусство":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81, 82, 83, 84, 85, 92, 93, 94, 95 и 96-2, изложить в следующей редакции: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019"/>
        <w:gridCol w:w="669"/>
        <w:gridCol w:w="297"/>
        <w:gridCol w:w="297"/>
        <w:gridCol w:w="4835"/>
        <w:gridCol w:w="2958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74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патриотической песни "Елім менің"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9,6;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9,4;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7,7;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9,4)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75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"Тәуелсіздік толғауы"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25,0;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24,4;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22,6;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23,1)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76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песен Шамши Калдаякова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17,6;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14,7;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33,6)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77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"Опералия"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106,8;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85,9;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35,7)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7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айтыса акынов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айтыса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9,2;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9,3;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18,6;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9,3)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</w:tbl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2121"/>
        <w:gridCol w:w="500"/>
        <w:gridCol w:w="222"/>
        <w:gridCol w:w="2996"/>
        <w:gridCol w:w="3336"/>
        <w:gridCol w:w="2210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81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"Өнеріміз саған - Қазақстан!"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год, 2017 год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11,2;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2,5)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82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национальных (этнических) театров Казахстана под эгидой Ассамблеи народа Казахстана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год, 2017 год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22,9;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25,3)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83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творческих коллективов в мероприятиях ШОС, ТЮРКСОЙ и ЕАЭС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годы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20,5;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28,5;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23,0;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25,4)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84"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драматических театров Казахстана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годы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23,0;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15,6;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15,6;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15,3)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</w:tbl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858"/>
        <w:gridCol w:w="348"/>
        <w:gridCol w:w="214"/>
        <w:gridCol w:w="2665"/>
        <w:gridCol w:w="3755"/>
        <w:gridCol w:w="2131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96-2.</w:t>
            </w:r>
          </w:p>
          <w:bookmarkEnd w:id="8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"Текті сөздің төресі – терме"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2016-2018 годы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(2016 год – 9,03;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8,06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7,6)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021-000</w:t>
            </w:r>
          </w:p>
        </w:tc>
      </w:tr>
    </w:tbl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96-3, 96-4, 96-5, 96-6, 96-7, 96-8, 96-9, 96-10, 96-11, 96-12, 96-13, 96-14, 96-15, 96-16 и 96-17, следующего содержания: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636"/>
        <w:gridCol w:w="481"/>
        <w:gridCol w:w="481"/>
        <w:gridCol w:w="2925"/>
        <w:gridCol w:w="2972"/>
        <w:gridCol w:w="214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96-3.</w:t>
            </w:r>
          </w:p>
          <w:bookmarkEnd w:id="91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"Жұбановтар әлемі"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96-4.</w:t>
            </w:r>
          </w:p>
          <w:bookmarkEnd w:id="92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эстрадной песни "Жібек жолы"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(8,0)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96-5.</w:t>
            </w:r>
          </w:p>
          <w:bookmarkEnd w:id="93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фестиваля театров кукол "Ассалаумағалейкум"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(6,2)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96-6.</w:t>
            </w:r>
          </w:p>
          <w:bookmarkEnd w:id="94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мероприятии в рамках республиканского литературного фестиваля Куандыка Шангытбаева и Тахауи Ахтанова "Ел есінде екі алып"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96-7.</w:t>
            </w:r>
          </w:p>
          <w:bookmarkEnd w:id="95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куйши, посвященный 90-летию знаменитого куйши Б.Басагара "Акжелен"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96-8.</w:t>
            </w:r>
          </w:p>
          <w:bookmarkEnd w:id="96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народного хореографического конкурса танцевальных коллективов "Назерке" им. Н.Тапаловой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96-9.</w:t>
            </w:r>
          </w:p>
          <w:bookmarkEnd w:id="97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жырши-жырау, посвященный 700-летию эпоса "Едіге"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96-10.</w:t>
            </w:r>
          </w:p>
          <w:bookmarkEnd w:id="98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театрального фестиваля "Осень Синегорья"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(5,0)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96-11.</w:t>
            </w:r>
          </w:p>
          <w:bookmarkEnd w:id="99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музыкального фестиваля в рамках реализации инновационного проекта "Кокшетау - тал бесігім"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(2018 год - 3,2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- 3,4)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96-12.</w:t>
            </w:r>
          </w:p>
          <w:bookmarkEnd w:id="100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фольклорно-этнографического фестиваля в рамках реализации инновационного проекта "Ғасырлар үні"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(2018 год -2,4;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- 2,5)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96-13.</w:t>
            </w:r>
          </w:p>
          <w:bookmarkEnd w:id="101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народных певцов в рамках реализации инновационного проекта "Гәккулеткен, аққу жеткен Көкшетау"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(2018 год -2,6;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- 2,6)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96-14.</w:t>
            </w:r>
          </w:p>
          <w:bookmarkEnd w:id="102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межрегионального конкурса "Арқа әуендері" исполнителей песен сал-серілер Акана серэ, Биржана сала, Укили Ыбрая, Балуана Шолака, Иманжусуп Кутпанова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(2,0)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96-15.</w:t>
            </w:r>
          </w:p>
          <w:bookmarkEnd w:id="103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хореографический фестиваль "Биле, жастық"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(1,1)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96-16.</w:t>
            </w:r>
          </w:p>
          <w:bookmarkEnd w:id="104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телевизионного конкурса "Бурабай толқындары"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(4,7)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96-17.</w:t>
            </w:r>
          </w:p>
          <w:bookmarkEnd w:id="105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айтыс среди учащихся школ "Бала акын-жас дарын"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(2018 год - 0,8;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- 0,83)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"Развитие киноиндустрии как важнейшего кластера современного культурного пространства":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97, 98 и 99, изложить в следующей редакции: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636"/>
        <w:gridCol w:w="1763"/>
        <w:gridCol w:w="203"/>
        <w:gridCol w:w="2530"/>
        <w:gridCol w:w="3307"/>
        <w:gridCol w:w="2023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10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 "Евразия"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кинофестиваля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157,7;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157,7;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892,7)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11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казахстанских фильмов в зарубежных международных кинофестивалях класса "А"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казахстанских фильмов в программах зарубежных международных кинофестивалей класса "А"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7,4;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5,4;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4,8;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3,9)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12"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дней казахстанского кино за рубежом и в Казахстане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казахстанских фильмов за рубежом и в Казахстане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годы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(2015 год – 13,0;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7,3;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6,5;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6,6)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</w:t>
            </w:r>
          </w:p>
        </w:tc>
      </w:tr>
    </w:tbl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101-1, 101-2 и 101-3, следующего содержания: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1776"/>
        <w:gridCol w:w="163"/>
        <w:gridCol w:w="743"/>
        <w:gridCol w:w="743"/>
        <w:gridCol w:w="2184"/>
        <w:gridCol w:w="950"/>
        <w:gridCol w:w="3283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101-1.</w:t>
            </w:r>
          </w:p>
          <w:bookmarkEnd w:id="116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открытию киностудии в Актюбинской области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101-2.</w:t>
            </w:r>
          </w:p>
          <w:bookmarkEnd w:id="117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мер по развитию отрасли компьютерной анимации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МФ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033-104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101-3.</w:t>
            </w:r>
          </w:p>
          <w:bookmarkEnd w:id="118"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международного сотрудничества в сфере компьютерной анимации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средств</w:t>
            </w:r>
          </w:p>
        </w:tc>
      </w:tr>
    </w:tbl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"Культурно-туристские кластеры":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"Кластер "Алматы свободная культурная зона Казахстана":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108, 109, 110, 111, 112 и 113, изложить в следующей редакции: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7346"/>
        <w:gridCol w:w="646"/>
        <w:gridCol w:w="826"/>
        <w:gridCol w:w="287"/>
        <w:gridCol w:w="826"/>
        <w:gridCol w:w="827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24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"Алма fest"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25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"Фестиваль оркестров"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26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"Ұлы дала рухы"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27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"Gakku дауысы"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 спонсорские средства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28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"The Spirit of Tengri"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 спонсорские средства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29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"Star of Asia"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 спонсорские средства</w:t>
            </w:r>
          </w:p>
        </w:tc>
      </w:tr>
    </w:tbl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"Кластер "Единство природы и кочевой культуры":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118, изложить в следующей редакции: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847"/>
        <w:gridCol w:w="883"/>
        <w:gridCol w:w="883"/>
        <w:gridCol w:w="2594"/>
        <w:gridCol w:w="2594"/>
        <w:gridCol w:w="393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34"/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Джангельдинского комплекса музеев Торгая, Джангельдинский район, Костанайская область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</w:tbl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124 и 125, исключить;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4. "Реализация программы "Рухани жангыру" следующего содержания: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17"/>
        <w:gridCol w:w="338"/>
        <w:gridCol w:w="107"/>
        <w:gridCol w:w="1264"/>
        <w:gridCol w:w="2849"/>
        <w:gridCol w:w="61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Реализация программы "Рухани жангыру</w:t>
            </w:r>
          </w:p>
          <w:bookmarkEnd w:id="13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Сакральная география Казахстана</w:t>
            </w:r>
          </w:p>
          <w:bookmarkEnd w:id="14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4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энциклопедии о сакральных объектах Казахстана (на казахском, русском, английском языках)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– 16,0;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16,0)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4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научно-практической конференции на тему "Сакральная география Казахстана"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4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3D моделей объектов, включенных в общенациональный перечень для популяризации в информационных ресурсах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– 1598,9;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–1598,9)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4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реставрации объектов, включенных в карту "Сакральная география Казахстана", посредством развития инфраструктуры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- 401,2;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- 456,4)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4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визит-центров на территории сакральных объектов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– 1158,3; 2019 год - 187,6)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4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научно-популярных документальных фильмов о сакральных объектах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(62,8)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культура в глобальном мире</w:t>
            </w:r>
          </w:p>
          <w:bookmarkEnd w:id="14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4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подготовке, переводу и адаптации произведений культуры для вывода на зарубежную аудиторию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КПМ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–2230,2; 2019 год –1506,8)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006, 033-103, 033-104, 033-105, 033-106, 033-107, 033-108, 033-116, 041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4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рубежом в рамках проекта "Современная культура в глобальном мире"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гастроли, дни культуры, выставки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(2018 год – 3385,7;2019 год – 2941,6)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033-105, 106, 107</w:t>
            </w:r>
          </w:p>
        </w:tc>
      </w:tr>
    </w:tbl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