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02e9" w14:textId="ba10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взыскании процессуальных издержек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29 июня 2018 года № 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единообразия судебной практики и правильного применения норм </w:t>
      </w:r>
      <w:r>
        <w:rPr>
          <w:rFonts w:ascii="Times New Roman"/>
          <w:b w:val="false"/>
          <w:i w:val="false"/>
          <w:color w:val="000000"/>
          <w:sz w:val="28"/>
        </w:rPr>
        <w:t>главы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УПК), регламентирующих взыскание процессуальных издержек, пленарное заседание Верховного Суда Республики Казахстан, постановляет дать следующие разъяснения.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Процессуальные издержки – это связанные с производством по уголовному делу расходы, которые возмещаются за счет средств республиканского бюджета либо средств подозреваемого, обвиняемого, осужденного, их законных представителей, а также выплаты (вознаграждения) физическим лицам (потерпевшим, частным обвинителям, свидетелям, экспертам, переводчикам, понятым, адвокатам и др.) и юридическим лицам (экспертным учреждениям, органам уголовного преследования и т.д.), вовлеченным в уголовное судопроизводство.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пункта 11) </w:t>
      </w:r>
      <w:r>
        <w:rPr>
          <w:rFonts w:ascii="Times New Roman"/>
          <w:b w:val="false"/>
          <w:i w:val="false"/>
          <w:color w:val="000000"/>
          <w:sz w:val="28"/>
        </w:rPr>
        <w:t>статьи 177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следует, что перечень видов процессуальных издержек не является исчерпывающим.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иными расходами, относящимися к процессуальным издержкам, следует понимать расходы органов дознания, следствия и суда, понесенные при производстве по делу, непосредственно связанные с собиранием, исследованием и оценкой доказательств, предусмотренные уголовно-процессуальным законом.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 расходы, связанные с возмещением стоимости вещей, подвергшихся порче или уничтожению при производстве следственных действий, с возмещением стоимости поврежденного имущества при производстве следственных действий, расходы по эксгумации и захоронению и т.д.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относятся к процессуальным издержкам расходы, связанные с проведением специальных оперативно-розыскных мероприятий, негласных следственных действий.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затраченные на лечение потерпевших, не являются процессуальными издержками, подлежат рассмотрению по предъявленному гражданскому иску в одном производстве с уголовным делом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166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УПК не предусматривает определенную форму обращения о взыскании процессуальных издержек.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Процессуальные издержки, связанные с оплатой труда защитника, оказывающего юридическую помощь по назначению органа, ведущего уголовный процесс, представителя и переводчика, взыскиваются по их заявлению.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производством судебных экспертиз, подлежат взысканию на основании подтверждающих документов органов судебных экспертиз с приложением расчета стоимости проведенного судебно-экспертного исследования.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Взыскание процессуальных издержек на досудебной стадии уголовного процесса производится по представлению прокурора следственным судьей.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заявлениях заинтересованных лиц должны содержаться сведения, подтверждающие основания для возмещения процессуальных издержек, и сумма, подлежащая взысканию. К заявлению прилагаются соответствующие документы (справки, приказы, суммы расчетов и др.).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 о взыскании процессуальных издержек рассматривается судом при разрешении уголовного дела по существу. При этом суд обязан проверить и исследовать представленные документы, подтверждающие обоснованность процессуальных издержек.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судебном заседании осужденному предоставляется возможность довести до сведения суда свою позицию относительно суммы взыскиваемых издержек и своего имущественного положения. При осуждении по делу нескольких лиц судебные издержки подлежат взысканию с осужденных в долевом порядке с учетом характера вины, степени ответственности и имущественного положения каждого.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постановления Верховного Суда Республики Казахстан от 20 апреля 2018 года № 4 "О судебном приговоре" выводы суда о взыскании процессуальных издержек должны быть мотивированы в приговоре. В резолютивной части приговора указывается, в каком размере и на кого возлагаются процессуальные издержки или принимаются на счет государства.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Взыскание процессуальных издержек по уголовному делу не подлежит разрешению в порядке гражданского судопроизводства.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Процессуальные издержки могут быть возложены судом на подозреваемого, обвиняемого, осужденного, их законных представителей или принимаются за счет государства.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обязательном участии защитника, назначенного органом ведущим уголовный процесс, в случаях,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процессуальные издержки относятся за счет государства.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других случаях назначения защитника органом, ведущим уголовный процесс, процессуальные издержки взыскиваются в общем порядке, с учетом имущественной состоятельности подозреваемого, обвиняемого, осужденного.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суд при решении вопроса о взыскании процессуальных издержек придет к выводу об имущественной несостоятельности осужденного либо законного представителя (по делам о применении принудительных мер медицинского характера, в отношении несовершеннолетних), то в силу положений части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процессуальные издержки должны быть возмещены полностью или частично за счет бюджетных средств. При этом следует иметь в виду, что отсутствие на момент принятия решения у лица денежных средств или иного имущества само по себе не является достаточным основанием для признания его имущественно несостоятельным.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или частичное освобождение указанных лиц от оплаты процессуальных издержек и их отнесение на счет государства является правом суда. При определении имущественного положения судам надлежит тщательно выяснять наличие или отсутствие работы у осужденного, законного представителя, их семейное положение, количество лиц, находящихся на их иждивении и другие обстоятельства, существенно влияющие на их материальное положение.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Суд вправе взыскать с осужденного процессуальные издержки, за исключением сумм, выплаченных переводчику.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Процессуальные издержки также возлагаются на осужденного, освобожденного от наказания (в связи с истечением срока давности привлечения к уголовной ответственности, деятельным раскаянием, примирением, применением акта амнистии).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оправдания подсудимого или прекращения дела в соответствии с пунктами 1),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процессуальные издержки принимаются за счет государства.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оправдании подсудимого по уголовному делу по одной или нескольким статьям предъявленного обвинения либо прекращения уголовного дела по отдельным эпизодам по реабилитирующим основаниям процессуальные издержки, связанные с этим обвинением, возмещаются за счет государства.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частного обвинения в случае оправдания подсудимого суд вправе взыскать процессуальные издержки полностью или частично с лица, по жалобе которого было начато производство. Если уголовное дело прекращается в связи с примирением сторон, то процессуальные издержки взыскиваются с подсудимого.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уголовного дела при отказе частного обвинителя от обвинения суд вправе взыскать процессуальные издержки полностью или частично с лица, по жалобе которого было начато производство.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Разъяснить судам, что при определении сумм, подлежащих выплате адвокату за оказание юридической помощи подозреваемому, обвиняемому, подсудимому, осужденному, а также принимавшему участие в качестве представителя в случаях, установленных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по назначению органа, ведущего уголовный процесс, подлежит учету время, затраченное им на осуществление полномочий, предусмотренных частями 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включая время, затраченное на посещение подозреваемого, обвиняемого, подсудимого, осужденного в местах ограничения и лишения свободы, лица, в отношении которого ведется производство о применении принудительных мер медицинского характера, на время ожидания производства следственных и иных процессуальных действий, судебного заседания, на изучение материалов уголовного дела, а также на выполнение других действий адвоката по оказанию юридической помощи при условии их подтверждения соответствующими документами.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о размере вознаграждения, подлежащего выплате за оказание юридической помощи защитнику, представителю по назначению, суд решает в отдельном постановлении, вынесенном одновременно с приговором или после его провозглашения.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об оплате юридической помощи выносится судом на основании письменного заявления адвоката с приложением расчетов и иных документов, подтверждающих расходы, связанные с защитой или представительством.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оформляется в соответствии с нормами законодательства, регулирующего вопрос оплаты юридической помощи.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подсчете рабочего времени защитников, представителей следует проверять сведения, указанные в заявлениях адвокатов на предмет соответствия их фактическому времени, затраченному ими на участие в уголовном деле с помощью прослушивания, просмотра аудио-,видеозаписи судебного заседания.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постановления об оплате труда защитника, представителя судами учитывается фактически затраченное время на оказание юридической помощи, командировочные и иные расходы, связанные с защитой и представительством. При этом сумма, подлежащая взысканию, не подлежит отражению в постановлении, а указывается конкретное время, затраченное защитником по делу, и категория уголовного правонарушения, в совершении которого лицо подозревается или обвиняется.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175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если эксперт выполнял свои функции в порядке служебного задания, оплата его труда возмещается организацией, в штате которой он состоит.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Суммы, израсходованные на проведение экспертизы в органах судебной экспертизы, взыскиваются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производства судебной экспертизы в органах судебной экспертизы, утвержденными Приказом Министра юстиции Республики Казахстан от 30 марта 2017 года № 325.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взысканию в качестве процессуальных издержек при производстве экспертизы заработная плата экспертов органов судебной экспертизы и персонала, социальный налог, социальные отчисления, накладные расходы за осуществление ими соответствующих работ при производстве судебной экспертизы, поскольку данная работа ими осуществляется в порядке служебного задания и входит в круг их должностных обязанностей.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Вознаграждение, выплачиваемое эксперту за выполнение им своих обязанностей в ходе досудебного расследования или в суде, кроме случаев, когда эти обязанности выполнялись в порядке служебного задания, взыскивается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расходов лицам, понесенных при производстве по уголовному делу, утвержденных постановлением Правительства Республики Казахстан от 9 октября 2014 года № 1070 (далее-Правила).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Судам следует иметь в виду, что на осужденного могут быть возложены лишь те процессуальные издержки за проведение экспертиз, выводы которых имели значение для правильного разрешения уголовного дела.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назначения органом досудебного расследования экспертиз, в проведении которых отсутствовала необходимость, суд вправе принять меры реагирования в отношении этих органов в целях исключения необоснованного расхода бюджетных средств.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Согласно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процессуальные издержки, связанные с участием в деле переводчика, принимаются за счет государства.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переводчик выполнял свои функции в порядке служебного задания, оплата его труда возмещается государством организации, в штате которой переводчик состоит.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письменные и устные переводы, произведенные переводчиком при рассмотрении дела, подлежат оплате.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оплате вознаграждения переводчикам принимается судами в форме постановления на основании заявления переводчика, которое должно соответствовать требованиям уголовно-процессуального законодательства и Правил.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Частью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предусмотрено, что по делам об уголовных правонарушениях несовершеннолетних суд может возложить выплату процессуальных издержек на их законных представителей.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Суды при вынесении окончательного решения по делу должны учитывать возможность взыскания процессуальных издержек за счет средств самого несовершеннолетнего в случае наличия у него заработка либо других доходов, а также выяснять имущественное положение его законного представителя. В случае установления имущественной несостоятельности несовершеннолетнего и его законного представителя процессуальные издержки принимаются за счет государства.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Исчисление сумм, израсходованных в связи с розыском подозреваемого, обвиняемого, подсудимого, скрывшихся от следствия или суда,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сумм, израсходованных в связи с розыском подозреваемого, обвиняемого, подсудимого, скрывшихся от следствия или суда, утвержденными постановлением Правительства Республики Казахстан от 21 ноября 2014 года № 1220.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Процессуальные издержки, связанные с розыском подозреваемого, обвиняемого, подсудимого, скрывшихся от следствия или суда, состоят из: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 на служебные командировки должностных лиц органа уголовного преследования при проведении розыскных мероприятий;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проезда подозреваемого, обвиняемого, подсудимого, скрывшихся от следствия или суда, с места их задержания к месту привлечения к уголовной ответственности;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суточных расходов, при необходимости для проживания подозреваемого, обвиняемого, подсудимого, скрывшихся от следствия или суда, в пути следования с места задержания к месту привлечения к уголовной ответственности.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суммы процессуальных издержек, приобщаются к материалам уголовного дела органом, ведущим уголовный процесс.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взыскании процессуальных издержек, связанных с розыском подозреваемого, обвиняемого, подсудимого, скрывшихся от следствия или суда, рассматривается судом при разрешении уголовного дела по существу. В судебном заседании надлежит тщательно проверять обоснованность расходов, понесенных в связи с розыском.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производство по делу завершено на досудебной стадии уголовного процесса в случаях прекращения уголовного дела по нереабилитирующим основаниям, то вопрос о взыскании процессуальных издержек разрешается следственным судьей по представлению прокурора в соответствии с пунктом 5)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Судам следует иметь в виду, что согласно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следственный судья рассматривает вопросы, входящие в его компетенцию только в ходе досудебного производства по уголовному делу, поэтому рассмотрение представлений прокуроров о взыскании процессуальных издержек после рассмотрения уголовного дела по существу не допускается.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Следственным судьям при рассмотрении представлений прокуроров по вопросу взыскания процессуальных издержек необходимо требовать приложения всех необходимых документов из материалов уголовного дела.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Разъяснить, что процессуальные издержки, связанные с вызовом свидетелей, потерпевших и их представителей, понятых в орган, ведущий уголовный процесс, подлежат возмещению за счет бюджетных средств в соответствии с Правилами.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заработная плата, сохраняемая по месту работы за лицом, вызванным в качестве свидетеля, потерпевшего, его представителя, понятого за все время, затраченное им в связи с вызовом в орган, ведущий уголовный процесс, не включается в процессуальные издержки.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Расходы, связанные с хранением и пересылкой вещественных доказательств, включаются в процессуальные издержки и подлежат взысканию за счет бюджетных средств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экспертизы, утвержденных постановлением Правительства Республики Казахстан от 9 декабря 2014 года № 1291.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ведущий досудебное расследование, обязан предоставить суду документы, подтверждающие указанные расходы (протокол, акт о хранении вещественных доказательств, почтовые квитанции о пересылке и т.д.).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процессуальным издержкам относятся также суммы, израсходованные в связи с приводом подозреваемого, обвиняемого в орган, ведущий уголовный процесс, в случае неявки их без уважительной причины, а также отложением судебного разбирательства из-за неявки подсудимого без уважительной причины либо явки его в суд в состоянии опьянения, которые подлежат с них взысканию судом при вынесении окончательного решения.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Разъяснить, что процессуальные издержки взыскиваются с указанных лиц, вызванных к дознавателю, следователю, прокурору или в суд - в случаях отложения рассмотрения дела в суде или отложения производства следственного действия из-за их неявки без уважительных причин.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случае орган, ведущий уголовный процесс, должен выяснять причины неявки лиц, надлежаще извещенных о вызове.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внутренних дел, на которого возложено исполнение постановления о приводе, обязан предоставить суду сведения, подтверждающие надлежащее его исполнение.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наличии процессуальных издержек орган уголовного преследования обязан принять меры по обеспечению их взыскания,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К обвинительному акту должна прилагаться справка, содержащая сведения о процессуальных издержках.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суд по поступившему уголовному делу обязан проверить, выполнены ли органом досудебного расследования требования части седьмой </w:t>
      </w:r>
      <w:r>
        <w:rPr>
          <w:rFonts w:ascii="Times New Roman"/>
          <w:b w:val="false"/>
          <w:i w:val="false"/>
          <w:color w:val="000000"/>
          <w:sz w:val="28"/>
        </w:rPr>
        <w:t>статьи 299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 материалах уголовного дела сведений о процессуальных издержках не является основанием для возвращения уголовного дела прокурору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Вместе с тем, суд при вынесении приговора может вынести частное постановление в адрес органа уголовного преследования и прокурора, утвердившего обвинительный акт.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Разъяснить, что в соответствии с пунктом 13)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при постановлении приговора суд разрешает вопрос на кого, в каком размере возлагаются процессуальные издержки.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вопрос о процессуальных издержках не был решен при постановлении приговора, то он подлежит разрешению в апелляционном порядке по апелляционным ходатайствам заинтересованных лиц.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кассационном порядке вопрос о взыскании процессуальных издержек подлежит рассмотрению при наличии других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осужденного об отсрочке, рассрочке исполнения приговора в части взыскания процессуальных издержек подлежит рассмотрению в порядке, предусмотренном 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Судья Верховного Суда Республики Казахстан,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пленарного заседания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Г.Альмагамбетова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