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befe" w14:textId="3e9b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предприятия на праве хозяйственного ведения "Костанайский государственный педагогический институт"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2018 года № 119.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"Костанайский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"Костанайский государственный педагогический университет" Министерства образования и науки Республики Казахстан (далее – предприятие).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в устав предприятия;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в органах юстиции;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