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1d6d" w14:textId="0951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ноября 2005 года № 1170 "О некоторых вопросах представительской экипировки сотрудников дипломатической службы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2018 года № 123. Утратило силу постановлением Правительства Республики Казахстан от 14 июля 2023 года № 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14.07.2023 </w:t>
      </w:r>
      <w:r>
        <w:rPr>
          <w:rFonts w:ascii="Times New Roman"/>
          <w:b w:val="false"/>
          <w:i w:val="false"/>
          <w:color w:val="ff0000"/>
          <w:sz w:val="28"/>
        </w:rPr>
        <w:t>№ 586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2005 года № 1170 "О некоторых вопросах представительской экипировки сотрудников дипломатической службы Республики Казахстан"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представительской экипировке сотрудников дипломатической службы Республики Казахстан, утвержденное указанным постановлением, изложить в новой редакции согласно приложению к настоящему постановлению.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2018 года № 123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2005 года № 1170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представительской экипировке сотрудников дипломатической службы Республики Казахстан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представительской экипировке сотрудников дипломатической службы Республики Казахстан (далее – Положение) разработано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марта 2002 года "О дипломатической службе Республики Казахстан" и определяет предметы представительской экипировки сотрудников дипломатической службы Республики Казахстан (далее – сотрудники дипломатической службы), а также условия выплаты компенсации стоимости предметов представительской экипировки сотрудников дипломатической службы из республиканского бюджета.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распространяется на сотрудников Министерства иностранных дел Республики Казахстан (далее – Министерство) и загранучреждений Республики Казахстан (далее – загранучреждения).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Представительская экипировка – необходимый элемент дипломатического этикета, предназначенный для ношения сотрудниками дипломатической службы при исполнении служебных обязанностей.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Ежегодная единовременная денежная компенсация стоимости предметов представительской экипировки сотрудников дипломатической службы (далее – компенсация) предназначена для возмещения сотрудникам дипломатической службы расходов по приобретению либо аренде представительской экипировки по мере выделения средств из республиканского бюджета на соответствующий год.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Предметы представительской экипировки сотрудников дипломатической службы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Устанавливаются следующие предметы представительской экипировки сотрудников дипломатической службы: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мужчин: пальто, плащ, куртка, костюм, фрак, смокинг, пояс (в том числе ремень), манишка, пиджак, брюки, жилет, галстук (в том числе галстук-бабочка), рубашка, головной убор, перчатки, обувь;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женщин: пальто, плащ, куртка, костюм, пиджак, жилет, брюки, юбка, платье, рубашка (в том числе блузка), головной убор, перчатки, обувь.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дипломатической службы самостоятельно определяют количество приобретаемых либо арендуемых предметов представительской экипировки в пределах установленных размеров компенсации.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Сотрудники дипломатической службы приобретают предметы представительской экипировки путем покупки готовых изделий или индивидуального пошива.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получение предметов представительской экипировки в аренду сотрудниками дипломатической службы в пределах установленных размеров компенсации.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Приобретение и аренда предметов представительской экипировки осуществляются в течение года, за который выплачивается компенсация.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выплаты компенсации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Сотрудникам дипломатической службы, впервые принятым на работу в Министерство либо загранучреждение, компенсация выплачивается по истечении одного года работы в Министерстве и/или загранучреждениях со дня назначения на должность персонала дипломатической службы Республики Казахстан.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случае, если сотрудник дипломатической службы ранее работал в системе органов дипломатической службы и вновь принят на работу в Министерство либо загранучреждение, компенсация выплачивается со дня назначения на должность сотрудника дипломатической службы при наличии дипломатического ранга и стажа работы в системе органов дипломатической службы более одного года.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Выплата компенсации сотрудникам дипломатической службы в Министерстве или загранучреждении осуществляется на основании приказа ответственного секретаря Министерства или руководителя загранучреждения, учитывая условия, предусмотренные настоящим Положением.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Выплата компенсации сотрудникам дипломатической службы в Министерстве осуществляется путем выдачи подотчетной суммы.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течение года сотрудники дипломатической службы в Министерстве, получившие в подотчет сумму компенсации, предоставляют в уполномоченное структурное подразделение Министерства по организации и ведению бухгалтерского учета документы, подтверждающие факт приобретения либо аренды предметов представительской экипировки.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Выплата компенсации сотрудникам дипломатической службы в загранучреждениях осуществляется путем возмещения произведенных расходов, после предоставления сотрудниками дипломатической службы уполномоченному работнику по ведению бухгалтерского учета в загранучреждении документов, подтверждающих факт приобретения либо аренды предметов представительской экипировки.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случаях приобретения либо аренды предметов представительской экипировки за пределами Республики Казахстан документы, подтверждающие факт приобретения либо аренды предметов представительской экипировки, оформляются в соответствии с действующей практикой иностранных государств.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предоставления сотрудниками дипломатической службы уполномоченному работнику по ведению бухгалтерского учета в загранучреждении документов, по которым допускается возвращение сумм налога на добавленную стоимость (далее - НДС) со стоимости приобретенных либо арендованных предметов представительской экипировки на территории иностранного государства, в расчет возмещения суммы компенсации принимается сумма приобретения либо аренды предметов представительской экипировки без учета НДС.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