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61df" w14:textId="2336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подготовки, переподготовки и повышения квалификации государственных служащих, требований к организациям образования, осуществляющим повышение квалификации государственных служащих</w:t>
      </w:r>
    </w:p>
    <w:p>
      <w:pPr>
        <w:spacing w:after="0"/>
        <w:ind w:left="0"/>
        <w:jc w:val="both"/>
      </w:pPr>
      <w:r>
        <w:rPr>
          <w:rFonts w:ascii="Times New Roman"/>
          <w:b w:val="false"/>
          <w:i w:val="false"/>
          <w:color w:val="000000"/>
          <w:sz w:val="28"/>
        </w:rPr>
        <w:t>Постановление Правительства Республики Казахстан от 15 марта 2018 года № 125.</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02.10.2020 </w:t>
      </w:r>
      <w:r>
        <w:rPr>
          <w:rFonts w:ascii="Times New Roman"/>
          <w:b w:val="false"/>
          <w:i w:val="false"/>
          <w:color w:val="ff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34 Закона Республики Казахстан "О государственной службе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2018 года № 125</w:t>
            </w:r>
          </w:p>
        </w:tc>
      </w:tr>
    </w:tbl>
    <w:bookmarkStart w:name="z9" w:id="3"/>
    <w:p>
      <w:pPr>
        <w:spacing w:after="0"/>
        <w:ind w:left="0"/>
        <w:jc w:val="left"/>
      </w:pPr>
      <w:r>
        <w:rPr>
          <w:rFonts w:ascii="Times New Roman"/>
          <w:b/>
          <w:i w:val="false"/>
          <w:color w:val="000000"/>
        </w:rPr>
        <w:t xml:space="preserve"> Правила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w:t>
      </w:r>
    </w:p>
    <w:bookmarkEnd w:id="3"/>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02.10.2020 </w:t>
      </w:r>
      <w:r>
        <w:rPr>
          <w:rFonts w:ascii="Times New Roman"/>
          <w:b w:val="false"/>
          <w:i w:val="false"/>
          <w:color w:val="ff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p>
    <w:bookmarkStart w:name="z10" w:id="4"/>
    <w:p>
      <w:pPr>
        <w:spacing w:after="0"/>
        <w:ind w:left="0"/>
        <w:jc w:val="both"/>
      </w:pPr>
      <w:r>
        <w:rPr>
          <w:rFonts w:ascii="Times New Roman"/>
          <w:b w:val="false"/>
          <w:i w:val="false"/>
          <w:color w:val="000000"/>
          <w:sz w:val="28"/>
        </w:rPr>
        <w:t xml:space="preserve">
      1. Настоящие Правила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34 Закона Республики Казахстан "О государственной службе Республики Казахстан" (далее – Закон) и определяют порядок подготовки по программам послевузовского образования, переподготовки и повышения квалификации государственных служащих по программам дополнительного образования в организациях образования, предусмотренным настоящими Правилами, а также требования к организациям образования, осуществляющим повышение квалификации государственных служащих.</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Глава 1. Подготовка и переподготовка государственных служащих</w:t>
      </w:r>
    </w:p>
    <w:bookmarkEnd w:id="5"/>
    <w:bookmarkStart w:name="z12" w:id="6"/>
    <w:p>
      <w:pPr>
        <w:spacing w:after="0"/>
        <w:ind w:left="0"/>
        <w:jc w:val="both"/>
      </w:pPr>
      <w:r>
        <w:rPr>
          <w:rFonts w:ascii="Times New Roman"/>
          <w:b w:val="false"/>
          <w:i w:val="false"/>
          <w:color w:val="000000"/>
          <w:sz w:val="28"/>
        </w:rPr>
        <w:t>
      2. Подготовка государственных служащих осуществляется на основе государственного образовательного заказа по направлению государственного органа в Академии государственного управления при Президенте Республики Казахстан (далее – Академия государственного управления) и Академии правосудия при Верховном Суде Республики Казахстан (далее – Академия правосудия).</w:t>
      </w:r>
    </w:p>
    <w:bookmarkEnd w:id="6"/>
    <w:bookmarkStart w:name="z74" w:id="7"/>
    <w:p>
      <w:pPr>
        <w:spacing w:after="0"/>
        <w:ind w:left="0"/>
        <w:jc w:val="both"/>
      </w:pPr>
      <w:r>
        <w:rPr>
          <w:rFonts w:ascii="Times New Roman"/>
          <w:b w:val="false"/>
          <w:i w:val="false"/>
          <w:color w:val="000000"/>
          <w:sz w:val="28"/>
        </w:rPr>
        <w:t>
      Срок обучения по программам послевузовского образования и порядок поступления на обучение определяются правилами приема на обучение, утвержденными организациями образования, а также в соответствии с действующим законодательством Республики Казахстан.</w:t>
      </w:r>
    </w:p>
    <w:bookmarkEnd w:id="7"/>
    <w:bookmarkStart w:name="z75" w:id="8"/>
    <w:p>
      <w:pPr>
        <w:spacing w:after="0"/>
        <w:ind w:left="0"/>
        <w:jc w:val="both"/>
      </w:pPr>
      <w:r>
        <w:rPr>
          <w:rFonts w:ascii="Times New Roman"/>
          <w:b w:val="false"/>
          <w:i w:val="false"/>
          <w:color w:val="000000"/>
          <w:sz w:val="28"/>
        </w:rPr>
        <w:t>
      В рамках государственного заказа по программам послевузовского образования имеют право обучаться государственные служащие.</w:t>
      </w:r>
    </w:p>
    <w:bookmarkEnd w:id="8"/>
    <w:bookmarkStart w:name="z76" w:id="9"/>
    <w:p>
      <w:pPr>
        <w:spacing w:after="0"/>
        <w:ind w:left="0"/>
        <w:jc w:val="both"/>
      </w:pPr>
      <w:r>
        <w:rPr>
          <w:rFonts w:ascii="Times New Roman"/>
          <w:b w:val="false"/>
          <w:i w:val="false"/>
          <w:color w:val="000000"/>
          <w:sz w:val="28"/>
        </w:rPr>
        <w:t>
      К участию в конкурсе на обучение в рамках государственного образовательного заказа по программам послевузовского образования допускаются государственные служащие с учетом совокупных сроков обучения и последующей отработки, не выходящих за пределы установленного законодательством пенсионного возраста на момент подачи документов, а также занятия ими постоянной штатной должности в государственном органе.</w:t>
      </w:r>
    </w:p>
    <w:bookmarkEnd w:id="9"/>
    <w:bookmarkStart w:name="z77" w:id="10"/>
    <w:p>
      <w:pPr>
        <w:spacing w:after="0"/>
        <w:ind w:left="0"/>
        <w:jc w:val="both"/>
      </w:pPr>
      <w:r>
        <w:rPr>
          <w:rFonts w:ascii="Times New Roman"/>
          <w:b w:val="false"/>
          <w:i w:val="false"/>
          <w:color w:val="000000"/>
          <w:sz w:val="28"/>
        </w:rPr>
        <w:t>
      В случае направления государственным органом государственного служащего на обучение в рамках государственного заказа по программам послевузовского образования, ему предоставляется отпуск без сохранения заработной платы и за ним сохраняется место работы (должность).</w:t>
      </w:r>
    </w:p>
    <w:bookmarkEnd w:id="10"/>
    <w:bookmarkStart w:name="z78" w:id="11"/>
    <w:p>
      <w:pPr>
        <w:spacing w:after="0"/>
        <w:ind w:left="0"/>
        <w:jc w:val="both"/>
      </w:pPr>
      <w:r>
        <w:rPr>
          <w:rFonts w:ascii="Times New Roman"/>
          <w:b w:val="false"/>
          <w:i w:val="false"/>
          <w:color w:val="000000"/>
          <w:sz w:val="28"/>
        </w:rPr>
        <w:t>
      Государственный служащий несет обязательство по завершению обучения в рамках государственного заказа по программам послевузовского образования по направлению государственного органа, в том числе получению степени по соответствующей программе послевузовского образования.</w:t>
      </w:r>
    </w:p>
    <w:bookmarkEnd w:id="11"/>
    <w:bookmarkStart w:name="z79" w:id="12"/>
    <w:p>
      <w:pPr>
        <w:spacing w:after="0"/>
        <w:ind w:left="0"/>
        <w:jc w:val="both"/>
      </w:pPr>
      <w:r>
        <w:rPr>
          <w:rFonts w:ascii="Times New Roman"/>
          <w:b w:val="false"/>
          <w:i w:val="false"/>
          <w:color w:val="000000"/>
          <w:sz w:val="28"/>
        </w:rPr>
        <w:t>
      Государственным служащим, успешно завершившим обучение, выдается документ, подтверждающий полное освоение профессиональной образовательной программы послевузовского образования.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3. Переподготовка лиц, впервые поступивших на административную государственную службу корпуса "Б" либо назначенных впервые на руководящую административную должность корпуса "Б", осуществляется в Академии государственного управления и ее филиалах (далее – филиалы).</w:t>
      </w:r>
    </w:p>
    <w:bookmarkEnd w:id="13"/>
    <w:bookmarkStart w:name="z17" w:id="14"/>
    <w:p>
      <w:pPr>
        <w:spacing w:after="0"/>
        <w:ind w:left="0"/>
        <w:jc w:val="both"/>
      </w:pPr>
      <w:r>
        <w:rPr>
          <w:rFonts w:ascii="Times New Roman"/>
          <w:b w:val="false"/>
          <w:i w:val="false"/>
          <w:color w:val="000000"/>
          <w:sz w:val="28"/>
        </w:rPr>
        <w:t>
      4. В Академии государственного управления проходят переподготовку государственные служащие корпуса "Б" групп категорий "А", "В", категорий С-1, С-2, С-3, С-4, С-5, С-О-1, С-О-2, D-1, D-2, D-O-1, Е-1, а также государственные служащие местных исполнительных органов, территориальных подразделений центральных исполнительных и центральных государственных органов, расположенных в городе Астане.</w:t>
      </w:r>
    </w:p>
    <w:bookmarkEnd w:id="14"/>
    <w:bookmarkStart w:name="z102" w:id="15"/>
    <w:p>
      <w:pPr>
        <w:spacing w:after="0"/>
        <w:ind w:left="0"/>
        <w:jc w:val="both"/>
      </w:pPr>
      <w:r>
        <w:rPr>
          <w:rFonts w:ascii="Times New Roman"/>
          <w:b w:val="false"/>
          <w:i w:val="false"/>
          <w:color w:val="000000"/>
          <w:sz w:val="28"/>
        </w:rPr>
        <w:t>
      В филиалах Академии государственного управления проходят переподготовку государственные служащие корпуса "Б" категорий D-3, D-4, D-5, С-О-3, С-О-4, С-О-5, С-О-6, C-R-1, C-R-2, C-R-3, C-R-4, C-R-5, D-O-2, D-O-3, D-О-4, D-О-5, D-О-6, D-R-1, D-R-2, D-R-3, D-R-4, D-R-5, Е-2, E-3, E-4, E-5, E-R-1, E-R-2, E-R-3, E-R-4, E-R-5, E-G-1, E-G-2, E-G-3, E-G-4.</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1" w:id="16"/>
    <w:p>
      <w:pPr>
        <w:spacing w:after="0"/>
        <w:ind w:left="0"/>
        <w:jc w:val="both"/>
      </w:pPr>
      <w:r>
        <w:rPr>
          <w:rFonts w:ascii="Times New Roman"/>
          <w:b w:val="false"/>
          <w:i w:val="false"/>
          <w:color w:val="000000"/>
          <w:sz w:val="28"/>
        </w:rPr>
        <w:t>
      4-1. Обучение по программе "Руководитель новой формации" для политических служащих и специальным курсам переподготовки при назначении на руководящие должности проводится в Академии государственного управления и автономных организациях образования. Программа "Руководитель новой формации" разрабатывается Академией государственного управления совместно с автономной организацией образования.</w:t>
      </w:r>
    </w:p>
    <w:bookmarkEnd w:id="16"/>
    <w:bookmarkStart w:name="z82" w:id="17"/>
    <w:p>
      <w:pPr>
        <w:spacing w:after="0"/>
        <w:ind w:left="0"/>
        <w:jc w:val="both"/>
      </w:pPr>
      <w:r>
        <w:rPr>
          <w:rFonts w:ascii="Times New Roman"/>
          <w:b w:val="false"/>
          <w:i w:val="false"/>
          <w:color w:val="000000"/>
          <w:sz w:val="28"/>
        </w:rPr>
        <w:t>
      Специальные курсы переподготовки включают специальные учебные программы и методы обучения, разработанные Академией государственного управления совместно с автономной организацией образования для административных государственных служащих корпуса "А", а также иных категорий государственных служащих, определяемых уполномоченным органом по делам государственной службы по согласованию с Администрацией Президента Республики Казахстан.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постановлением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5. Государственные служащие направляются на переподготовку не позднее шести месяцев со дня назначения на должность.</w:t>
      </w:r>
    </w:p>
    <w:bookmarkEnd w:id="18"/>
    <w:bookmarkStart w:name="z20" w:id="19"/>
    <w:p>
      <w:pPr>
        <w:spacing w:after="0"/>
        <w:ind w:left="0"/>
        <w:jc w:val="both"/>
      </w:pPr>
      <w:r>
        <w:rPr>
          <w:rFonts w:ascii="Times New Roman"/>
          <w:b w:val="false"/>
          <w:i w:val="false"/>
          <w:color w:val="000000"/>
          <w:sz w:val="28"/>
        </w:rPr>
        <w:t>
      6. Государственные служащие, впервые поступившие на административную государственную службу корпуса "Б", проходят переподготовку в очной, онлайн (в режиме реального времени посредством интернет-соединения, вебинары), дистанционной и/или комбинированной (очно–дистанционной) формах.</w:t>
      </w:r>
    </w:p>
    <w:bookmarkEnd w:id="19"/>
    <w:bookmarkStart w:name="z83" w:id="20"/>
    <w:p>
      <w:pPr>
        <w:spacing w:after="0"/>
        <w:ind w:left="0"/>
        <w:jc w:val="both"/>
      </w:pPr>
      <w:r>
        <w:rPr>
          <w:rFonts w:ascii="Times New Roman"/>
          <w:b w:val="false"/>
          <w:i w:val="false"/>
          <w:color w:val="000000"/>
          <w:sz w:val="28"/>
        </w:rPr>
        <w:t>
      От переподготовки освобождаются лица, ранее занимавшие должности в правоохранительных и специальных государственных органах, а также военнослужащие, уволенные со службы по достижении предельного возраста состояния на воинской службе.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7. Государственные служащие, впервые назначенные на руководящую административную государственную должность корпуса "Б", проходят переподготовку в очной и/или онлайн (в режиме реального времени посредством интернет-соединения, вебинары) формах.</w:t>
      </w:r>
    </w:p>
    <w:bookmarkEnd w:id="21"/>
    <w:bookmarkStart w:name="z84" w:id="22"/>
    <w:p>
      <w:pPr>
        <w:spacing w:after="0"/>
        <w:ind w:left="0"/>
        <w:jc w:val="both"/>
      </w:pPr>
      <w:r>
        <w:rPr>
          <w:rFonts w:ascii="Times New Roman"/>
          <w:b w:val="false"/>
          <w:i w:val="false"/>
          <w:color w:val="000000"/>
          <w:sz w:val="28"/>
        </w:rPr>
        <w:t>
      От переподготовки освобождаются лица, имеющие не менее 1 (одного) года опыта работы на руководящих должностях в предыдущих сферах деятельности в квазигосударственном секторе и/или на гражданской, воинской и правоохранительной службе.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8. Продолжительность сроков переподготовки составляет не менее120 академических часов.</w:t>
      </w:r>
    </w:p>
    <w:bookmarkEnd w:id="23"/>
    <w:bookmarkStart w:name="z23" w:id="24"/>
    <w:p>
      <w:pPr>
        <w:spacing w:after="0"/>
        <w:ind w:left="0"/>
        <w:jc w:val="both"/>
      </w:pPr>
      <w:r>
        <w:rPr>
          <w:rFonts w:ascii="Times New Roman"/>
          <w:b w:val="false"/>
          <w:i w:val="false"/>
          <w:color w:val="000000"/>
          <w:sz w:val="28"/>
        </w:rPr>
        <w:t>
      9. Государственным служащим, успешно завершившим переподготовку, выдается документ, подтверждающий завершение курсов переподготовки, в бумажном и/или электронном виде.</w:t>
      </w:r>
    </w:p>
    <w:bookmarkEnd w:id="24"/>
    <w:bookmarkStart w:name="z72" w:id="25"/>
    <w:p>
      <w:pPr>
        <w:spacing w:after="0"/>
        <w:ind w:left="0"/>
        <w:jc w:val="both"/>
      </w:pPr>
      <w:r>
        <w:rPr>
          <w:rFonts w:ascii="Times New Roman"/>
          <w:b w:val="false"/>
          <w:i w:val="false"/>
          <w:color w:val="000000"/>
          <w:sz w:val="28"/>
        </w:rPr>
        <w:t>
      В документе, подтверждающем завершение курсов переподготовки, указываются сведения о государственном служащем, прошедшем переподготовку (фамилия, имя, отчество (при наличии), наименование учебного заведения, в котором проходил переподготовку государственный служащий, название курса переподготовки, количество академических часов и период курсов переподготовки, должность, фамилия, имя, отчество (при наличии), подпись уполномоченного лица учебного заведения, номер удостоверения о переподготовке, город, в котором проходила переподготовка, и печать учебного заведения.</w:t>
      </w:r>
    </w:p>
    <w:bookmarkEnd w:id="25"/>
    <w:bookmarkStart w:name="z73" w:id="26"/>
    <w:p>
      <w:pPr>
        <w:spacing w:after="0"/>
        <w:ind w:left="0"/>
        <w:jc w:val="both"/>
      </w:pPr>
      <w:r>
        <w:rPr>
          <w:rFonts w:ascii="Times New Roman"/>
          <w:b w:val="false"/>
          <w:i w:val="false"/>
          <w:color w:val="000000"/>
          <w:sz w:val="28"/>
        </w:rPr>
        <w:t>
      Документ, подтверждающий завершение курсов переподготовки, выдаваемый в электронном виде, удостоверяется электронной цифровой подписью уполномоченного лица учебного заведения.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13.12.2019 </w:t>
      </w:r>
      <w:r>
        <w:rPr>
          <w:rFonts w:ascii="Times New Roman"/>
          <w:b w:val="false"/>
          <w:i w:val="false"/>
          <w:color w:val="000000"/>
          <w:sz w:val="28"/>
        </w:rPr>
        <w:t>№ 925</w:t>
      </w:r>
      <w:r>
        <w:rPr>
          <w:rFonts w:ascii="Times New Roman"/>
          <w:b w:val="false"/>
          <w:i w:val="false"/>
          <w:color w:val="ff0000"/>
          <w:sz w:val="28"/>
        </w:rPr>
        <w:t>.</w:t>
      </w:r>
      <w:r>
        <w:br/>
      </w:r>
      <w:r>
        <w:rPr>
          <w:rFonts w:ascii="Times New Roman"/>
          <w:b w:val="false"/>
          <w:i w:val="false"/>
          <w:color w:val="000000"/>
          <w:sz w:val="28"/>
        </w:rPr>
        <w:t>
</w:t>
      </w:r>
    </w:p>
    <w:bookmarkStart w:name="z25" w:id="27"/>
    <w:p>
      <w:pPr>
        <w:spacing w:after="0"/>
        <w:ind w:left="0"/>
        <w:jc w:val="both"/>
      </w:pPr>
      <w:r>
        <w:rPr>
          <w:rFonts w:ascii="Times New Roman"/>
          <w:b w:val="false"/>
          <w:i w:val="false"/>
          <w:color w:val="000000"/>
          <w:sz w:val="28"/>
        </w:rPr>
        <w:t>
      10. Если государственный служащий проходит переподготовку с отрывом от производства, то на этот период за ним сохраняется заработная плата.</w:t>
      </w:r>
    </w:p>
    <w:bookmarkEnd w:id="27"/>
    <w:bookmarkStart w:name="z26" w:id="28"/>
    <w:p>
      <w:pPr>
        <w:spacing w:after="0"/>
        <w:ind w:left="0"/>
        <w:jc w:val="left"/>
      </w:pPr>
      <w:r>
        <w:rPr>
          <w:rFonts w:ascii="Times New Roman"/>
          <w:b/>
          <w:i w:val="false"/>
          <w:color w:val="000000"/>
        </w:rPr>
        <w:t xml:space="preserve"> Глава 2. Повышение квалификации государственных служащих</w:t>
      </w:r>
    </w:p>
    <w:bookmarkEnd w:id="28"/>
    <w:bookmarkStart w:name="z27" w:id="29"/>
    <w:p>
      <w:pPr>
        <w:spacing w:after="0"/>
        <w:ind w:left="0"/>
        <w:jc w:val="both"/>
      </w:pPr>
      <w:r>
        <w:rPr>
          <w:rFonts w:ascii="Times New Roman"/>
          <w:b w:val="false"/>
          <w:i w:val="false"/>
          <w:color w:val="000000"/>
          <w:sz w:val="28"/>
        </w:rPr>
        <w:t>
      11. Повышение квалификации политических государственных служащих осуществляется в Академии государственного управления и автономной организации образования.</w:t>
      </w:r>
    </w:p>
    <w:bookmarkEnd w:id="29"/>
    <w:bookmarkStart w:name="z85" w:id="30"/>
    <w:p>
      <w:pPr>
        <w:spacing w:after="0"/>
        <w:ind w:left="0"/>
        <w:jc w:val="both"/>
      </w:pPr>
      <w:r>
        <w:rPr>
          <w:rFonts w:ascii="Times New Roman"/>
          <w:b w:val="false"/>
          <w:i w:val="false"/>
          <w:color w:val="000000"/>
          <w:sz w:val="28"/>
        </w:rPr>
        <w:t>
      Повышение квалификации административных государственных служащих корпуса "А" осуществляется в Академии государственного управления, административных государственных служащих корпуса "Б" – в Академии государственного управления и ее филиалах.</w:t>
      </w:r>
    </w:p>
    <w:bookmarkEnd w:id="30"/>
    <w:bookmarkStart w:name="z86" w:id="31"/>
    <w:p>
      <w:pPr>
        <w:spacing w:after="0"/>
        <w:ind w:left="0"/>
        <w:jc w:val="both"/>
      </w:pPr>
      <w:r>
        <w:rPr>
          <w:rFonts w:ascii="Times New Roman"/>
          <w:b w:val="false"/>
          <w:i w:val="false"/>
          <w:color w:val="000000"/>
          <w:sz w:val="28"/>
        </w:rPr>
        <w:t>
      Повышение квалификации государственных служащих корпуса "Б" может осуществляться в организациях образования, осуществляющих повышение квалификации государственных служащих, согласно профилю деятельности государственного органа.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7" w:id="32"/>
    <w:p>
      <w:pPr>
        <w:spacing w:after="0"/>
        <w:ind w:left="0"/>
        <w:jc w:val="both"/>
      </w:pPr>
      <w:r>
        <w:rPr>
          <w:rFonts w:ascii="Times New Roman"/>
          <w:b w:val="false"/>
          <w:i w:val="false"/>
          <w:color w:val="000000"/>
          <w:sz w:val="28"/>
        </w:rPr>
        <w:t>
      11-1. Служба управления персоналом организовывает работу по повышению квалификации государственных служащих в организациях образования, осуществляющих повышение квалификации государственных служащих, согласно профилю деятельности государственного органа.</w:t>
      </w:r>
    </w:p>
    <w:bookmarkEnd w:id="32"/>
    <w:bookmarkStart w:name="z103" w:id="33"/>
    <w:p>
      <w:pPr>
        <w:spacing w:after="0"/>
        <w:ind w:left="0"/>
        <w:jc w:val="both"/>
      </w:pPr>
      <w:r>
        <w:rPr>
          <w:rFonts w:ascii="Times New Roman"/>
          <w:b w:val="false"/>
          <w:i w:val="false"/>
          <w:color w:val="000000"/>
          <w:sz w:val="28"/>
        </w:rPr>
        <w:t>
      Организации образования, осуществляющие повышение квалификации государственных служащих, должны соответствовать требованиям, предусмотренным действующим законодательством Республики Казахстан, регламентирующим образовательную деятельность.</w:t>
      </w:r>
    </w:p>
    <w:bookmarkEnd w:id="33"/>
    <w:bookmarkStart w:name="z104" w:id="34"/>
    <w:p>
      <w:pPr>
        <w:spacing w:after="0"/>
        <w:ind w:left="0"/>
        <w:jc w:val="both"/>
      </w:pPr>
      <w:r>
        <w:rPr>
          <w:rFonts w:ascii="Times New Roman"/>
          <w:b w:val="false"/>
          <w:i w:val="false"/>
          <w:color w:val="000000"/>
          <w:sz w:val="28"/>
        </w:rPr>
        <w:t>
      В целях обеспечения надлежащего качества профессиональной подготовки государственных служащих к организациям образования, реализующим программы повышения квалификации административных служащих корпуса "Б", предъявляются следующие требования по кадровому, учебно-методическому и материально-техническому обеспечению:</w:t>
      </w:r>
    </w:p>
    <w:bookmarkEnd w:id="34"/>
    <w:bookmarkStart w:name="z105" w:id="35"/>
    <w:p>
      <w:pPr>
        <w:spacing w:after="0"/>
        <w:ind w:left="0"/>
        <w:jc w:val="both"/>
      </w:pPr>
      <w:r>
        <w:rPr>
          <w:rFonts w:ascii="Times New Roman"/>
          <w:b w:val="false"/>
          <w:i w:val="false"/>
          <w:color w:val="000000"/>
          <w:sz w:val="28"/>
        </w:rPr>
        <w:t>
      1) проведение занятий по повышению квалификации лицами, имеющими ученую степень доктора или кандидата наук, степени доктора философии (PhD), доктора по профилю или магистра и обладающими практическим опытом профессиональной деятельности и (или) проведения тренингов в сфере, соответствующей тематике семинара, не менее последних 3-х лет;</w:t>
      </w:r>
    </w:p>
    <w:bookmarkEnd w:id="35"/>
    <w:bookmarkStart w:name="z106" w:id="36"/>
    <w:p>
      <w:pPr>
        <w:spacing w:after="0"/>
        <w:ind w:left="0"/>
        <w:jc w:val="both"/>
      </w:pPr>
      <w:r>
        <w:rPr>
          <w:rFonts w:ascii="Times New Roman"/>
          <w:b w:val="false"/>
          <w:i w:val="false"/>
          <w:color w:val="000000"/>
          <w:sz w:val="28"/>
        </w:rPr>
        <w:t>
      2) проведение занятий по повышению квалификации с привлечением не менее 40 % лекторов из числа штатных сотрудников организации;</w:t>
      </w:r>
    </w:p>
    <w:bookmarkEnd w:id="36"/>
    <w:bookmarkStart w:name="z107" w:id="37"/>
    <w:p>
      <w:pPr>
        <w:spacing w:after="0"/>
        <w:ind w:left="0"/>
        <w:jc w:val="both"/>
      </w:pPr>
      <w:r>
        <w:rPr>
          <w:rFonts w:ascii="Times New Roman"/>
          <w:b w:val="false"/>
          <w:i w:val="false"/>
          <w:color w:val="000000"/>
          <w:sz w:val="28"/>
        </w:rPr>
        <w:t>
      3) соответствие содержания учебных программ семинаров повышения квалификации специфике деятельности государственного органа-заказчика, а также требованиям, определенным в технической спецификации к договору о государственных закупках;</w:t>
      </w:r>
    </w:p>
    <w:bookmarkEnd w:id="37"/>
    <w:bookmarkStart w:name="z108" w:id="38"/>
    <w:p>
      <w:pPr>
        <w:spacing w:after="0"/>
        <w:ind w:left="0"/>
        <w:jc w:val="both"/>
      </w:pPr>
      <w:r>
        <w:rPr>
          <w:rFonts w:ascii="Times New Roman"/>
          <w:b w:val="false"/>
          <w:i w:val="false"/>
          <w:color w:val="000000"/>
          <w:sz w:val="28"/>
        </w:rPr>
        <w:t>
      4) наличие на праве собственности либо по договорам аренды аудиторного фонда, соответствующего объему контингента слушателей, санитарно-техническим нормам и правилам;</w:t>
      </w:r>
    </w:p>
    <w:bookmarkEnd w:id="38"/>
    <w:bookmarkStart w:name="z109" w:id="39"/>
    <w:p>
      <w:pPr>
        <w:spacing w:after="0"/>
        <w:ind w:left="0"/>
        <w:jc w:val="both"/>
      </w:pPr>
      <w:r>
        <w:rPr>
          <w:rFonts w:ascii="Times New Roman"/>
          <w:b w:val="false"/>
          <w:i w:val="false"/>
          <w:color w:val="000000"/>
          <w:sz w:val="28"/>
        </w:rPr>
        <w:t>
      5) наличие на праве собственности библиотечного фонда, компьютерного и интерактивного оборудования с доступом к сети Интернет, соответствующих объему контингента слушателей программ семинаров повышения квалификации.</w:t>
      </w:r>
    </w:p>
    <w:bookmarkEnd w:id="39"/>
    <w:bookmarkStart w:name="z110" w:id="40"/>
    <w:p>
      <w:pPr>
        <w:spacing w:after="0"/>
        <w:ind w:left="0"/>
        <w:jc w:val="both"/>
      </w:pPr>
      <w:r>
        <w:rPr>
          <w:rFonts w:ascii="Times New Roman"/>
          <w:b w:val="false"/>
          <w:i w:val="false"/>
          <w:color w:val="000000"/>
          <w:sz w:val="28"/>
        </w:rPr>
        <w:t>
      Организации образования, осуществляющие повышение квалификации государственных служащих, при предоставлении образовательных услуг руководствуются методикой расчета стоимости переподготовки и повышения квалификации государственных служащих, утвержденной уполномоченным органом по делам государственной службы.</w:t>
      </w:r>
    </w:p>
    <w:bookmarkEnd w:id="40"/>
    <w:bookmarkStart w:name="z111" w:id="41"/>
    <w:p>
      <w:pPr>
        <w:spacing w:after="0"/>
        <w:ind w:left="0"/>
        <w:jc w:val="both"/>
      </w:pPr>
      <w:r>
        <w:rPr>
          <w:rFonts w:ascii="Times New Roman"/>
          <w:b w:val="false"/>
          <w:i w:val="false"/>
          <w:color w:val="000000"/>
          <w:sz w:val="28"/>
        </w:rPr>
        <w:t>
      Перечень организаций, предоставляющих образовательные услуги по повышению квалификации государственных служащих, определяется Координационным советом при уполномоченном органе по делам государственной службы (далее – Координационный совет).</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постановлением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28" w:id="42"/>
    <w:p>
      <w:pPr>
        <w:spacing w:after="0"/>
        <w:ind w:left="0"/>
        <w:jc w:val="both"/>
      </w:pPr>
      <w:r>
        <w:rPr>
          <w:rFonts w:ascii="Times New Roman"/>
          <w:b w:val="false"/>
          <w:i w:val="false"/>
          <w:color w:val="000000"/>
          <w:sz w:val="28"/>
        </w:rPr>
        <w:t>
      12. Административные государственные служащие корпуса "А" проходят повышение квалификации не реже одного раза в три года.</w:t>
      </w:r>
    </w:p>
    <w:bookmarkEnd w:id="42"/>
    <w:bookmarkStart w:name="z29" w:id="43"/>
    <w:p>
      <w:pPr>
        <w:spacing w:after="0"/>
        <w:ind w:left="0"/>
        <w:jc w:val="both"/>
      </w:pPr>
      <w:r>
        <w:rPr>
          <w:rFonts w:ascii="Times New Roman"/>
          <w:b w:val="false"/>
          <w:i w:val="false"/>
          <w:color w:val="000000"/>
          <w:sz w:val="28"/>
        </w:rPr>
        <w:t>
      Повышение квалификации проводится по направлению, соответствующему функциональным обязанностям государственного служащего.</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постановлением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 w:id="44"/>
    <w:p>
      <w:pPr>
        <w:spacing w:after="0"/>
        <w:ind w:left="0"/>
        <w:jc w:val="both"/>
      </w:pPr>
      <w:r>
        <w:rPr>
          <w:rFonts w:ascii="Times New Roman"/>
          <w:b w:val="false"/>
          <w:i w:val="false"/>
          <w:color w:val="000000"/>
          <w:sz w:val="28"/>
        </w:rPr>
        <w:t>
      14. В Академии государственного управления проходят повышение квалификации государственные служащие корпуса "Б" групп категорий "А", "В", категорий С-1, С-2, С-3, С-4, С-5, С-О-1, С-О-2, D-1, D-2, D-O-1, Е-1, а также государственные служащие местных исполнительных органов, территориальных подразделений центральных исполнительных и центральных государственных органов, расположенных в городе Астане.</w:t>
      </w:r>
    </w:p>
    <w:bookmarkEnd w:id="44"/>
    <w:bookmarkStart w:name="z112" w:id="45"/>
    <w:p>
      <w:pPr>
        <w:spacing w:after="0"/>
        <w:ind w:left="0"/>
        <w:jc w:val="both"/>
      </w:pPr>
      <w:r>
        <w:rPr>
          <w:rFonts w:ascii="Times New Roman"/>
          <w:b w:val="false"/>
          <w:i w:val="false"/>
          <w:color w:val="000000"/>
          <w:sz w:val="28"/>
        </w:rPr>
        <w:t>
      В филиалах Академии государственного управления проходят повышение квалификации государственные служащие корпуса "Б" категорий D-3, D-4, D-5, С-О-3, С-О-4, С-О-5, С-О-6, C-R-1, C-R-2, C-R-3, C-R-4, C-R-5, D-O-2, D-O-3, D-О-4, D-О-5, D-О-6, D-R-1, D-R-2, D-R-3, D-R-4, D-R-5, Е-2, E-3, E-4, E-5, E-R-1, E-R-2, E-R-3, E-R-4, E-R-5, E-G-1, E-G-2, E-G-3, E-G-4. Служащие данных категорий могут проходить повышение квалификации по профилю деятельности государственного органа в организациях образования, осуществляющих повышение квалификации государственных служащих.</w:t>
      </w:r>
    </w:p>
    <w:bookmarkEnd w:id="45"/>
    <w:bookmarkStart w:name="z113" w:id="46"/>
    <w:p>
      <w:pPr>
        <w:spacing w:after="0"/>
        <w:ind w:left="0"/>
        <w:jc w:val="both"/>
      </w:pPr>
      <w:r>
        <w:rPr>
          <w:rFonts w:ascii="Times New Roman"/>
          <w:b w:val="false"/>
          <w:i w:val="false"/>
          <w:color w:val="000000"/>
          <w:sz w:val="28"/>
        </w:rPr>
        <w:t>
      Сотрудники судебной системы также могут проходить повышение квалификации в Академии правосудия.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34" w:id="47"/>
    <w:p>
      <w:pPr>
        <w:spacing w:after="0"/>
        <w:ind w:left="0"/>
        <w:jc w:val="both"/>
      </w:pPr>
      <w:r>
        <w:rPr>
          <w:rFonts w:ascii="Times New Roman"/>
          <w:b w:val="false"/>
          <w:i w:val="false"/>
          <w:color w:val="000000"/>
          <w:sz w:val="28"/>
        </w:rPr>
        <w:t>
      15. Служащие корпуса "Б" проходят повышение квалификации:</w:t>
      </w:r>
    </w:p>
    <w:bookmarkEnd w:id="47"/>
    <w:bookmarkStart w:name="z114" w:id="48"/>
    <w:p>
      <w:pPr>
        <w:spacing w:after="0"/>
        <w:ind w:left="0"/>
        <w:jc w:val="both"/>
      </w:pPr>
      <w:r>
        <w:rPr>
          <w:rFonts w:ascii="Times New Roman"/>
          <w:b w:val="false"/>
          <w:i w:val="false"/>
          <w:color w:val="000000"/>
          <w:sz w:val="28"/>
        </w:rPr>
        <w:t>
      1) не реже одного раза в три года;</w:t>
      </w:r>
    </w:p>
    <w:bookmarkEnd w:id="48"/>
    <w:bookmarkStart w:name="z115" w:id="49"/>
    <w:p>
      <w:pPr>
        <w:spacing w:after="0"/>
        <w:ind w:left="0"/>
        <w:jc w:val="both"/>
      </w:pPr>
      <w:r>
        <w:rPr>
          <w:rFonts w:ascii="Times New Roman"/>
          <w:b w:val="false"/>
          <w:i w:val="false"/>
          <w:color w:val="000000"/>
          <w:sz w:val="28"/>
        </w:rPr>
        <w:t xml:space="preserve">
      2) в случае получения оценки "выполняет функциональные обязанности неудовлетворительно" по итогам года в течение трех месяцев по результатам оценки деятельности служащих. </w:t>
      </w:r>
    </w:p>
    <w:bookmarkEnd w:id="49"/>
    <w:bookmarkStart w:name="z116" w:id="50"/>
    <w:p>
      <w:pPr>
        <w:spacing w:after="0"/>
        <w:ind w:left="0"/>
        <w:jc w:val="both"/>
      </w:pPr>
      <w:r>
        <w:rPr>
          <w:rFonts w:ascii="Times New Roman"/>
          <w:b w:val="false"/>
          <w:i w:val="false"/>
          <w:color w:val="000000"/>
          <w:sz w:val="28"/>
        </w:rPr>
        <w:t>
      Повышение квалификации в случаях, предусмотренных подпунктом 1) настоящего пункта, проводится по направлению, соответствующему функциональным обязанностям и нацеленному на развитие компетенций государственного служащего.</w:t>
      </w:r>
    </w:p>
    <w:bookmarkEnd w:id="50"/>
    <w:bookmarkStart w:name="z117" w:id="51"/>
    <w:p>
      <w:pPr>
        <w:spacing w:after="0"/>
        <w:ind w:left="0"/>
        <w:jc w:val="both"/>
      </w:pPr>
      <w:r>
        <w:rPr>
          <w:rFonts w:ascii="Times New Roman"/>
          <w:b w:val="false"/>
          <w:i w:val="false"/>
          <w:color w:val="000000"/>
          <w:sz w:val="28"/>
        </w:rPr>
        <w:t>
      В случае получения в течение восьми последних кварталов подряд результатов оценки деятельности со значением "выполняет функциональные обязанности эффективно" служащий может пройти повышение квалификации в любое удобное для служащего и работодателя время при соблюдении сроков, указанных в подпункте 1) настоящего пункта, с возможностью самостоятельного выбора служащим темы семинаров и организации обучения из числа организаций, определяемых Координационным советом.</w:t>
      </w:r>
    </w:p>
    <w:bookmarkEnd w:id="51"/>
    <w:bookmarkStart w:name="z118" w:id="52"/>
    <w:p>
      <w:pPr>
        <w:spacing w:after="0"/>
        <w:ind w:left="0"/>
        <w:jc w:val="both"/>
      </w:pPr>
      <w:r>
        <w:rPr>
          <w:rFonts w:ascii="Times New Roman"/>
          <w:b w:val="false"/>
          <w:i w:val="false"/>
          <w:color w:val="000000"/>
          <w:sz w:val="28"/>
        </w:rPr>
        <w:t>
      Повышение квалификации в случаях, предусмотренных подпунктом 2) настоящего пункта, проводится по направлению, по которому деятельность государственного служащего признана неудовлетворительной.</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39" w:id="53"/>
    <w:p>
      <w:pPr>
        <w:spacing w:after="0"/>
        <w:ind w:left="0"/>
        <w:jc w:val="both"/>
      </w:pPr>
      <w:r>
        <w:rPr>
          <w:rFonts w:ascii="Times New Roman"/>
          <w:b w:val="false"/>
          <w:i w:val="false"/>
          <w:color w:val="000000"/>
          <w:sz w:val="28"/>
        </w:rPr>
        <w:t>
      16. Продолжительность повышения квалификации составляет от 8 до 80 академических часов, за исключением повышения квалификации в иностранных и международных организациях образования.</w:t>
      </w:r>
    </w:p>
    <w:bookmarkEnd w:id="53"/>
    <w:bookmarkStart w:name="z40" w:id="54"/>
    <w:p>
      <w:pPr>
        <w:spacing w:after="0"/>
        <w:ind w:left="0"/>
        <w:jc w:val="both"/>
      </w:pPr>
      <w:r>
        <w:rPr>
          <w:rFonts w:ascii="Times New Roman"/>
          <w:b w:val="false"/>
          <w:i w:val="false"/>
          <w:color w:val="000000"/>
          <w:sz w:val="28"/>
        </w:rPr>
        <w:t>
      17. Административные государственные служащие, прошедшие курсы переподготовки, направляются на семинары по повышению квалификации не позднее трех лет со дня завершения курсов переподготовки.</w:t>
      </w:r>
    </w:p>
    <w:bookmarkEnd w:id="54"/>
    <w:bookmarkStart w:name="z41" w:id="55"/>
    <w:p>
      <w:pPr>
        <w:spacing w:after="0"/>
        <w:ind w:left="0"/>
        <w:jc w:val="both"/>
      </w:pPr>
      <w:r>
        <w:rPr>
          <w:rFonts w:ascii="Times New Roman"/>
          <w:b w:val="false"/>
          <w:i w:val="false"/>
          <w:color w:val="000000"/>
          <w:sz w:val="28"/>
        </w:rPr>
        <w:t>
      18. Повышение квалификации государственных служащих может осуществляться по учебным программам Академии государственного управления с привлечением иностранных преподавателей.</w:t>
      </w:r>
    </w:p>
    <w:bookmarkEnd w:id="55"/>
    <w:bookmarkStart w:name="z42" w:id="56"/>
    <w:p>
      <w:pPr>
        <w:spacing w:after="0"/>
        <w:ind w:left="0"/>
        <w:jc w:val="both"/>
      </w:pPr>
      <w:r>
        <w:rPr>
          <w:rFonts w:ascii="Times New Roman"/>
          <w:b w:val="false"/>
          <w:i w:val="false"/>
          <w:color w:val="000000"/>
          <w:sz w:val="28"/>
        </w:rPr>
        <w:t>
      19. Государственным служащим, успешно завершившим повышение квалификации, выдается сертификат, подтверждающий завершение повышения квалификации, в бумажном и/или электронном виде.</w:t>
      </w:r>
    </w:p>
    <w:bookmarkEnd w:id="56"/>
    <w:bookmarkStart w:name="z43" w:id="57"/>
    <w:p>
      <w:pPr>
        <w:spacing w:after="0"/>
        <w:ind w:left="0"/>
        <w:jc w:val="both"/>
      </w:pPr>
      <w:r>
        <w:rPr>
          <w:rFonts w:ascii="Times New Roman"/>
          <w:b w:val="false"/>
          <w:i w:val="false"/>
          <w:color w:val="000000"/>
          <w:sz w:val="28"/>
        </w:rPr>
        <w:t>
      В сертификате указываются сведения о государственном служащем, прошедшем повышение квалификации (фамилия, имя, отчество (при наличии), наименование учебного заведения, в котором проходил повышение квалификации государственный служащий, направление повышения квалификации, количество академических часов и период повышения квалификации, должность, фамилия, имя, отчество (при наличии), подпись уполномоченного лица учебного заведения, номер сертификата, город, в котором проходило повышение квалификации, и печать учебного заведения.</w:t>
      </w:r>
    </w:p>
    <w:bookmarkEnd w:id="57"/>
    <w:p>
      <w:pPr>
        <w:spacing w:after="0"/>
        <w:ind w:left="0"/>
        <w:jc w:val="both"/>
      </w:pPr>
      <w:r>
        <w:rPr>
          <w:rFonts w:ascii="Times New Roman"/>
          <w:b w:val="false"/>
          <w:i w:val="false"/>
          <w:color w:val="000000"/>
          <w:sz w:val="28"/>
        </w:rPr>
        <w:t>
      Сертификат, выдаваемый в электронном виде, удостоверяется электронной цифровой подписью уполномоченного лица учебного заведения.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13.12.2019 </w:t>
      </w:r>
      <w:r>
        <w:rPr>
          <w:rFonts w:ascii="Times New Roman"/>
          <w:b w:val="false"/>
          <w:i w:val="false"/>
          <w:color w:val="000000"/>
          <w:sz w:val="28"/>
        </w:rPr>
        <w:t>№ 925</w:t>
      </w:r>
      <w:r>
        <w:rPr>
          <w:rFonts w:ascii="Times New Roman"/>
          <w:b w:val="false"/>
          <w:i w:val="false"/>
          <w:color w:val="ff0000"/>
          <w:sz w:val="28"/>
        </w:rPr>
        <w:t>.</w:t>
      </w:r>
      <w:r>
        <w:br/>
      </w:r>
      <w:r>
        <w:rPr>
          <w:rFonts w:ascii="Times New Roman"/>
          <w:b w:val="false"/>
          <w:i w:val="false"/>
          <w:color w:val="000000"/>
          <w:sz w:val="28"/>
        </w:rPr>
        <w:t>
</w:t>
      </w:r>
    </w:p>
    <w:bookmarkStart w:name="z44" w:id="58"/>
    <w:p>
      <w:pPr>
        <w:spacing w:after="0"/>
        <w:ind w:left="0"/>
        <w:jc w:val="both"/>
      </w:pPr>
      <w:r>
        <w:rPr>
          <w:rFonts w:ascii="Times New Roman"/>
          <w:b w:val="false"/>
          <w:i w:val="false"/>
          <w:color w:val="000000"/>
          <w:sz w:val="28"/>
        </w:rPr>
        <w:t>
      20. В случаях выделения средств и технической помощи международными организациями, правительствами иностранных государств или иными организациями, либо иных средств, не запрещенных действующим законодательством Республики Казахстан, государственный орган направляет на повышение квалификации государственного служащего, функциональные обязанности которого соответствуют тематике повышения квалификации.</w:t>
      </w:r>
    </w:p>
    <w:bookmarkEnd w:id="58"/>
    <w:bookmarkStart w:name="z45" w:id="59"/>
    <w:p>
      <w:pPr>
        <w:spacing w:after="0"/>
        <w:ind w:left="0"/>
        <w:jc w:val="both"/>
      </w:pPr>
      <w:r>
        <w:rPr>
          <w:rFonts w:ascii="Times New Roman"/>
          <w:b w:val="false"/>
          <w:i w:val="false"/>
          <w:color w:val="000000"/>
          <w:sz w:val="28"/>
        </w:rPr>
        <w:t>
      21. Если государственный служащий проходит повышение квалификации с отрывом от производства, то на этот период за ним сохраняется заработная плата.</w:t>
      </w:r>
    </w:p>
    <w:bookmarkEnd w:id="59"/>
    <w:bookmarkStart w:name="z46" w:id="60"/>
    <w:p>
      <w:pPr>
        <w:spacing w:after="0"/>
        <w:ind w:left="0"/>
        <w:jc w:val="left"/>
      </w:pPr>
      <w:r>
        <w:rPr>
          <w:rFonts w:ascii="Times New Roman"/>
          <w:b/>
          <w:i w:val="false"/>
          <w:color w:val="000000"/>
        </w:rPr>
        <w:t xml:space="preserve"> Глава 3. Координация деятельности по подготовке, переподготовке и повышению квалификации государственных служащих</w:t>
      </w:r>
    </w:p>
    <w:bookmarkEnd w:id="60"/>
    <w:bookmarkStart w:name="z47" w:id="61"/>
    <w:p>
      <w:pPr>
        <w:spacing w:after="0"/>
        <w:ind w:left="0"/>
        <w:jc w:val="both"/>
      </w:pPr>
      <w:r>
        <w:rPr>
          <w:rFonts w:ascii="Times New Roman"/>
          <w:b w:val="false"/>
          <w:i w:val="false"/>
          <w:color w:val="000000"/>
          <w:sz w:val="28"/>
        </w:rPr>
        <w:t>
      22. В целях выработки предложений по совершенствованию организации подготовки, переподготовки и повышения квалификации при уполномоченном органе по делам государственной службы образуется координационный совет. Положение и состав координационного совета утверждаются уполномоченным органом по делам государственной службы.</w:t>
      </w:r>
    </w:p>
    <w:bookmarkEnd w:id="61"/>
    <w:bookmarkStart w:name="z48" w:id="62"/>
    <w:p>
      <w:pPr>
        <w:spacing w:after="0"/>
        <w:ind w:left="0"/>
        <w:jc w:val="both"/>
      </w:pPr>
      <w:r>
        <w:rPr>
          <w:rFonts w:ascii="Times New Roman"/>
          <w:b w:val="false"/>
          <w:i w:val="false"/>
          <w:color w:val="000000"/>
          <w:sz w:val="28"/>
        </w:rPr>
        <w:t>
      23. Службы управления персоналом (кадровые службы) центральных государственных органов, их ведомств и территориальных подразделений не позднее 10-го числа месяца, следующего за отчетным кварталом, представляют посредством интегрированной информационной системы "е-кызмет" или иных информационных систем в уполномоченный орган по делам государственной службы отчет о государственных служащих, прошедших переподготовку и повышение квалификации, по форме, установленной уполномоченным органом по делам государственной службы.</w:t>
      </w:r>
    </w:p>
    <w:bookmarkEnd w:id="62"/>
    <w:bookmarkStart w:name="z49" w:id="63"/>
    <w:p>
      <w:pPr>
        <w:spacing w:after="0"/>
        <w:ind w:left="0"/>
        <w:jc w:val="both"/>
      </w:pPr>
      <w:r>
        <w:rPr>
          <w:rFonts w:ascii="Times New Roman"/>
          <w:b w:val="false"/>
          <w:i w:val="false"/>
          <w:color w:val="000000"/>
          <w:sz w:val="28"/>
        </w:rPr>
        <w:t>
      Службы управления персоналом (кадровые службы) местных исполнительных и представительных органов не позднее 5-го числа месяца, следующего за отчетным кварталом, представляют посредством интегрированной информационной системы "е-кызмет" или иных информационных систем в территориальные подразделения уполномоченного органа по делам государственной службы отчет о государственных служащих, прошедших переподготовку и повышение квалификации, по форме, установленной уполномоченным органом по делам государственной службы.</w:t>
      </w:r>
    </w:p>
    <w:bookmarkEnd w:id="63"/>
    <w:bookmarkStart w:name="z50" w:id="64"/>
    <w:p>
      <w:pPr>
        <w:spacing w:after="0"/>
        <w:ind w:left="0"/>
        <w:jc w:val="left"/>
      </w:pPr>
      <w:r>
        <w:rPr>
          <w:rFonts w:ascii="Times New Roman"/>
          <w:b/>
          <w:i w:val="false"/>
          <w:color w:val="000000"/>
        </w:rPr>
        <w:t xml:space="preserve"> Глава 4. Порядок осуществления отработки государственных служащих, завершивших обучение в рамках государственного заказа, в государственном органе и на государственной службе</w:t>
      </w:r>
    </w:p>
    <w:bookmarkEnd w:id="64"/>
    <w:bookmarkStart w:name="z51" w:id="65"/>
    <w:p>
      <w:pPr>
        <w:spacing w:after="0"/>
        <w:ind w:left="0"/>
        <w:jc w:val="both"/>
      </w:pPr>
      <w:r>
        <w:rPr>
          <w:rFonts w:ascii="Times New Roman"/>
          <w:b w:val="false"/>
          <w:i w:val="false"/>
          <w:color w:val="000000"/>
          <w:sz w:val="28"/>
        </w:rPr>
        <w:t>
      24. Государственный служащий непосредственно после завершения обучения по программам послевузовского образования непрерывно осуществляет трудовую деятельность на государственной службе не менее трех лет, если иное не установлено законодательством Республики Казахстан.</w:t>
      </w:r>
    </w:p>
    <w:bookmarkEnd w:id="65"/>
    <w:bookmarkStart w:name="z119" w:id="66"/>
    <w:p>
      <w:pPr>
        <w:spacing w:after="0"/>
        <w:ind w:left="0"/>
        <w:jc w:val="both"/>
      </w:pPr>
      <w:r>
        <w:rPr>
          <w:rFonts w:ascii="Times New Roman"/>
          <w:b w:val="false"/>
          <w:i w:val="false"/>
          <w:color w:val="000000"/>
          <w:sz w:val="28"/>
        </w:rPr>
        <w:t xml:space="preserve">
      При этом не менее одного года трудовая деятельность осуществляется непосредственно после завершения обучения в государственном органе, направившем государственного служащего на обучение, за исключением случаев, указанных в части четвертой настоящего пункта. </w:t>
      </w:r>
    </w:p>
    <w:bookmarkEnd w:id="66"/>
    <w:bookmarkStart w:name="z120" w:id="67"/>
    <w:p>
      <w:pPr>
        <w:spacing w:after="0"/>
        <w:ind w:left="0"/>
        <w:jc w:val="both"/>
      </w:pPr>
      <w:r>
        <w:rPr>
          <w:rFonts w:ascii="Times New Roman"/>
          <w:b w:val="false"/>
          <w:i w:val="false"/>
          <w:color w:val="000000"/>
          <w:sz w:val="28"/>
        </w:rPr>
        <w:t>
      В срок отработки не засчитывается период нахождения государственного служащего в социальном отпуске.</w:t>
      </w:r>
    </w:p>
    <w:bookmarkEnd w:id="67"/>
    <w:bookmarkStart w:name="z121" w:id="68"/>
    <w:p>
      <w:pPr>
        <w:spacing w:after="0"/>
        <w:ind w:left="0"/>
        <w:jc w:val="both"/>
      </w:pPr>
      <w:r>
        <w:rPr>
          <w:rFonts w:ascii="Times New Roman"/>
          <w:b w:val="false"/>
          <w:i w:val="false"/>
          <w:color w:val="000000"/>
          <w:sz w:val="28"/>
        </w:rPr>
        <w:t>
      После завершения обучения по программам послевузовского образования государственный служащий может продолжить отработку в другом государственном органе в случае занятия им в данном государственном органе вышестоящей должности в порядке, установленном законодательством.</w:t>
      </w:r>
    </w:p>
    <w:bookmarkEnd w:id="68"/>
    <w:bookmarkStart w:name="z122" w:id="69"/>
    <w:p>
      <w:pPr>
        <w:spacing w:after="0"/>
        <w:ind w:left="0"/>
        <w:jc w:val="both"/>
      </w:pPr>
      <w:r>
        <w:rPr>
          <w:rFonts w:ascii="Times New Roman"/>
          <w:b w:val="false"/>
          <w:i w:val="false"/>
          <w:color w:val="000000"/>
          <w:sz w:val="28"/>
        </w:rPr>
        <w:t>
      Государственному служащему, завершившему обучение по программам послевузовского образования, может быть предоставлена отсрочка по отработке по решению уполномоченного органа по делам государственной службы.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2" w:id="70"/>
    <w:p>
      <w:pPr>
        <w:spacing w:after="0"/>
        <w:ind w:left="0"/>
        <w:jc w:val="both"/>
      </w:pPr>
      <w:r>
        <w:rPr>
          <w:rFonts w:ascii="Times New Roman"/>
          <w:b w:val="false"/>
          <w:i w:val="false"/>
          <w:color w:val="000000"/>
          <w:sz w:val="28"/>
        </w:rPr>
        <w:t>
      25. Обязательство государственного служащего, предусмотренное пунктом 24 Правил, прекращается досрочно без возмещения бюджетных средств, выделенных на его обучение и связанных с обучением затрат, в случаях:</w:t>
      </w:r>
    </w:p>
    <w:bookmarkEnd w:id="70"/>
    <w:bookmarkStart w:name="z53" w:id="71"/>
    <w:p>
      <w:pPr>
        <w:spacing w:after="0"/>
        <w:ind w:left="0"/>
        <w:jc w:val="both"/>
      </w:pPr>
      <w:r>
        <w:rPr>
          <w:rFonts w:ascii="Times New Roman"/>
          <w:b w:val="false"/>
          <w:i w:val="false"/>
          <w:color w:val="000000"/>
          <w:sz w:val="28"/>
        </w:rPr>
        <w:t>
      1) смерти государственного служащего, подтверждаемой соответствующими документами;</w:t>
      </w:r>
    </w:p>
    <w:bookmarkEnd w:id="71"/>
    <w:bookmarkStart w:name="z54" w:id="72"/>
    <w:p>
      <w:pPr>
        <w:spacing w:after="0"/>
        <w:ind w:left="0"/>
        <w:jc w:val="both"/>
      </w:pPr>
      <w:r>
        <w:rPr>
          <w:rFonts w:ascii="Times New Roman"/>
          <w:b w:val="false"/>
          <w:i w:val="false"/>
          <w:color w:val="000000"/>
          <w:sz w:val="28"/>
        </w:rPr>
        <w:t xml:space="preserve">
      2) прекращения государственной службы на основании подпункта 3) </w:t>
      </w:r>
      <w:r>
        <w:rPr>
          <w:rFonts w:ascii="Times New Roman"/>
          <w:b w:val="false"/>
          <w:i w:val="false"/>
          <w:color w:val="000000"/>
          <w:sz w:val="28"/>
        </w:rPr>
        <w:t>пункта 1</w:t>
      </w:r>
      <w:r>
        <w:rPr>
          <w:rFonts w:ascii="Times New Roman"/>
          <w:b w:val="false"/>
          <w:i w:val="false"/>
          <w:color w:val="000000"/>
          <w:sz w:val="28"/>
        </w:rPr>
        <w:t xml:space="preserve"> статьи 61 Закона Республики Казахстан "О государственной службе Республики Казахстан".</w:t>
      </w:r>
    </w:p>
    <w:bookmarkEnd w:id="72"/>
    <w:bookmarkStart w:name="z55" w:id="73"/>
    <w:p>
      <w:pPr>
        <w:spacing w:after="0"/>
        <w:ind w:left="0"/>
        <w:jc w:val="both"/>
      </w:pPr>
      <w:r>
        <w:rPr>
          <w:rFonts w:ascii="Times New Roman"/>
          <w:b w:val="false"/>
          <w:i w:val="false"/>
          <w:color w:val="000000"/>
          <w:sz w:val="28"/>
        </w:rPr>
        <w:t>
      26. Государственный служащий после завершения обучения по программам послевузовского образования возвращается на государственную службу для отработки не позже 30 (тридцать) календарных дней со дня выдачи документа, подтверждающего его завершение.</w:t>
      </w:r>
    </w:p>
    <w:bookmarkEnd w:id="73"/>
    <w:bookmarkStart w:name="z56" w:id="74"/>
    <w:p>
      <w:pPr>
        <w:spacing w:after="0"/>
        <w:ind w:left="0"/>
        <w:jc w:val="both"/>
      </w:pPr>
      <w:r>
        <w:rPr>
          <w:rFonts w:ascii="Times New Roman"/>
          <w:b w:val="false"/>
          <w:i w:val="false"/>
          <w:color w:val="000000"/>
          <w:sz w:val="28"/>
        </w:rPr>
        <w:t>
      27. Отсчет срока отработки в государственном органе, направившем государственного служащего на обучение в рамках государственного заказа по программам послевузовского образования, начинается с момента издания акта государственного органа о выходе на работу государственного служащего, за которым сохранялось место работы.</w:t>
      </w:r>
    </w:p>
    <w:bookmarkEnd w:id="74"/>
    <w:bookmarkStart w:name="z57" w:id="75"/>
    <w:p>
      <w:pPr>
        <w:spacing w:after="0"/>
        <w:ind w:left="0"/>
        <w:jc w:val="both"/>
      </w:pPr>
      <w:r>
        <w:rPr>
          <w:rFonts w:ascii="Times New Roman"/>
          <w:b w:val="false"/>
          <w:i w:val="false"/>
          <w:color w:val="000000"/>
          <w:sz w:val="28"/>
        </w:rPr>
        <w:t xml:space="preserve">
      28. В случае реорганизации государственного органа, направившего государственного служащего на обучение, отработка осуществляется в реорганизованном государственном органе с учетом </w:t>
      </w:r>
      <w:r>
        <w:rPr>
          <w:rFonts w:ascii="Times New Roman"/>
          <w:b w:val="false"/>
          <w:i w:val="false"/>
          <w:color w:val="000000"/>
          <w:sz w:val="28"/>
        </w:rPr>
        <w:t>пунктов 6</w:t>
      </w:r>
      <w:r>
        <w:rPr>
          <w:rFonts w:ascii="Times New Roman"/>
          <w:b w:val="false"/>
          <w:i w:val="false"/>
          <w:color w:val="000000"/>
          <w:sz w:val="28"/>
        </w:rPr>
        <w:t xml:space="preserve"> – </w:t>
      </w:r>
      <w:r>
        <w:rPr>
          <w:rFonts w:ascii="Times New Roman"/>
          <w:b w:val="false"/>
          <w:i w:val="false"/>
          <w:color w:val="000000"/>
          <w:sz w:val="28"/>
        </w:rPr>
        <w:t>10</w:t>
      </w:r>
      <w:r>
        <w:rPr>
          <w:rFonts w:ascii="Times New Roman"/>
          <w:b w:val="false"/>
          <w:i w:val="false"/>
          <w:color w:val="000000"/>
          <w:sz w:val="28"/>
        </w:rPr>
        <w:t xml:space="preserve"> статьи 56 Закона.</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76"/>
    <w:p>
      <w:pPr>
        <w:spacing w:after="0"/>
        <w:ind w:left="0"/>
        <w:jc w:val="both"/>
      </w:pPr>
      <w:r>
        <w:rPr>
          <w:rFonts w:ascii="Times New Roman"/>
          <w:b w:val="false"/>
          <w:i w:val="false"/>
          <w:color w:val="000000"/>
          <w:sz w:val="28"/>
        </w:rPr>
        <w:t>
      29. В случае невозможности осуществления отработки государственный служащий, завершивший обучение в рамках государственного заказа, обращается в уполномоченный орган по делам государственной службы с заявлением о предоставлении отсрочки исполнения обязательств по отработке с приложением подтверждающих документов в следующих случаях:</w:t>
      </w:r>
    </w:p>
    <w:bookmarkEnd w:id="76"/>
    <w:bookmarkStart w:name="z123" w:id="77"/>
    <w:p>
      <w:pPr>
        <w:spacing w:after="0"/>
        <w:ind w:left="0"/>
        <w:jc w:val="both"/>
      </w:pPr>
      <w:r>
        <w:rPr>
          <w:rFonts w:ascii="Times New Roman"/>
          <w:b w:val="false"/>
          <w:i w:val="false"/>
          <w:color w:val="000000"/>
          <w:sz w:val="28"/>
        </w:rPr>
        <w:t>
      1) лечения заболевания, препятствующего осуществлению трудовой деятельности;</w:t>
      </w:r>
    </w:p>
    <w:bookmarkEnd w:id="77"/>
    <w:bookmarkStart w:name="z124" w:id="78"/>
    <w:p>
      <w:pPr>
        <w:spacing w:after="0"/>
        <w:ind w:left="0"/>
        <w:jc w:val="both"/>
      </w:pPr>
      <w:r>
        <w:rPr>
          <w:rFonts w:ascii="Times New Roman"/>
          <w:b w:val="false"/>
          <w:i w:val="false"/>
          <w:color w:val="000000"/>
          <w:sz w:val="28"/>
        </w:rPr>
        <w:t xml:space="preserve">
      2) прекращения государственной службы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а также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57 Трудового кодекса Республики Казахстан;</w:t>
      </w:r>
    </w:p>
    <w:bookmarkEnd w:id="78"/>
    <w:bookmarkStart w:name="z125" w:id="79"/>
    <w:p>
      <w:pPr>
        <w:spacing w:after="0"/>
        <w:ind w:left="0"/>
        <w:jc w:val="both"/>
      </w:pPr>
      <w:r>
        <w:rPr>
          <w:rFonts w:ascii="Times New Roman"/>
          <w:b w:val="false"/>
          <w:i w:val="false"/>
          <w:color w:val="000000"/>
          <w:sz w:val="28"/>
        </w:rPr>
        <w:t>
      3) прекращения государственной службы на основании выхода основного работника;</w:t>
      </w:r>
    </w:p>
    <w:bookmarkEnd w:id="79"/>
    <w:bookmarkStart w:name="z126" w:id="80"/>
    <w:p>
      <w:pPr>
        <w:spacing w:after="0"/>
        <w:ind w:left="0"/>
        <w:jc w:val="both"/>
      </w:pPr>
      <w:r>
        <w:rPr>
          <w:rFonts w:ascii="Times New Roman"/>
          <w:b w:val="false"/>
          <w:i w:val="false"/>
          <w:color w:val="000000"/>
          <w:sz w:val="28"/>
        </w:rPr>
        <w:t>
      4) предоставления социального отпуска;</w:t>
      </w:r>
    </w:p>
    <w:bookmarkEnd w:id="80"/>
    <w:bookmarkStart w:name="z127" w:id="81"/>
    <w:p>
      <w:pPr>
        <w:spacing w:after="0"/>
        <w:ind w:left="0"/>
        <w:jc w:val="both"/>
      </w:pPr>
      <w:r>
        <w:rPr>
          <w:rFonts w:ascii="Times New Roman"/>
          <w:b w:val="false"/>
          <w:i w:val="false"/>
          <w:color w:val="000000"/>
          <w:sz w:val="28"/>
        </w:rPr>
        <w:t>
      5) призыва на воинскую службу в Вооруженные Силы, другие войска и воинские формирования Республики Казахстан.</w:t>
      </w:r>
    </w:p>
    <w:bookmarkEnd w:id="81"/>
    <w:bookmarkStart w:name="z128" w:id="82"/>
    <w:p>
      <w:pPr>
        <w:spacing w:after="0"/>
        <w:ind w:left="0"/>
        <w:jc w:val="both"/>
      </w:pPr>
      <w:r>
        <w:rPr>
          <w:rFonts w:ascii="Times New Roman"/>
          <w:b w:val="false"/>
          <w:i w:val="false"/>
          <w:color w:val="000000"/>
          <w:sz w:val="28"/>
        </w:rPr>
        <w:t>
      При возникновении заболевания, препятствующего осуществлению отработки, подтверждающим документом является справка, выданная врачебно-консультативной комиссией (далее – ВКК) о состоянии здоровья государственного служащего из лечебной организации, с заключением о невозможности продолжения трудовой деятельности.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29" w:id="83"/>
    <w:p>
      <w:pPr>
        <w:spacing w:after="0"/>
        <w:ind w:left="0"/>
        <w:jc w:val="both"/>
      </w:pPr>
      <w:r>
        <w:rPr>
          <w:rFonts w:ascii="Times New Roman"/>
          <w:b w:val="false"/>
          <w:i w:val="false"/>
          <w:color w:val="000000"/>
          <w:sz w:val="28"/>
        </w:rPr>
        <w:t>
      29-1. Уполномоченный орган по делам государственной службы изучает материалы и принимает решение о предоставлении или отказе в предоставлении соответствующей отсрочки не позднее семи рабочих дней с момента поступления заявления о предоставлении отсрочки государственному служащему.</w:t>
      </w:r>
    </w:p>
    <w:bookmarkEnd w:id="83"/>
    <w:bookmarkStart w:name="z130" w:id="84"/>
    <w:p>
      <w:pPr>
        <w:spacing w:after="0"/>
        <w:ind w:left="0"/>
        <w:jc w:val="both"/>
      </w:pPr>
      <w:r>
        <w:rPr>
          <w:rFonts w:ascii="Times New Roman"/>
          <w:b w:val="false"/>
          <w:i w:val="false"/>
          <w:color w:val="000000"/>
          <w:sz w:val="28"/>
        </w:rPr>
        <w:t>
      Государственный служащий уведомляется о принятом решении уполномоченным органом по делам государственной службы соответствующим письмом.</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29-1 -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31" w:id="85"/>
    <w:p>
      <w:pPr>
        <w:spacing w:after="0"/>
        <w:ind w:left="0"/>
        <w:jc w:val="both"/>
      </w:pPr>
      <w:r>
        <w:rPr>
          <w:rFonts w:ascii="Times New Roman"/>
          <w:b w:val="false"/>
          <w:i w:val="false"/>
          <w:color w:val="000000"/>
          <w:sz w:val="28"/>
        </w:rPr>
        <w:t xml:space="preserve">
      29-2. Отсрочка в случае, указанном в подпункте 1) пункта 29 настоящих Правил, предоставляется на срок лечения заболевания, препятствующего осуществлению трудовой деятельности, и на срок не более трех месяцев после завершения лечения заболевания. </w:t>
      </w:r>
    </w:p>
    <w:bookmarkEnd w:id="85"/>
    <w:bookmarkStart w:name="z132" w:id="86"/>
    <w:p>
      <w:pPr>
        <w:spacing w:after="0"/>
        <w:ind w:left="0"/>
        <w:jc w:val="both"/>
      </w:pPr>
      <w:r>
        <w:rPr>
          <w:rFonts w:ascii="Times New Roman"/>
          <w:b w:val="false"/>
          <w:i w:val="false"/>
          <w:color w:val="000000"/>
          <w:sz w:val="28"/>
        </w:rPr>
        <w:t>
      Отсрочка в случаях, указанных в подпунктах 2) и 3) пункта 29 настоящих Правил, предоставляется на срок не более шести месяцев после прекращения государственной службы.</w:t>
      </w:r>
    </w:p>
    <w:bookmarkEnd w:id="86"/>
    <w:bookmarkStart w:name="z133" w:id="87"/>
    <w:p>
      <w:pPr>
        <w:spacing w:after="0"/>
        <w:ind w:left="0"/>
        <w:jc w:val="both"/>
      </w:pPr>
      <w:r>
        <w:rPr>
          <w:rFonts w:ascii="Times New Roman"/>
          <w:b w:val="false"/>
          <w:i w:val="false"/>
          <w:color w:val="000000"/>
          <w:sz w:val="28"/>
        </w:rPr>
        <w:t>
      Отсрочка в случае, указанном в подпункте 4) пункта 29 настоящих Правил, предоставляется на срок предоставления социального отпуска.</w:t>
      </w:r>
    </w:p>
    <w:bookmarkEnd w:id="87"/>
    <w:bookmarkStart w:name="z134" w:id="88"/>
    <w:p>
      <w:pPr>
        <w:spacing w:after="0"/>
        <w:ind w:left="0"/>
        <w:jc w:val="both"/>
      </w:pPr>
      <w:r>
        <w:rPr>
          <w:rFonts w:ascii="Times New Roman"/>
          <w:b w:val="false"/>
          <w:i w:val="false"/>
          <w:color w:val="000000"/>
          <w:sz w:val="28"/>
        </w:rPr>
        <w:t>
      Отсрочка в случае, указанном в подпункте 5) пункта 29 настоящих Правил, предоставляется на срок призыва на воинскую службу в Вооруженные Силы, другие войска и воинские формирования Республики Казахстан и на срок не более шести месяцев после завершения указанного призыва.</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29-2 -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35" w:id="89"/>
    <w:p>
      <w:pPr>
        <w:spacing w:after="0"/>
        <w:ind w:left="0"/>
        <w:jc w:val="both"/>
      </w:pPr>
      <w:r>
        <w:rPr>
          <w:rFonts w:ascii="Times New Roman"/>
          <w:b w:val="false"/>
          <w:i w:val="false"/>
          <w:color w:val="000000"/>
          <w:sz w:val="28"/>
        </w:rPr>
        <w:t>
      29-3. Академия государственного управления не позднее одного месяца до наступления сроков окончания отсрочки направляет лицу, которому предоставлена отсрочка, уведомление о необходимости возобновления отработки.</w:t>
      </w:r>
    </w:p>
    <w:bookmarkEnd w:id="89"/>
    <w:bookmarkStart w:name="z136" w:id="90"/>
    <w:p>
      <w:pPr>
        <w:spacing w:after="0"/>
        <w:ind w:left="0"/>
        <w:jc w:val="both"/>
      </w:pPr>
      <w:r>
        <w:rPr>
          <w:rFonts w:ascii="Times New Roman"/>
          <w:b w:val="false"/>
          <w:i w:val="false"/>
          <w:color w:val="000000"/>
          <w:sz w:val="28"/>
        </w:rPr>
        <w:t>
      Лицо, указанное в части первой настоящего пункта, после окончания сроков отсрочки возобновляет отработку и в течение пяти рабочих дней с момента возобновления отработки предоставляет в Академию государственного управления справку с места работы.</w:t>
      </w:r>
    </w:p>
    <w:bookmarkEnd w:id="90"/>
    <w:bookmarkStart w:name="z137" w:id="91"/>
    <w:p>
      <w:pPr>
        <w:spacing w:after="0"/>
        <w:ind w:left="0"/>
        <w:jc w:val="both"/>
      </w:pPr>
      <w:r>
        <w:rPr>
          <w:rFonts w:ascii="Times New Roman"/>
          <w:b w:val="false"/>
          <w:i w:val="false"/>
          <w:color w:val="000000"/>
          <w:sz w:val="28"/>
        </w:rPr>
        <w:t>
      В случае непредставления соответствующей справки в указанные сроки принимаются меры по взысканию средств, выделенных на его обучение, в соответствии с пунктом 30-1 настоящих Правил.</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29-3 -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3" w:id="92"/>
    <w:p>
      <w:pPr>
        <w:spacing w:after="0"/>
        <w:ind w:left="0"/>
        <w:jc w:val="both"/>
      </w:pPr>
      <w:r>
        <w:rPr>
          <w:rFonts w:ascii="Times New Roman"/>
          <w:b w:val="false"/>
          <w:i w:val="false"/>
          <w:color w:val="000000"/>
          <w:sz w:val="28"/>
        </w:rPr>
        <w:t>
      30. Условия об отработке на государственной службе и в государственном органе после завершения обучения в Академии правосудия, иные обязательства государственного служащего отражаются в соответствующем договоре на обучение, предусмотренном Правилами приема на обучение в Академию правосудия при Верховном Суде Республики Казахстан.</w:t>
      </w:r>
    </w:p>
    <w:bookmarkEnd w:id="92"/>
    <w:bookmarkStart w:name="z138" w:id="93"/>
    <w:p>
      <w:pPr>
        <w:spacing w:after="0"/>
        <w:ind w:left="0"/>
        <w:jc w:val="both"/>
      </w:pPr>
      <w:r>
        <w:rPr>
          <w:rFonts w:ascii="Times New Roman"/>
          <w:b w:val="false"/>
          <w:i w:val="false"/>
          <w:color w:val="000000"/>
          <w:sz w:val="28"/>
        </w:rPr>
        <w:t>
      Условия об отработке на государственной службе и в государственном органе после завершения обучения в Академии государственного управления, иные обязательства государственного служащего отражаются в соответствующем договоре на обучение, предусмотренном Правилами приема на обучение в Академию государственного управления при Президенте Республики Казахстан.</w:t>
      </w:r>
    </w:p>
    <w:bookmarkEnd w:id="93"/>
    <w:bookmarkStart w:name="z139" w:id="94"/>
    <w:p>
      <w:pPr>
        <w:spacing w:after="0"/>
        <w:ind w:left="0"/>
        <w:jc w:val="both"/>
      </w:pPr>
      <w:r>
        <w:rPr>
          <w:rFonts w:ascii="Times New Roman"/>
          <w:b w:val="false"/>
          <w:i w:val="false"/>
          <w:color w:val="000000"/>
          <w:sz w:val="28"/>
        </w:rPr>
        <w:t>
      При этом государственный служащий, завершивший обучение по программе докторантуры, завершает защиту докторской диссертации на диссертационном совете Академии государственного управления в течение двух лет после завершения обучения.</w:t>
      </w:r>
    </w:p>
    <w:bookmarkEnd w:id="94"/>
    <w:bookmarkStart w:name="z140" w:id="95"/>
    <w:p>
      <w:pPr>
        <w:spacing w:after="0"/>
        <w:ind w:left="0"/>
        <w:jc w:val="both"/>
      </w:pPr>
      <w:r>
        <w:rPr>
          <w:rFonts w:ascii="Times New Roman"/>
          <w:b w:val="false"/>
          <w:i w:val="false"/>
          <w:color w:val="000000"/>
          <w:sz w:val="28"/>
        </w:rPr>
        <w:t>
      Неисполнение вышеуказанных обязательств влечет возмещение государственным служащим государству бюджетных средств, выделенных на его обучение, в том числе зарубежную стажировку, за исключением затрат на стипендию, пропорционально неисполненным обязательствам.</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1" w:id="96"/>
    <w:p>
      <w:pPr>
        <w:spacing w:after="0"/>
        <w:ind w:left="0"/>
        <w:jc w:val="both"/>
      </w:pPr>
      <w:r>
        <w:rPr>
          <w:rFonts w:ascii="Times New Roman"/>
          <w:b w:val="false"/>
          <w:i w:val="false"/>
          <w:color w:val="000000"/>
          <w:sz w:val="28"/>
        </w:rPr>
        <w:t>
      30-1. В случае неисполнения обязательств государственным служащим Академией государственного управления, Академией правосудия принимаются меры по взысканию средств, выделенных на его обучение, в том числе зарубежную стажировку, за исключением затрат на стипендию, в установленном законодательством Республики Казахстан порядке.</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постановлением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 в редакции постановления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41" w:id="97"/>
    <w:p>
      <w:pPr>
        <w:spacing w:after="0"/>
        <w:ind w:left="0"/>
        <w:jc w:val="left"/>
      </w:pPr>
      <w:r>
        <w:rPr>
          <w:rFonts w:ascii="Times New Roman"/>
          <w:b/>
          <w:i w:val="false"/>
          <w:color w:val="000000"/>
        </w:rPr>
        <w:t xml:space="preserve"> Глава 4-1. Порядок осуществления мониторинга прохождения отработки государственными служащими, завершившими обучение в рамках государственного заказа, на государственной службе и в государственном органе, направившем его на обучение</w:t>
      </w:r>
    </w:p>
    <w:bookmarkEnd w:id="97"/>
    <w:p>
      <w:pPr>
        <w:spacing w:after="0"/>
        <w:ind w:left="0"/>
        <w:jc w:val="both"/>
      </w:pPr>
      <w:r>
        <w:rPr>
          <w:rFonts w:ascii="Times New Roman"/>
          <w:b w:val="false"/>
          <w:i w:val="false"/>
          <w:color w:val="ff0000"/>
          <w:sz w:val="28"/>
        </w:rPr>
        <w:t xml:space="preserve">
      Сноска. Правила дополнены главой 4-1 в соответствии с постановлением Правительства РК от 03.11.2023 </w:t>
      </w:r>
      <w:r>
        <w:rPr>
          <w:rFonts w:ascii="Times New Roman"/>
          <w:b w:val="false"/>
          <w:i w:val="false"/>
          <w:color w:val="ff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42" w:id="98"/>
    <w:p>
      <w:pPr>
        <w:spacing w:after="0"/>
        <w:ind w:left="0"/>
        <w:jc w:val="both"/>
      </w:pPr>
      <w:r>
        <w:rPr>
          <w:rFonts w:ascii="Times New Roman"/>
          <w:b w:val="false"/>
          <w:i w:val="false"/>
          <w:color w:val="000000"/>
          <w:sz w:val="28"/>
        </w:rPr>
        <w:t>
      30-2. Мониторинг прохождения отработки государственными служащими, завершившими обучение в рамках государственного заказа, на государственной службе и в государственном органе, направившем его на обучение, осуществляется уполномоченным органом по делам государственной службы.</w:t>
      </w:r>
    </w:p>
    <w:bookmarkEnd w:id="98"/>
    <w:bookmarkStart w:name="z143" w:id="99"/>
    <w:p>
      <w:pPr>
        <w:spacing w:after="0"/>
        <w:ind w:left="0"/>
        <w:jc w:val="both"/>
      </w:pPr>
      <w:r>
        <w:rPr>
          <w:rFonts w:ascii="Times New Roman"/>
          <w:b w:val="false"/>
          <w:i w:val="false"/>
          <w:color w:val="000000"/>
          <w:sz w:val="28"/>
        </w:rPr>
        <w:t xml:space="preserve">
      Мониторинг проводится каждые шесть месяцев в течение трех лет путем сверки данных о месте работы лиц, завершивших обучение, посредством интегрированной информационной системы "Е-қызмет". </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30-2 в соответствии с постановлением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44" w:id="100"/>
    <w:p>
      <w:pPr>
        <w:spacing w:after="0"/>
        <w:ind w:left="0"/>
        <w:jc w:val="both"/>
      </w:pPr>
      <w:r>
        <w:rPr>
          <w:rFonts w:ascii="Times New Roman"/>
          <w:b w:val="false"/>
          <w:i w:val="false"/>
          <w:color w:val="000000"/>
          <w:sz w:val="28"/>
        </w:rPr>
        <w:t>
      30-3. В случае отсутствия данных о государственном служащем в интегрированной информационной системе "Е-қызмет" уполномоченный орган по делам государственной службы направляет государственному служащему, завершившему обучение в рамках государственного заказа, уведомление о необходимости предоставления справки с места работы.</w:t>
      </w:r>
    </w:p>
    <w:bookmarkEnd w:id="100"/>
    <w:bookmarkStart w:name="z145" w:id="101"/>
    <w:p>
      <w:pPr>
        <w:spacing w:after="0"/>
        <w:ind w:left="0"/>
        <w:jc w:val="both"/>
      </w:pPr>
      <w:r>
        <w:rPr>
          <w:rFonts w:ascii="Times New Roman"/>
          <w:b w:val="false"/>
          <w:i w:val="false"/>
          <w:color w:val="000000"/>
          <w:sz w:val="28"/>
        </w:rPr>
        <w:t>
      Уведомление направляется заказным письмом с уведомлением о его вручении и (или) телефонограммой, и (или) телеграммой, и (или) текстовым сообщением по абонентскому номеру сотовой связи или электронному адресу либо с использованием иных средств связи, обеспечивающих фиксацию извещения или вызова.</w:t>
      </w:r>
    </w:p>
    <w:bookmarkEnd w:id="101"/>
    <w:bookmarkStart w:name="z146" w:id="102"/>
    <w:p>
      <w:pPr>
        <w:spacing w:after="0"/>
        <w:ind w:left="0"/>
        <w:jc w:val="both"/>
      </w:pPr>
      <w:r>
        <w:rPr>
          <w:rFonts w:ascii="Times New Roman"/>
          <w:b w:val="false"/>
          <w:i w:val="false"/>
          <w:color w:val="000000"/>
          <w:sz w:val="28"/>
        </w:rPr>
        <w:t>
      Государственный служащий, завершивший обучение в рамках государственного заказа, в срок не позднее 15 июня и 15 декабря календарного года предоставляет в Академию государственного управления справку c места работы.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30-3 в соответствии с постановлением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47" w:id="103"/>
    <w:p>
      <w:pPr>
        <w:spacing w:after="0"/>
        <w:ind w:left="0"/>
        <w:jc w:val="both"/>
      </w:pPr>
      <w:r>
        <w:rPr>
          <w:rFonts w:ascii="Times New Roman"/>
          <w:b w:val="false"/>
          <w:i w:val="false"/>
          <w:color w:val="000000"/>
          <w:sz w:val="28"/>
        </w:rPr>
        <w:t>
      30-4. Государственный служащий, завершивший обучение в рамках государственного заказа, предоставляет копии актов государственного органа в Академию государственного управления в течение трех рабочих дней после его издания, в следующих случаях:</w:t>
      </w:r>
    </w:p>
    <w:bookmarkEnd w:id="103"/>
    <w:bookmarkStart w:name="z148" w:id="104"/>
    <w:p>
      <w:pPr>
        <w:spacing w:after="0"/>
        <w:ind w:left="0"/>
        <w:jc w:val="both"/>
      </w:pPr>
      <w:r>
        <w:rPr>
          <w:rFonts w:ascii="Times New Roman"/>
          <w:b w:val="false"/>
          <w:i w:val="false"/>
          <w:color w:val="000000"/>
          <w:sz w:val="28"/>
        </w:rPr>
        <w:t>
      1) увольнения из государственного органа;</w:t>
      </w:r>
    </w:p>
    <w:bookmarkEnd w:id="104"/>
    <w:bookmarkStart w:name="z149" w:id="105"/>
    <w:p>
      <w:pPr>
        <w:spacing w:after="0"/>
        <w:ind w:left="0"/>
        <w:jc w:val="both"/>
      </w:pPr>
      <w:r>
        <w:rPr>
          <w:rFonts w:ascii="Times New Roman"/>
          <w:b w:val="false"/>
          <w:i w:val="false"/>
          <w:color w:val="000000"/>
          <w:sz w:val="28"/>
        </w:rPr>
        <w:t>
      2) занятия вышестоящей или иной должности в направившем на обучение государственном органе;</w:t>
      </w:r>
    </w:p>
    <w:bookmarkEnd w:id="105"/>
    <w:bookmarkStart w:name="z150" w:id="106"/>
    <w:p>
      <w:pPr>
        <w:spacing w:after="0"/>
        <w:ind w:left="0"/>
        <w:jc w:val="both"/>
      </w:pPr>
      <w:r>
        <w:rPr>
          <w:rFonts w:ascii="Times New Roman"/>
          <w:b w:val="false"/>
          <w:i w:val="false"/>
          <w:color w:val="000000"/>
          <w:sz w:val="28"/>
        </w:rPr>
        <w:t>
      3) предоставления государственному служащему социального отпуска.</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30-4 в соответствии с постановлением Правительства РК от 03.11.2023 </w:t>
      </w:r>
      <w:r>
        <w:rPr>
          <w:rFonts w:ascii="Times New Roman"/>
          <w:b w:val="false"/>
          <w:i w:val="false"/>
          <w:color w:val="000000"/>
          <w:sz w:val="28"/>
        </w:rPr>
        <w:t>№ 969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6" w:id="107"/>
    <w:p>
      <w:pPr>
        <w:spacing w:after="0"/>
        <w:ind w:left="0"/>
        <w:jc w:val="left"/>
      </w:pPr>
      <w:r>
        <w:rPr>
          <w:rFonts w:ascii="Times New Roman"/>
          <w:b/>
          <w:i w:val="false"/>
          <w:color w:val="000000"/>
        </w:rPr>
        <w:t xml:space="preserve"> Глава 5. Иные вопросы подготовки, переподготовки и повышения квалификации государственных служащих</w:t>
      </w:r>
    </w:p>
    <w:bookmarkEnd w:id="107"/>
    <w:bookmarkStart w:name="z67" w:id="108"/>
    <w:p>
      <w:pPr>
        <w:spacing w:after="0"/>
        <w:ind w:left="0"/>
        <w:jc w:val="both"/>
      </w:pPr>
      <w:r>
        <w:rPr>
          <w:rFonts w:ascii="Times New Roman"/>
          <w:b w:val="false"/>
          <w:i w:val="false"/>
          <w:color w:val="000000"/>
          <w:sz w:val="28"/>
        </w:rPr>
        <w:t>
      31. Уполномоченный орган по делам государственной службы планирует расходы на проведение подготовки, переподготовки и повышение квалификации согласно требованиям бюджетного законодательства Республики Казахстан.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Правительства РК от 02.10.2020 </w:t>
      </w:r>
      <w:r>
        <w:rPr>
          <w:rFonts w:ascii="Times New Roman"/>
          <w:b w:val="false"/>
          <w:i w:val="false"/>
          <w:color w:val="00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8" w:id="109"/>
    <w:p>
      <w:pPr>
        <w:spacing w:after="0"/>
        <w:ind w:left="0"/>
        <w:jc w:val="both"/>
      </w:pPr>
      <w:r>
        <w:rPr>
          <w:rFonts w:ascii="Times New Roman"/>
          <w:b w:val="false"/>
          <w:i w:val="false"/>
          <w:color w:val="000000"/>
          <w:sz w:val="28"/>
        </w:rPr>
        <w:t>
      32. Местные исполнительные органы планируют расходы на проведение переподготовки и повышения квалификации согласно требованиям бюджетного законодательства Республики Казахстан.</w:t>
      </w:r>
    </w:p>
    <w:bookmarkEnd w:id="109"/>
    <w:bookmarkStart w:name="z69" w:id="110"/>
    <w:p>
      <w:pPr>
        <w:spacing w:after="0"/>
        <w:ind w:left="0"/>
        <w:jc w:val="both"/>
      </w:pPr>
      <w:r>
        <w:rPr>
          <w:rFonts w:ascii="Times New Roman"/>
          <w:b w:val="false"/>
          <w:i w:val="false"/>
          <w:color w:val="000000"/>
          <w:sz w:val="28"/>
        </w:rPr>
        <w:t>
      33. Администраторы бюджетных программ планируют расходы на переподготовку и повышение квалификации государственных служащих в соответствии с бюджетным законодательством Республики Казахстан.</w:t>
      </w:r>
    </w:p>
    <w:bookmarkEnd w:id="110"/>
    <w:bookmarkStart w:name="z70" w:id="111"/>
    <w:p>
      <w:pPr>
        <w:spacing w:after="0"/>
        <w:ind w:left="0"/>
        <w:jc w:val="both"/>
      </w:pPr>
      <w:r>
        <w:rPr>
          <w:rFonts w:ascii="Times New Roman"/>
          <w:b w:val="false"/>
          <w:i w:val="false"/>
          <w:color w:val="000000"/>
          <w:sz w:val="28"/>
        </w:rPr>
        <w:t>
      Повышение квалификации осуществляется в соответствии с требованиями государственных органов, за исключением повышения квалификации в иностранных и международных организациях образования.</w:t>
      </w:r>
    </w:p>
    <w:bookmarkEnd w:id="111"/>
    <w:bookmarkStart w:name="z71" w:id="112"/>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администратором бюджетной программы по переподготовке и повышению квалификации будет являться государственный орган, в структуре которого она состоит.</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