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c74d" w14:textId="013c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2018 год областными бюджетами, бюджетами городов Астаны и Алматы на доплату учителям, прошедшим стажировку по языковым курсам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2018 года № 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2018 год областными бюджетами, бюджетами городов Астаны и Алматы на доплату учителям, прошедшим стажировку по языковым курсам.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целевых текущих трансфертов;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отчетов об использовании выделенных целевых текущих трансфертов ежеквартально до пятого числа месяца, следующего за отчетным периодом.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перечисление утвержденных сумм целевых текущих трансфертов областным бюджетам, бюджетам городов Астаны и Алматы в установленном законодательством порядке;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использования целевых текущих трансфертов из республиканского бюджета бюджетами областей, городов Астаны и Алматы.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из республиканского бюджета на 2018 год областными бюджетами, бюджетами городов Астаны и Алматы на доплату учителям, прошедшим стажировку по языковым курсам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2018 год областными бюджетами, бюджетами городов Астаны и Алматы на доплату учителям, прошедшим стажировку по языковым курсам (далее – Правила), разработаны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и определяют порядок использования целевых текущих трансфертов (далее – целевые трансферты) из республиканского бюджета на 2018 год областными бюджетами, бюджетами городов Астаны и Алматы на доплату учителям, прошедшим стажировку по языковым курсам.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Целевые трансферты выделяются областным бюджетам, бюджетам городов Астаны и Алматы из республиканского бюджета по республиканской бюджетной программе 099 "Обеспечение доступности качественного школьного образования", подпрограмме 117 "Целевые текущие трансферты областным бюджетам, бюджетам городов Астаны и Алматы на доплату учителям, прошедшим стажировку по языковым курсам".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республиканской бюджетной программы – уполномоченный орган в области образования;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 органы областей, городов Астаны и Алматы – коллегиальные исполнительные органы, возглавляемые акимом области, города республиканского значения и столицы, осуществляющие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доплата учителям, прошедшим стажировку по языковым курсам, –доплата учителям организаций образования, реализующим учебные программы основного и общего среднего образования по предметам физики, химии, биологии, информатики на английском языке.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трансферты используются на доплату учителям, прошедшим стажировку по языковым курсам. 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целевых текущих трансфертов областными бюджетами, бюджетами городов Астаны и Алматы на доплату учителям, прошедшим стажировку по языковым курсам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Целевые трансферты используются на доплату учителям государственных организаций среднего образования, прошедшим стажировку по языковым курсам, с учетом взносов (социальный налог, социальные отчисления в Государственный фонд социального страхования, фонд социального медицинского страхования) работодателя в размере, установленном в соответствии с действующим законодательством Республики Казахстан. Начисление доплаты производится с 1 января 2018 года.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Перечисление целевых трансфертов нижестоящим бюджетам администраторами республиканских и местных бюджетных программ осуществляется в соответствии с бюджетным законодательством.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Неиспользованные (недоиспользованные) по итогам финансового года суммы целевых трансфертов на доплату учителям, прошедшим стажировку по языковым курсам, выделенные из республиканского бюджета, подлежат возврату в доход вышестоящего бюджета до 1 марта следующего финансового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областей, городов Астаны и Алматы: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используют суммы целевых трансфертов из республиканского бюджета по целевому назначению в соответствии с индивидуальными планами финансирования и настоящими Правилами;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в центральный уполномоченный орган в области образования ежеквартальный отчет об использовании целевых трансфертов из республиканского бюджета областными бюджетами, бюджетами городов Астаны и Алматы на доплату учителям, прошедшим стажировку по языковым курсам.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