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b8d7" w14:textId="dfcb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5 августа 2014 года № 906 "Об утверждении требований по безопасности объектов систем газоснабжения"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2018 года № 139.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906 "Об утверждении требований по безопасности объектов систем газоснабжения" (САПП Республики Казахстан, 2014 г., № 52-53, ст. 528).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