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cf23" w14:textId="bc1c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постановлений Верховного Суда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29 июня 2018 года № 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законодательства Республики Казахстан пленарное заседание Верховного Суда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12 января 2009 года № 1 "О некоторых вопросах применения законодательства о лжепредпринимательстве";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нормативного постановления Верховного Суда Республики Казахстан от 7 июля 2016 года № 5 "О внесении изменений и дополнений в некоторые нормативные постановления Верховного Суда Республики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Верховного Суда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Судья Верховного Суда Республики Казахстан,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пленарного заседания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Альмагамбетова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