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39ef" w14:textId="44b3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Иорданского Хашимитского Королевства о сотрудничестве в области гражданской обороны,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Иорданского Хашимитского Королевства о сотрудничестве в области гражданской обороны, предупреждения и ликвидации чрезвычайных ситуаций".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 О ратификации Соглашения между Правительством Республики Казахстан и Правительством Иорданского Хашимитского Королевства о сотрудничестве в области гражданской обороны, предупреждения и ликвидации чрезвычайных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Иорданского Хашимитского Королевства о сотрудничестве в области гражданской обороны, предупреждения и ликвидации чрезвычайных ситуаций, совершенное в Астане 1 ноября 2017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