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2c95" w14:textId="ef72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 (САПП Республики Казахстан, 2008 г., № 30, ст. 297)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Стипендия "Болашак" присуждается однократно: для прохождения стажировки, получения каждой степени (магистра, доктора философии (PhD), доктора по профилю), обучения в резидентуре.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воспользовавшимся ранее присужденной стипендией и не приступавшим к обучению или стажировке, при условии отсутствия задолженности перед Администратором, предоставляется однократная возможность участия в конкурсе для присуждения стипендии "Болашак".";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претендентов, участвующих по категории самостоятельно поступивших: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на академических программах в ведущих зарубежных высших учебных заведениях, включенных в Список, – соответствие среднего балла успеваемости за весь период обучения оценке не менее чем "хорошо" согласно системе оценок, установленной в ведущем зарубежном высшем учебном заведении, включенном в Список, и соответствие среднего балла диплома бакалавра или специалиста баллу не менее 3.0 (из 4.0/4.33) GPA или его эквиваленту в соответствии с таблицей эквивалентности оценок для присуждения международной стипендии "Болашак", утверждаемой Рабочим органом (далее – таблица эквивалентности оценок);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поступивших на академическое обучение – соответствие среднего балла диплома бакалавра или специалиста баллу не менее 3.0 (из 4.0/4.33) GPA или его эквиваленту в соответствии с таблицей эквивалентности оценок;";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решении Республиканской комиссии указывается о необходимости прохождения языковых курсов в соответствии с требованиями зарубежных высших учебных заведений, зарубежных организаций, осуществляющих проведение стажировки, за счет стипендии "Болашак" для следующих победителей конкурса: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категориям, указанным в подпунктах 2), 3), 4), 6), 7) пункта 4 настоящих Правил, сроком согласно таблице продолжительности языковых курсов, утверждаемой Рабочим органом (далее - таблица), но не более 12 месяцев, для изучения английского языка не более 6 месяцев в Республике Казахстан и не более 6 месяцев – за рубежом;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категории, указанной в подпункте 1) пункта 4 настоящих Правил, и поступающим для получения степени доктора философии (PhD), доктора по профилю, обучения в резидентуре, сроком согласно таблице, утверждаемой Рабочим органом, но не более 12 месяцев, для изучения английского языка не более 6 месяцев в Республике Казахстан и не более 6 месяцев – за рубежом;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категории, указанной в подпункте 5) пункта 4 настоящих Правил, сроком не более 6 месяцев, для изучения английского языка не более 6 месяцев в Республике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в Республике Казахстан победитель конкурса сдает промежуточный контрольный тест на определение необходимого уровня знания иностранного языка.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необходимого уровня знания иностранного языка по промежуточному тесту, победителю конкурса предоставляется однократная возможность пересдачи теста в течение 2 (двух) месяцев со дня его непрохождения за счет собственных средств.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сдачи промежуточного контрольного теста, победитель конкурса направляется на прохождение языковых курсов за рубеж.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за рубежом победитель конкурса сдает итоговый контрольный тест на определение необходимого уровня знания иностранного языка.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Победитель конкурса, имеющий документ, подтверждающий безусловное зачисление на академическое обучение в зарубежное высшее учебное заведение, входящее в Список, освобождается от сдачи итогового контрольного теста.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необходимого уровня знания иностранного языка по итоговому контрольному тесту, победителю конкурса предоставляется однократная возможность пересдачи теста в течение 6 (шести) месяцев со дня его непрохождения за счет собственных средств.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уровень знания иностранного языка при сдаче промежуточного и итогового контрольных тестов устанавливается Рабочим органом с учетом требований зарубежных партнеров.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победитель конкурса не пересдаст промежуточный или итоговый контрольные тесты и не освоит необходимый уровень знания иностранного языка для поступления в зарубежное высшее учебное заведение или зарубежную организацию, осуществляющую прохождение стажировки, в сроки, установленные в соответствии с настоящим пунктом, по решению Республиканской комиссии он лишается права на дальнейшее прохождение языковых курсов, академическое обучение или прохождение стажировки по стипендии "Болашак" и возмещает все расходы, затраченные на него со дня вынесения Республиканской комиссией решения о присуждении стипендии "Болашак".";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осуществлении непрерывной трудовой деятельности по специальности, полученной в рамках стипендии "Болашак", со следующими сроками и критериями: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– за пределами Республики Казахстан, в столице или городе республиканского значения либо трех лет – в иных регионах Республики Казахстан для категории лиц, указанных: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1), 1-1) пункта 4 настоящих Правил, – в организациях, филиалах, представительствах казахстанских и иностранных организаций, находящихся на территории Республики Казахстан, либо в организациях, находящихся за пределами Республики Казахстан, акции (доли участия в уставном капитале) которых принадлежат Республике Казахстан либо национальным компаниям;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 настоящих Правил, – в государственном органе, которым они были направлены согласно заявке с возможностью дальнейшей отработки на государственной службе либо в органах дипломатической службы Республики Казахстан за рубежом, либо по решению Республиканской комиссии, при наличии вакансий – в организациях Республики Казахстан, а также организациях, находящихся за пределами Республики Казахстан, акции (доли участия в уставном капитале) которых принадлежат Республике Казахстан либо национальным компаниям;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3), 4), 6), 7) пункта 4 настоящих Правил, – в организациях, которыми они были направлены согласно заявке, либо при наличии согласия работодателя в иных организациях, находящихся на территории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для категорий лиц, указанных в подпункте 5) пункта 4 настоящих Правил, – в организациях, которыми они были направлены согласно заявке, либо при наличии согласия работодателя в иных организациях, находящихся на территории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– в городах (областных центрах) либо двух лет – в городах областного, районного значения и иных районах области для всех категорий, указанных в пункте 4 настоящих Правил, – в организациях начального, среднего, послесреднего, высшего и послевузовского уровней образования, реализующих образовательные учебные программы, при условии осуществления трудовой деятельности не по совместительству;";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Направлениях расходования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стипендии "Болашак", утвержденных указанным постановлением: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языковые курсы в случае необходимости их прохождения по решению Республиканской комиссии по подготовке кадров за рубежом, включая промежуточное и итоговое контрольные тестирования на определение уровня знания иностранного языка;".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