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4969" w14:textId="0284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создания некоммерческого акционерного общества "Национальный научно-практический центр "Тіл-Қазына" имени Шайсултана Шаяхметова"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2018 года № 151.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некоммерческое акционерное общество "Национальный научно-практический центр "Тіл-Қазына" имени Шайсултана Шаяхметова" (далее – НАО) со стопроцентным участием государства в уставном капитале.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НАО осуществление деятельности в области научных исследований, разработок образовательных технологий и дополнительного образования.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Реорганизовать в установленном законодательством порядке республиканское государственное казенное предприятие "Республиканский координационно-методический центр развития языков имени Шайсултана Шаяхметова" Комитета по развитию языков и общественно-политической работы Министерства культуры и спорта Республики Казахстан путем преобразования в акционерное общество "Республиканский координационно-методический центр развития языков имени Шайсултана Шаяхметова" (далее – общество) со стопроцентным участием государства в уставном капитале.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Определить основным предметом деятельности общества осуществление деятельности в области научных исследований, разработок образовательных технологий и дополнительного образования.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Уставный капитал общества сформировать за счет республиканского имущества, находящегося на балансе республиканского государственного казенного предприятия "Республиканский координационно-методический центр развития языков имени Шайсултана Шаяхметова", и республиканского имущества, находящегося на балансе государственного учреждения "Комитет по развитию языков и общественно-политической работы Министерства культуры и спорта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Комитету государственного имущества и приватизации Министерства финансов Республики Казахстан совместно с Министерством культуры и спорта Республики Казахстан в установленном законодательством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общества;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избрание лица, уполномоченного на подписание от имени общества документов для государственной регистрации, осуществление финансово-хозяйственной деятельности и представление его интересов перед третьими лицами до образования органов управления;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общества в органах юстиции;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передачу Комитету по развитию языков и общественно-политической работы Министерства культуры и спорта Республики Казахстан прав владения и пользования государственным пакетом акций общества;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иных мер, вытекающих из настоящего пункта.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Комитету государственного имущества и приватизации Министерства финансов Республики Казахстан для формирования уставного капитала НАО в установленном законодательством порядке передать государственный пакет акций общества после исполнения мероприятий, указанных в пунктах 1, 3, 5 и 6 настоящего постановления.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Комитету государственного имущества и приватизации Министерства финансов Республики Казахстан совместно с Министерством культуры и спорта Республики Казахстан в установленном законодательством порядке обеспечить: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НАО;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избрание лица, уполномоченного на подписание от имени НАО документов для государственной регистрации, осуществление финансово-хозяйственной деятельности и представление его интересов перед третьими лицами до образования органов управления;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НАО в органах юстиции;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передачу Комитету по развитию языков и общественно-политической работы Министерства культуры и спорта Республики Казахстан прав владения и пользования государственным пакетом акций НАО;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иных мер, вытекающих из настоящего пункта.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Реорганизовать НАО путем присоединения к нему общества после исполнения мероприятий, указанных в пункте 8 настоящего постановления.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со дня его подписания, за исключением пункта 10, который вводится в действие после исполнения мероприятия, предусмотренного пунктом 9 настоящего постановления.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имущества, передаваемого в оплату уставного капитала акционерного общества "Республиканский координационно-методический центр развития языков имени Шайсултана Шаяхметова"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6691"/>
        <w:gridCol w:w="306"/>
        <w:gridCol w:w="475"/>
        <w:gridCol w:w="2091"/>
        <w:gridCol w:w="2262"/>
      </w:tblGrid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3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по остаточной стоимости (в тенге)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остаточная стоимость (в тенге)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находящееся на балансе республиканского государственного казенного предприятия "Республиканский координационно-методический центр развития языков имени Шайсултана Шаяхметова"</w:t>
            </w:r>
          </w:p>
          <w:bookmarkEnd w:id="25"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 цифровая ХА-30+ВР-820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622 066,65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622 066,65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327 249,98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327 249,98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Фотокамера в комплекте с сумкой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341 250,00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341 250,00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 Sony DCR-SX44E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6 015,17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6 015,17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Встроенное помещение по ул.Сауран 7а общ пл 515,6 кв 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48 677 328,96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48 677 328,96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руководителя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41 250,00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41 250,00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кожаное (Elf steel chrome)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АТС КХ-ТЕМ 824 CA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38 014,41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38 014,41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4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МФУ Canon i-Sensys MF 4410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7 181,76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21 545,28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 Samsung VCD-9420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14 143,74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14 143,74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т/а Panasonic KX-T 7735 RU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8 321,47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8 321,47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"Орех" 10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1 095,64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1 095,64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"Орех" 11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2 411,42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2 411,42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Panasonic ТХ-РR2С2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24 375,66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24 375,66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оборудование для библиотеки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1 078,82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Уголок отдыха (Илья 3+1+1)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38 632,74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38 632,74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2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модернизация охранно-пожарной сигнализации по ул.Сауран 7а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274 241,73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274 241,73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3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 Sony DSC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7 365,00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7 365,00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4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Холодильник141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1 182,60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1 182,60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5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 на 24 ящика ШБК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29 873,33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29 873,33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6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персональный универсальный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289 100,02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867 300,06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7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AST-H61-MV DELL E2417H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239 750,02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239 750,02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8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AST-H61-MV HP Pro Display P232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239 750,02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479 500,04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9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многофункциональное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113 750,02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113 750,02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0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многофункциональное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88 200,00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88 200,00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1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Компьютеры в комплекте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148 698,72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743 493,60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2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21,5/клавиатура и мышь/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10 833,60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21 667,20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3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23,8/клавиатура и мышь/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16 083,80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16 083,80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4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ASYS X554LA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29 962,60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29 962,60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5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Canon LBP7018C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12 201,21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12 201,21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6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Процессор/системная плата/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29 392,40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88 177,20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7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249 900,00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249 900,00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53 429 695,73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находящееся на балансе государственного учреждения "Комитет по развитию языков и общественно-политической работы Министерства культуры и спорта Республики Казахстан"</w:t>
            </w:r>
          </w:p>
          <w:bookmarkEnd w:id="58"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IBM WebSphere Portal Express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5 531 753,54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5 531 753,54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IBM Workplace Collaboration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7 428 338,40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7 428 338,40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Apple Cinema Display 23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57 628,02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57 628,02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Вычислительное телекоммуникационное оборудование/серверное оборудование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26 079 699,93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26 079 699,93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 IBM 9910-P333kVA.1Yr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592 081,47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1 184 163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 IBM Ultrium4 800G/1600GB Cartridge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18 627,21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745 088,40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 для чистки IBM Cleaning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18 627,41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37 254,82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управления НМС:7042-CR4 Rack-mounted. Hardw.Mgmt.Cons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1 397 046,00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1 397 046,00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7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Ленточная библиотека IBM TS3200 Ultrium 4 Fiber Channel Tape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4 669 626,33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4 669 626,33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Монтажный шкаф IBM T42 Rack Cabinet, 1Yr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338 365,00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338 365,00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9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Оптический коммутатор сети хранения данных IBM TotalStorage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851 532,87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1 703 065,74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PowerEdge R710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647 367,00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647 367,00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Серверное оборудование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21 784 220,07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21 784 220,07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2"/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ATIZ Book Drive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2 794 092,00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2 794 092,00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74 397 708,19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127 827 403,92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</w:p>
        </w:tc>
      </w:tr>
    </w:tbl>
    <w:bookmarkStart w:name="z8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 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Астана" дополнить строкой, порядковый номер 21-185, следующего содержания: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"21-185. Некоммерческое акционерное общество "Национальный научно-практический центр "Тіл-Қазына" имени Шайсултана Шаяхметова".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государственным органам: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"Комитету по развитию языков и общественно-политической работы Министерства культуры и спорта Республики Казахстан" дополнить строкой, порядковый номер 224-38-2, следующего содержания: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"224-38-2 НАО "Национальный научно-практический центр "Тіл-Қазына" имени Шайсултана Шаяхметова".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2017 года № 823 "О реализации Закона Республики Казахстан "О республиканском бюджете на 2018 - 2020 годы":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заданий на 2018 год: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36, изложить в следующей редакции: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1411"/>
        <w:gridCol w:w="3793"/>
        <w:gridCol w:w="739"/>
        <w:gridCol w:w="1989"/>
        <w:gridCol w:w="2110"/>
        <w:gridCol w:w="1633"/>
      </w:tblGrid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87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в сфере развития государственного языка и других языков народа Казахстана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реализации Государственной программы развития и функционирования языков в Республике Казахстан на 2011-2020 годы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"Национальный научно-практический центр "Тіл-Қазына" имени Шайсултана Шаяхметова"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"Развитие государственного языка и других языков народа Казахстана"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403 905</w:t>
            </w:r>
          </w:p>
        </w:tc>
      </w:tr>
    </w:tbl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