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2020" w14:textId="558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декабря 2012 года № 1602 "Об утверждении Правил формирования и предоставления специальными государственными органами Республики Казахстан служебных жилищ"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2018 года № 153.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1602 "Об утверждении Правил формирования и предоставления специальными государственными органами Республики Казахстан служебных жилищ" (САПП Республики Казахстан, 2013 г., № 4, ст. 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предоставления специальными государственными органами Республики Казахстан служебных жилищ,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предоставления специальными государственными органами Республики Казахстан служебных жилищ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предоставления специальными государственными органами Республики Казахстан служебных жилищ (далее – Правила) разработаны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 и от 13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жилища, принадлежащие на праве собственности государству, находящиеся на праве оперативного управления специальных государственных органов Республики Казахстан (далее – СГО), а также на работников, в том числе принятых в рамках единых межотраслевых нормативов численности работников, обеспечивающих техническое обслуживание и функционирование государственных органов, предусмотренных подпунктом 40)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Служебным жилищем СГО является жилище с особым правовым режимом, предоставляемое из жилищного фонда СГО и предназначенное для заселения сотрудников, военнослужащих и работников СГО, а также членов их семей на период выполнения ими служебных обязанностей.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служебным жилищем военнослужащих органов национальной безопасности осуществляется в соответствии с Правилами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утвержденными Правительством Республики Казахстан.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служебного жилища СГО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служебных жилищ СГО осуществляется за счет жилищ, находящихся на праве оперативного управления СГО.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жилища СГО состоят из комнат в общежитиях, квартир, индивидуальных жилых домов и жилищ, находящихся на территории военных городков, пограничных застав и иных закрытых объектов.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служебных жилищ ведется ответственными структурными подразделениями учреждений СГО. Учет сотрудников, военнослужащих и работников СГО и членов их семей, нуждающихся в жилище, осуществляется ответственными структурными подразделениями учреждений СГО, на которые возложены функции по учету служебных жилищ.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служебного жилища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Сотрудникам, военнослужащим и работникам СГО предоставляется служебное жилище на период выполнения ими обязанностей, связанных с характером их трудовых отношений, по решению жилищной комиссии учреждения СГО.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Служебные жилища в общежитиях жилищного фонда государственных учреждений органов национальной безопасности в данном населенном пункте предоставляются на период прохождения службы лицам, признанным нуждающимися в жилище и состоящим в кадрах органов национальной безопасности.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Служебные жилища СГО предоставляются сотрудникам, военнослужащим и работникам СГО в соответствии с нормами, установленными Законом.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Служебные жилища предоставляются нуждающимся в жилище сотрудникам, военнослужащим и работникам СГО, состоящим на учете, в порядке очередности, по дате регистрации рапорта (заявления) со всеми необходимыми документами, указанными в пункте 12 настоящих Правил.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постановки на учет нуждающихся в жилище сотрудники, военнослужащие и работники СГО представляют жилищной комиссии учреждения СГО: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(заявление) на имя председателя жилищной комиссии государственного учреждения СГО о постановке на учет нуждающихся в жилище;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 сотрудника, военнослужащего, работника СГО и членов его семьи, свидетельств о рождении детей, заключении (расторжении) брака, при наличии семьи;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с кадрового подразделения СГО с указанием сведений о составе семьи, полученную в течение десяти календарных дней до дня регистрации рапорта (заявления);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органов юстиции об отсутствии (наличии) недвижимого имущества (по территории Республики Казахстан), полученную по составу семьи в течение десяти календарных дней до дня регистрации рапорта (заявления);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местного исполнительного органа о наличии или отсутствии жилища из коммунального жилищного фонда, полученную по составу семьи в течение десяти календарных дней до дня регистрации рапорта (заявления);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с места работы супруги (супруга) со сведениями о получении жилища из государственного жилищного фонда, полученную в течение месяца до дня регистрации рапорта, в случае, когда супруга (супруг) является работником государственного учреждения или государственного предприятия.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заявитель дополнительно представляет справки государственной медицинской организации с данными о наличии: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семьи, страдающих тяжелыми формами некоторых хронических заболеваний, перечисленных в списке заболеваний, утвержденном Правительством Республики Казахстан, предоставляющем право на дополнительную жилую комнату;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семье женщины, имеющей беременность свыше двадцати двух недель.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течение пятнадцати дней со дня регистрации рапорта (заявления) жилищная комиссия учреждения СГО осуществляет проверку представленных документов на соответствие требованиям, предусмотренным пунктом 12 настоящих Правил.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требованиям пункта 12 настоящих Правил ответственное подразделение в течение трех рабочих дней возвращает их заявителю для доработки. Заявитель в течение десяти рабочих дней повторно обращается в жилищную комиссию учреждения СГО, при этом рапорт (заявление) считается поданным в день его первичной регистрации.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Жилищной комиссией учреждения СГО выносится решение об отказе в признании: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сотрудника и военнослужащего СГО нуждающимися в жилище в случаях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101-3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работника СГО нуждающимся в жилище в случаях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принятия жилищной комиссией решения учреждения СГО о предоставлении служебного жилища, в течение пятнадцати календарных дней заключается договор найма между заявителем и уполномоченным лицом СГО.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Договор найма служебного жилища составляется в двух экземплярах, один экземпляр договора найма жилища хранится в уполномоченном подразделении СГО, второй выдается нанимателю и является документом, служащим основанием на вселение в жилище.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Сотрудникам и военнослужащим СГО, получающим жилищные выплаты, не предоставляется служебное жилище, за исключением служебного жилища, находящегося на территории военных городков, пограничных застав и иных закрытых объектов или в общежитии.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сотрудниками и военнослужащими СГО, направленными для прохождения службы за границу, занимаемые жилища сохраняются на все время пребывания за границей, учет которых ведет ответственное структурное подразделение учреждения СГО.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