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becc" w14:textId="b52b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сбора за выдачу или продление разрешения на привлечение иностранной рабочей силы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2018 года № 157.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12.11.2021 </w:t>
      </w:r>
      <w:r>
        <w:rPr>
          <w:rFonts w:ascii="Times New Roman"/>
          <w:b w:val="false"/>
          <w:i w:val="false"/>
          <w:color w:val="ff0000"/>
          <w:sz w:val="28"/>
        </w:rPr>
        <w:t>№ 811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554 Кодекса Республики Казахстан от 25 декабря 2017 года "О налогах и других обязательных платежах в бюджет" (Налоговый кодекс)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сбора за выдачу или продление разрешения на привлечение иностранной рабочей силы в Республику Казахстан, исходя из размера месячного расчетного показателя, установленного законом о республиканском бюджете на дату уплаты сборов, в размерах согласно приложению к настоящему постановлению, за исключением сезонных иностранных работников, для которых ставки сбора за выдачу или продление разрешения на привлечение иностранной рабочей силы в Республику Казахстан устанавливаются в следующих размерах: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90 календарных дней – 12-кратного размера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180 календарных дней – 24-кратного размера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270 календарных дней – 36-кратного размера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365 календарных дней – 48-кратного размера месячного расчетного показателя.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12.11.2021 </w:t>
      </w:r>
      <w:r>
        <w:rPr>
          <w:rFonts w:ascii="Times New Roman"/>
          <w:b w:val="false"/>
          <w:i w:val="false"/>
          <w:color w:val="000000"/>
          <w:sz w:val="28"/>
        </w:rPr>
        <w:t>№ 811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августа 2016 года № 459 "Об установлении ставок сбора за выдачу и (или) продление разрешения на привлечение иностранной рабочей силы в Республику Казахстан" (САПП Республики Казахстан, 2016 г., № 44, ст. 265).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сбора за выдачу или продление разрешения на привлечение иностранной рабочей силы в Республику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12.11.2021 </w:t>
      </w:r>
      <w:r>
        <w:rPr>
          <w:rFonts w:ascii="Times New Roman"/>
          <w:b w:val="false"/>
          <w:i w:val="false"/>
          <w:color w:val="ff0000"/>
          <w:sz w:val="28"/>
        </w:rPr>
        <w:t>№ 811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2875"/>
        <w:gridCol w:w="1400"/>
        <w:gridCol w:w="1400"/>
        <w:gridCol w:w="1401"/>
        <w:gridCol w:w="1398"/>
        <w:gridCol w:w="1398"/>
        <w:gridCol w:w="1399"/>
      </w:tblGrid>
      <w:tr>
        <w:trPr>
          <w:trHeight w:val="30" w:hRule="atLeast"/>
        </w:trPr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экономической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 месячных расчетных показателях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категория иностранных работников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категория иностранных работников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категория иностранных работников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Четвертая категория иностранных 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со сроком действия в один год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со сроком действия в два года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со сроком действия в три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подача газа, пара и воздушное кондиционирование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Водоснабжение; канализационная система, контроль над сбором и распределением отходов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проживанию и питанию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связь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и страховая деятельность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недвижимым имуществом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Профессиональная, научная и техническая деятельность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административного и вспомогательного обслуживания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социальное обеспечение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социальные услуги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Искусство, развлечения и отдых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прочих видов услуг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экстерриториальных организаций и органов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