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551c" w14:textId="1c35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при разрешении споров, связанных с воспитанием детей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ноября 2018 года № 15.</w:t>
      </w:r>
    </w:p>
    <w:p>
      <w:pPr>
        <w:spacing w:after="0"/>
        <w:ind w:left="0"/>
        <w:jc w:val="both"/>
      </w:pPr>
      <w:r>
        <w:rPr>
          <w:rFonts w:ascii="Times New Roman"/>
          <w:b w:val="false"/>
          <w:i w:val="false"/>
          <w:color w:val="ff0000"/>
          <w:sz w:val="28"/>
        </w:rPr>
        <w:t xml:space="preserve">
      Сноска. По всему тексту слова "искового заявления", "исковое заявление" заменить соответственно словами "иска", "иск"; в соответствии с нормативным постановлением Верховного Суда РК от 07.12.2023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обеспечения защиты прав и охраняемых законом интересов несовершеннолетних при разрешении судами споров, связанных с воспитанием детей, а также правильного и единообразного применения норм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(далее - Кодекс) пленарное заседание Верховного Суда Республики Казахстан постановляет дать следующие разъяснения.   </w:t>
      </w:r>
    </w:p>
    <w:bookmarkEnd w:id="0"/>
    <w:bookmarkStart w:name="z5" w:id="1"/>
    <w:p>
      <w:pPr>
        <w:spacing w:after="0"/>
        <w:ind w:left="0"/>
        <w:jc w:val="both"/>
      </w:pPr>
      <w:r>
        <w:rPr>
          <w:rFonts w:ascii="Times New Roman"/>
          <w:b w:val="false"/>
          <w:i w:val="false"/>
          <w:color w:val="000000"/>
          <w:sz w:val="28"/>
        </w:rPr>
        <w:t>
      1. Рассматривая споры, связанные с воспитанием детей, суды должны руководствоваться Кодексом и иными нормативными правовыми актами. В случаях, если международными договорами, ратифицированными Республикой Казахстан, установлены иные правила, чем те, которые содержатся в нормативных правовых актах, следует руководствоваться ими.</w:t>
      </w:r>
    </w:p>
    <w:bookmarkEnd w:id="1"/>
    <w:bookmarkStart w:name="z6" w:id="2"/>
    <w:p>
      <w:pPr>
        <w:spacing w:after="0"/>
        <w:ind w:left="0"/>
        <w:jc w:val="both"/>
      </w:pPr>
      <w:r>
        <w:rPr>
          <w:rFonts w:ascii="Times New Roman"/>
          <w:b w:val="false"/>
          <w:i w:val="false"/>
          <w:color w:val="000000"/>
          <w:sz w:val="28"/>
        </w:rPr>
        <w:t xml:space="preserve">
      2. Решая вопрос о принятии к производству суда иска по спорам, связанным с воспитанием детей, необходимо иметь в виду, что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1 Кодекса ребенком признается лицо, не достигшее возраста восемнадцати лет (совершеннолетия).</w:t>
      </w:r>
    </w:p>
    <w:bookmarkEnd w:id="2"/>
    <w:bookmarkStart w:name="z7" w:id="3"/>
    <w:p>
      <w:pPr>
        <w:spacing w:after="0"/>
        <w:ind w:left="0"/>
        <w:jc w:val="both"/>
      </w:pPr>
      <w:r>
        <w:rPr>
          <w:rFonts w:ascii="Times New Roman"/>
          <w:b w:val="false"/>
          <w:i w:val="false"/>
          <w:color w:val="000000"/>
          <w:sz w:val="28"/>
        </w:rPr>
        <w:t>
      Если ребенок достиг возраста восемнадцати лет либо приобрел полную дееспособность до достижения названного возраста в результате эмансипации или вступления в брак (</w:t>
      </w:r>
      <w:r>
        <w:rPr>
          <w:rFonts w:ascii="Times New Roman"/>
          <w:b w:val="false"/>
          <w:i w:val="false"/>
          <w:color w:val="000000"/>
          <w:sz w:val="28"/>
        </w:rPr>
        <w:t>статьи 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Гражданского кодекса Республики Казахстан (далее – ГК)), судья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68 Кодекса отказывает в принятии иска на основании подпункта 1) части первой </w:t>
      </w:r>
      <w:r>
        <w:rPr>
          <w:rFonts w:ascii="Times New Roman"/>
          <w:b w:val="false"/>
          <w:i w:val="false"/>
          <w:color w:val="000000"/>
          <w:sz w:val="28"/>
        </w:rPr>
        <w:t>статьи 151</w:t>
      </w:r>
      <w:r>
        <w:rPr>
          <w:rFonts w:ascii="Times New Roman"/>
          <w:b w:val="false"/>
          <w:i w:val="false"/>
          <w:color w:val="000000"/>
          <w:sz w:val="28"/>
        </w:rPr>
        <w:t xml:space="preserve"> Гражданского процессуального кодекса Республики Казахстан (далее – ГПК), а если производство по делу возбуждено, то оно подлежит прекращению в соответствии с подпунктом 1) </w:t>
      </w:r>
      <w:r>
        <w:rPr>
          <w:rFonts w:ascii="Times New Roman"/>
          <w:b w:val="false"/>
          <w:i w:val="false"/>
          <w:color w:val="000000"/>
          <w:sz w:val="28"/>
        </w:rPr>
        <w:t>статьи 277</w:t>
      </w:r>
      <w:r>
        <w:rPr>
          <w:rFonts w:ascii="Times New Roman"/>
          <w:b w:val="false"/>
          <w:i w:val="false"/>
          <w:color w:val="000000"/>
          <w:sz w:val="28"/>
        </w:rPr>
        <w:t xml:space="preserve"> ГПК.  </w:t>
      </w:r>
    </w:p>
    <w:bookmarkEnd w:id="3"/>
    <w:bookmarkStart w:name="z8" w:id="4"/>
    <w:p>
      <w:pPr>
        <w:spacing w:after="0"/>
        <w:ind w:left="0"/>
        <w:jc w:val="both"/>
      </w:pPr>
      <w:r>
        <w:rPr>
          <w:rFonts w:ascii="Times New Roman"/>
          <w:b w:val="false"/>
          <w:i w:val="false"/>
          <w:color w:val="000000"/>
          <w:sz w:val="28"/>
        </w:rPr>
        <w:t xml:space="preserve">
      При подготовке дела к судебному разбирательству судье следует правильно определить обстоятельства, имеющие значение для разрешения возникшего спора и подлежащие доказыванию сторонами, обратив особое внимание на те из них, которые характеризуют личные качества родителей либо иных лиц, воспитывающих ребенка, а также сложившиеся взаимоотношения этих лиц с ребенком. </w:t>
      </w:r>
    </w:p>
    <w:bookmarkEnd w:id="4"/>
    <w:bookmarkStart w:name="z9" w:id="5"/>
    <w:p>
      <w:pPr>
        <w:spacing w:after="0"/>
        <w:ind w:left="0"/>
        <w:jc w:val="both"/>
      </w:pPr>
      <w:r>
        <w:rPr>
          <w:rFonts w:ascii="Times New Roman"/>
          <w:b w:val="false"/>
          <w:i w:val="false"/>
          <w:color w:val="000000"/>
          <w:sz w:val="28"/>
        </w:rPr>
        <w:t>
      Рассмотрение дел об определении места жительства ребенка, в том числе при выезде ребенка с одним из родителей за пределы республики на постоянное место жительства; определении порядка общения родителя, близких родственников с ребенком, проживающим отдельно от них; отобрании ребенка, находящегося у других лиц, не на основании закона; о лишении (ограничении) и восстановлении (отмене ограничений) родительских прав, производится судом с участием органов, осуществляющих функции по опеке или попечительству, а рассмотрение дел о лишении родительских прав, кроме того, с участием прокурора (</w:t>
      </w:r>
      <w:r>
        <w:rPr>
          <w:rFonts w:ascii="Times New Roman"/>
          <w:b w:val="false"/>
          <w:i w:val="false"/>
          <w:color w:val="000000"/>
          <w:sz w:val="28"/>
        </w:rPr>
        <w:t>пункт 2</w:t>
      </w:r>
      <w:r>
        <w:rPr>
          <w:rFonts w:ascii="Times New Roman"/>
          <w:b w:val="false"/>
          <w:i w:val="false"/>
          <w:color w:val="000000"/>
          <w:sz w:val="28"/>
        </w:rPr>
        <w:t xml:space="preserve"> статьи 76 Кодекса).  </w:t>
      </w:r>
    </w:p>
    <w:bookmarkEnd w:id="5"/>
    <w:bookmarkStart w:name="z10" w:id="6"/>
    <w:p>
      <w:pPr>
        <w:spacing w:after="0"/>
        <w:ind w:left="0"/>
        <w:jc w:val="both"/>
      </w:pPr>
      <w:r>
        <w:rPr>
          <w:rFonts w:ascii="Times New Roman"/>
          <w:b w:val="false"/>
          <w:i w:val="false"/>
          <w:color w:val="000000"/>
          <w:sz w:val="28"/>
        </w:rPr>
        <w:t>
      Органы, осуществляющие функции по опеке или попечительству, обязаны на основании определения суда в установленном порядке провести обследование условий жизни ребенка и лица (лиц), претендующего на его воспитание, а также представить суду акт обследования и основанное на нем заключение по существу спора.</w:t>
      </w:r>
    </w:p>
    <w:bookmarkEnd w:id="6"/>
    <w:bookmarkStart w:name="z11" w:id="7"/>
    <w:p>
      <w:pPr>
        <w:spacing w:after="0"/>
        <w:ind w:left="0"/>
        <w:jc w:val="both"/>
      </w:pPr>
      <w:r>
        <w:rPr>
          <w:rFonts w:ascii="Times New Roman"/>
          <w:b w:val="false"/>
          <w:i w:val="false"/>
          <w:color w:val="000000"/>
          <w:sz w:val="28"/>
        </w:rPr>
        <w:t>
      Вопрос о проведении обследования подлежит разрешению на стадии подготовки дела к судебному разбирательству.</w:t>
      </w:r>
    </w:p>
    <w:bookmarkEnd w:id="7"/>
    <w:bookmarkStart w:name="z12" w:id="8"/>
    <w:p>
      <w:pPr>
        <w:spacing w:after="0"/>
        <w:ind w:left="0"/>
        <w:jc w:val="both"/>
      </w:pPr>
      <w:r>
        <w:rPr>
          <w:rFonts w:ascii="Times New Roman"/>
          <w:b w:val="false"/>
          <w:i w:val="false"/>
          <w:color w:val="000000"/>
          <w:sz w:val="28"/>
        </w:rPr>
        <w:t>
      Суд оценивает заключение органа в совокупности с другими доказательствами по делу. Несогласие с заключением должно быть мотивировано в решении, принятом по делу.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3. При разрешении спора, связанного с воспитанием детей, судам надлежит учитывать положения статьи 12 Конвенции о правах ребенка (г. Нью-Йорк, 20 ноября 1989 года, Постановление Верховного Совета Республики Казахстан от 8 июня 1994 года "О ратификации Конвенции о правах ребенка") и </w:t>
      </w:r>
      <w:r>
        <w:rPr>
          <w:rFonts w:ascii="Times New Roman"/>
          <w:b w:val="false"/>
          <w:i w:val="false"/>
          <w:color w:val="000000"/>
          <w:sz w:val="28"/>
        </w:rPr>
        <w:t>статьи 62</w:t>
      </w:r>
      <w:r>
        <w:rPr>
          <w:rFonts w:ascii="Times New Roman"/>
          <w:b w:val="false"/>
          <w:i w:val="false"/>
          <w:color w:val="000000"/>
          <w:sz w:val="28"/>
        </w:rPr>
        <w:t xml:space="preserve"> Кодекса, в соответствии с которыми ребенок независимо от возраста вправе свободно выражать свое мнение по всем вопросам, затрагивающим его интересы, а также быть заслушанным в ходе любого судебного или административного разбирательства.</w:t>
      </w:r>
    </w:p>
    <w:bookmarkEnd w:id="9"/>
    <w:bookmarkStart w:name="z14" w:id="10"/>
    <w:p>
      <w:pPr>
        <w:spacing w:after="0"/>
        <w:ind w:left="0"/>
        <w:jc w:val="both"/>
      </w:pPr>
      <w:r>
        <w:rPr>
          <w:rFonts w:ascii="Times New Roman"/>
          <w:b w:val="false"/>
          <w:i w:val="false"/>
          <w:color w:val="000000"/>
          <w:sz w:val="28"/>
        </w:rPr>
        <w:t xml:space="preserve">
      Опрос следует производить с учетом возраста и развития ребенка в присутствии педагога и (или) психолога, в обстановке, исключающей влияние на него заинтересованных лиц. При этом необходимо выяснить,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 </w:t>
      </w:r>
    </w:p>
    <w:bookmarkEnd w:id="10"/>
    <w:bookmarkStart w:name="z15" w:id="11"/>
    <w:p>
      <w:pPr>
        <w:spacing w:after="0"/>
        <w:ind w:left="0"/>
        <w:jc w:val="both"/>
      </w:pPr>
      <w:r>
        <w:rPr>
          <w:rFonts w:ascii="Times New Roman"/>
          <w:b w:val="false"/>
          <w:i w:val="false"/>
          <w:color w:val="000000"/>
          <w:sz w:val="28"/>
        </w:rPr>
        <w:t xml:space="preserve">
      Присутствие при опросе ребенка представителя органов, осуществляющих функции по опеке или попечительству, не освобождает суд от выполнения требований части пятой </w:t>
      </w:r>
      <w:r>
        <w:rPr>
          <w:rFonts w:ascii="Times New Roman"/>
          <w:b w:val="false"/>
          <w:i w:val="false"/>
          <w:color w:val="000000"/>
          <w:sz w:val="28"/>
        </w:rPr>
        <w:t>статьи 77</w:t>
      </w:r>
      <w:r>
        <w:rPr>
          <w:rFonts w:ascii="Times New Roman"/>
          <w:b w:val="false"/>
          <w:i w:val="false"/>
          <w:color w:val="000000"/>
          <w:sz w:val="28"/>
        </w:rPr>
        <w:t xml:space="preserve"> ГПК об обязательном участии при выяснении мнения ребенка педагога и (или) психолога.</w:t>
      </w:r>
    </w:p>
    <w:bookmarkEnd w:id="11"/>
    <w:bookmarkStart w:name="z16" w:id="12"/>
    <w:p>
      <w:pPr>
        <w:spacing w:after="0"/>
        <w:ind w:left="0"/>
        <w:jc w:val="both"/>
      </w:pPr>
      <w:r>
        <w:rPr>
          <w:rFonts w:ascii="Times New Roman"/>
          <w:b w:val="false"/>
          <w:i w:val="false"/>
          <w:color w:val="000000"/>
          <w:sz w:val="28"/>
        </w:rPr>
        <w:t xml:space="preserve">
      4. В соответствии с пунктом 3 </w:t>
      </w:r>
      <w:r>
        <w:rPr>
          <w:rFonts w:ascii="Times New Roman"/>
          <w:b w:val="false"/>
          <w:i w:val="false"/>
          <w:color w:val="000000"/>
          <w:sz w:val="28"/>
        </w:rPr>
        <w:t>статьи 73</w:t>
      </w:r>
      <w:r>
        <w:rPr>
          <w:rFonts w:ascii="Times New Roman"/>
          <w:b w:val="false"/>
          <w:i w:val="false"/>
          <w:color w:val="000000"/>
          <w:sz w:val="28"/>
        </w:rPr>
        <w:t xml:space="preserve"> Кодекса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 В этой связи судам следует иметь в виду, что истцом должен быть соблюден установленный законодательством для данной категории дел порядок предварительного досудебного разрешения спора.  </w:t>
      </w:r>
    </w:p>
    <w:bookmarkEnd w:id="12"/>
    <w:bookmarkStart w:name="z17" w:id="13"/>
    <w:p>
      <w:pPr>
        <w:spacing w:after="0"/>
        <w:ind w:left="0"/>
        <w:jc w:val="both"/>
      </w:pPr>
      <w:r>
        <w:rPr>
          <w:rFonts w:ascii="Times New Roman"/>
          <w:b w:val="false"/>
          <w:i w:val="false"/>
          <w:color w:val="000000"/>
          <w:sz w:val="28"/>
        </w:rPr>
        <w:t xml:space="preserve">
      В случае несоблюдения порядка предварительного досудебного или внесудебного разрешения спора и если возможность применения этого порядка не утрачена, судье следует в соответствии с подпунктом 1) части первой </w:t>
      </w:r>
      <w:r>
        <w:rPr>
          <w:rFonts w:ascii="Times New Roman"/>
          <w:b w:val="false"/>
          <w:i w:val="false"/>
          <w:color w:val="000000"/>
          <w:sz w:val="28"/>
        </w:rPr>
        <w:t>статьи 152</w:t>
      </w:r>
      <w:r>
        <w:rPr>
          <w:rFonts w:ascii="Times New Roman"/>
          <w:b w:val="false"/>
          <w:i w:val="false"/>
          <w:color w:val="000000"/>
          <w:sz w:val="28"/>
        </w:rPr>
        <w:t xml:space="preserve"> ГПК возвратить иск и разъяснить необходимость обращения в органы, осуществляющие функции по опеке или попечительству.</w:t>
      </w:r>
    </w:p>
    <w:bookmarkEnd w:id="13"/>
    <w:bookmarkStart w:name="z18" w:id="1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статье 61</w:t>
      </w:r>
      <w:r>
        <w:rPr>
          <w:rFonts w:ascii="Times New Roman"/>
          <w:b w:val="false"/>
          <w:i w:val="false"/>
          <w:color w:val="000000"/>
          <w:sz w:val="28"/>
        </w:rPr>
        <w:t xml:space="preserve"> Кодекса ребенок имеет право на общение с обоими родителями, дедушками, бабушками, братьями, сестрами и другими родственниками.</w:t>
      </w:r>
    </w:p>
    <w:bookmarkEnd w:id="14"/>
    <w:bookmarkStart w:name="z19" w:id="15"/>
    <w:p>
      <w:pPr>
        <w:spacing w:after="0"/>
        <w:ind w:left="0"/>
        <w:jc w:val="both"/>
      </w:pPr>
      <w:r>
        <w:rPr>
          <w:rFonts w:ascii="Times New Roman"/>
          <w:b w:val="false"/>
          <w:i w:val="false"/>
          <w:color w:val="000000"/>
          <w:sz w:val="28"/>
        </w:rPr>
        <w:t xml:space="preserve">
      Исходя из права родителя, проживающего отдельно от ребенка, на общение с ним, а также из необходимости защиты прав и интересов несовершеннолетнего при общении с этим родителем, суд с учетом обстоятельств каждого конкретного дела определяет порядок такого общения (время, место, продолжительность общения и т.п.) и излагает его в резолютивной части решения. </w:t>
      </w:r>
    </w:p>
    <w:bookmarkEnd w:id="15"/>
    <w:bookmarkStart w:name="z20" w:id="16"/>
    <w:p>
      <w:pPr>
        <w:spacing w:after="0"/>
        <w:ind w:left="0"/>
        <w:jc w:val="both"/>
      </w:pPr>
      <w:r>
        <w:rPr>
          <w:rFonts w:ascii="Times New Roman"/>
          <w:b w:val="false"/>
          <w:i w:val="false"/>
          <w:color w:val="000000"/>
          <w:sz w:val="28"/>
        </w:rPr>
        <w:t xml:space="preserve">
      При определении порядка общения родителя с ребенком принимаются во внимание его возраст, состояние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 </w:t>
      </w:r>
    </w:p>
    <w:bookmarkEnd w:id="16"/>
    <w:bookmarkStart w:name="z21" w:id="17"/>
    <w:p>
      <w:pPr>
        <w:spacing w:after="0"/>
        <w:ind w:left="0"/>
        <w:jc w:val="both"/>
      </w:pPr>
      <w:r>
        <w:rPr>
          <w:rFonts w:ascii="Times New Roman"/>
          <w:b w:val="false"/>
          <w:i w:val="false"/>
          <w:color w:val="000000"/>
          <w:sz w:val="28"/>
        </w:rPr>
        <w:t xml:space="preserve">
      В исключительных случаях, когда общение с отдельно проживающим родителем может нанести вред ребенку, суд, исходя из </w:t>
      </w:r>
      <w:r>
        <w:rPr>
          <w:rFonts w:ascii="Times New Roman"/>
          <w:b w:val="false"/>
          <w:i w:val="false"/>
          <w:color w:val="000000"/>
          <w:sz w:val="28"/>
        </w:rPr>
        <w:t>пункта 1</w:t>
      </w:r>
      <w:r>
        <w:rPr>
          <w:rFonts w:ascii="Times New Roman"/>
          <w:b w:val="false"/>
          <w:i w:val="false"/>
          <w:color w:val="000000"/>
          <w:sz w:val="28"/>
        </w:rPr>
        <w:t xml:space="preserve"> статьи 73 Кодекса, не допускающего осуществление родительских прав в ущерб физическому и психическому здоровью ребенка и его нравственному развитию, отказывает этому родителю в удовлетворении иска об определении порядка его участия в воспитании ребенка, изложив мотивы принятого решения. </w:t>
      </w:r>
    </w:p>
    <w:bookmarkEnd w:id="17"/>
    <w:bookmarkStart w:name="z22" w:id="18"/>
    <w:p>
      <w:pPr>
        <w:spacing w:after="0"/>
        <w:ind w:left="0"/>
        <w:jc w:val="both"/>
      </w:pPr>
      <w:r>
        <w:rPr>
          <w:rFonts w:ascii="Times New Roman"/>
          <w:b w:val="false"/>
          <w:i w:val="false"/>
          <w:color w:val="000000"/>
          <w:sz w:val="28"/>
        </w:rPr>
        <w:t xml:space="preserve">
      Аналогично должны разрешаться и требования об устранении препятствий родителям, не лишенным родительских прав, в воспитании детей, находящихся у других лиц на основании закона или решения суда. </w:t>
      </w:r>
    </w:p>
    <w:bookmarkEnd w:id="18"/>
    <w:bookmarkStart w:name="z23" w:id="19"/>
    <w:p>
      <w:pPr>
        <w:spacing w:after="0"/>
        <w:ind w:left="0"/>
        <w:jc w:val="both"/>
      </w:pPr>
      <w:r>
        <w:rPr>
          <w:rFonts w:ascii="Times New Roman"/>
          <w:b w:val="false"/>
          <w:i w:val="false"/>
          <w:color w:val="000000"/>
          <w:sz w:val="28"/>
        </w:rPr>
        <w:t xml:space="preserve">
      Определив порядок участия отдельно проживающего родителя в воспитании ребенка, суд предупреждает другого родителя о применении к нему предусмотренных законодательством мер при неисполнении решения суда. При злостном неисполнении решения суда по требованию родителя, проживающего отдельно от ребенка, суд может вынести решение о передаче ему ребенка, исходя из интересов ребенка и с учетом мнения ребенка (пункт 4 </w:t>
      </w:r>
      <w:r>
        <w:rPr>
          <w:rFonts w:ascii="Times New Roman"/>
          <w:b w:val="false"/>
          <w:i w:val="false"/>
          <w:color w:val="000000"/>
          <w:sz w:val="28"/>
        </w:rPr>
        <w:t>статьи 73</w:t>
      </w:r>
      <w:r>
        <w:rPr>
          <w:rFonts w:ascii="Times New Roman"/>
          <w:b w:val="false"/>
          <w:i w:val="false"/>
          <w:color w:val="000000"/>
          <w:sz w:val="28"/>
        </w:rPr>
        <w:t xml:space="preserve"> Кодекса).</w:t>
      </w:r>
    </w:p>
    <w:bookmarkEnd w:id="19"/>
    <w:bookmarkStart w:name="z24" w:id="20"/>
    <w:p>
      <w:pPr>
        <w:spacing w:after="0"/>
        <w:ind w:left="0"/>
        <w:jc w:val="both"/>
      </w:pPr>
      <w:r>
        <w:rPr>
          <w:rFonts w:ascii="Times New Roman"/>
          <w:b w:val="false"/>
          <w:i w:val="false"/>
          <w:color w:val="000000"/>
          <w:sz w:val="28"/>
        </w:rPr>
        <w:t xml:space="preserve">
      Установленный решением суда порядок участия отдельно проживающего родителя в воспитании ребенка может быть пересмотрен судом по иску одного из родителей в случае изменения фактических обстоятельств и условий воспитания ребенка. </w:t>
      </w:r>
    </w:p>
    <w:bookmarkEnd w:id="20"/>
    <w:bookmarkStart w:name="z25" w:id="21"/>
    <w:p>
      <w:pPr>
        <w:spacing w:after="0"/>
        <w:ind w:left="0"/>
        <w:jc w:val="both"/>
      </w:pPr>
      <w:r>
        <w:rPr>
          <w:rFonts w:ascii="Times New Roman"/>
          <w:b w:val="false"/>
          <w:i w:val="false"/>
          <w:color w:val="000000"/>
          <w:sz w:val="28"/>
        </w:rPr>
        <w:t>
      Разрешая споры, связанные с определением порядка общения родственников с ребенком (дедушек, бабушек и т.д.), следует учитывать, что поскольку ребенок имеет право общаться с дедушками, бабушками, братьями, сестрами и другими родственниками, то и они соответственно наделены таким правом. Если указанные родственники не могут прийти к соглашению с родителями либо одним из них, то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родителей и родственников ребенка.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15.04.2021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xml:space="preserve">
      5. При разрешении спора между раздельно проживающими родителями о месте жительства несовершеннолетнего (независимо от того, состоят ли они в браке (супружестве) суд, исходя из установленного </w:t>
      </w:r>
      <w:r>
        <w:rPr>
          <w:rFonts w:ascii="Times New Roman"/>
          <w:b w:val="false"/>
          <w:i w:val="false"/>
          <w:color w:val="000000"/>
          <w:sz w:val="28"/>
        </w:rPr>
        <w:t>статьей 68</w:t>
      </w:r>
      <w:r>
        <w:rPr>
          <w:rFonts w:ascii="Times New Roman"/>
          <w:b w:val="false"/>
          <w:i w:val="false"/>
          <w:color w:val="000000"/>
          <w:sz w:val="28"/>
        </w:rPr>
        <w:t xml:space="preserve"> Кодекса равенства прав и обязанностей родителей, должен вынести решение, которое соответствовало бы интересам ребенка. </w:t>
      </w:r>
    </w:p>
    <w:bookmarkEnd w:id="22"/>
    <w:bookmarkStart w:name="z27" w:id="23"/>
    <w:p>
      <w:pPr>
        <w:spacing w:after="0"/>
        <w:ind w:left="0"/>
        <w:jc w:val="both"/>
      </w:pPr>
      <w:r>
        <w:rPr>
          <w:rFonts w:ascii="Times New Roman"/>
          <w:b w:val="false"/>
          <w:i w:val="false"/>
          <w:color w:val="000000"/>
          <w:sz w:val="28"/>
        </w:rPr>
        <w:t xml:space="preserve">
      Суд учитывает привязанность ребенка к каждому из родителей, братьям и сестрам, его возраст, нравственные и иные личные качества родителей, отношения, существующие между каждым из родителей и ребенком, возможность создания ему условий для развития и воспитания (род деятельности, режим работы родителей, их материальное и семейное положение и т.п.), а также другие обстоятельства, характеризующие обстановку, которая сложилась в месте проживания каждого из родителей. Преимущество в материально-бытовом положении одного из родителей не является безусловным основанием для удовлетворения требований этого родителя. </w:t>
      </w:r>
    </w:p>
    <w:bookmarkEnd w:id="23"/>
    <w:bookmarkStart w:name="z28" w:id="24"/>
    <w:p>
      <w:pPr>
        <w:spacing w:after="0"/>
        <w:ind w:left="0"/>
        <w:jc w:val="both"/>
      </w:pPr>
      <w:r>
        <w:rPr>
          <w:rFonts w:ascii="Times New Roman"/>
          <w:b w:val="false"/>
          <w:i w:val="false"/>
          <w:color w:val="000000"/>
          <w:sz w:val="28"/>
        </w:rPr>
        <w:t>
      В случаях, когда ребенок проживал с одним из родителей, а решением суда его место жительства определено с другим родителем, в резолютивной части решения следует указывать на обязанность родителя, с которым ребенок проживает, передать его другому родителю.</w:t>
      </w:r>
    </w:p>
    <w:bookmarkEnd w:id="24"/>
    <w:bookmarkStart w:name="z29" w:id="25"/>
    <w:p>
      <w:pPr>
        <w:spacing w:after="0"/>
        <w:ind w:left="0"/>
        <w:jc w:val="both"/>
      </w:pPr>
      <w:r>
        <w:rPr>
          <w:rFonts w:ascii="Times New Roman"/>
          <w:b w:val="false"/>
          <w:i w:val="false"/>
          <w:color w:val="000000"/>
          <w:sz w:val="28"/>
        </w:rPr>
        <w:t xml:space="preserve">
      Споры о месте жительства детей могут рассматриваться неоднократно и если родители обратились в суд с иском об определении (изменении) места жительства ребенка по иным основаниям, указывая на изменение фактических обстоятельств и условий воспитания детей, то судья не вправе отказать в приеме иска на основании подпункта 2) части первой </w:t>
      </w:r>
      <w:r>
        <w:rPr>
          <w:rFonts w:ascii="Times New Roman"/>
          <w:b w:val="false"/>
          <w:i w:val="false"/>
          <w:color w:val="000000"/>
          <w:sz w:val="28"/>
        </w:rPr>
        <w:t>статьи 151</w:t>
      </w:r>
      <w:r>
        <w:rPr>
          <w:rFonts w:ascii="Times New Roman"/>
          <w:b w:val="false"/>
          <w:i w:val="false"/>
          <w:color w:val="000000"/>
          <w:sz w:val="28"/>
        </w:rPr>
        <w:t xml:space="preserve"> ГПК либо суд (судья) не вправе прекратить производство по делу на основании подпункта 2) </w:t>
      </w:r>
      <w:r>
        <w:rPr>
          <w:rFonts w:ascii="Times New Roman"/>
          <w:b w:val="false"/>
          <w:i w:val="false"/>
          <w:color w:val="000000"/>
          <w:sz w:val="28"/>
        </w:rPr>
        <w:t>статьи 277</w:t>
      </w:r>
      <w:r>
        <w:rPr>
          <w:rFonts w:ascii="Times New Roman"/>
          <w:b w:val="false"/>
          <w:i w:val="false"/>
          <w:color w:val="000000"/>
          <w:sz w:val="28"/>
        </w:rPr>
        <w:t xml:space="preserve"> ГПК.</w:t>
      </w:r>
    </w:p>
    <w:bookmarkEnd w:id="25"/>
    <w:bookmarkStart w:name="z30" w:id="26"/>
    <w:p>
      <w:pPr>
        <w:spacing w:after="0"/>
        <w:ind w:left="0"/>
        <w:jc w:val="both"/>
      </w:pPr>
      <w:r>
        <w:rPr>
          <w:rFonts w:ascii="Times New Roman"/>
          <w:b w:val="false"/>
          <w:i w:val="false"/>
          <w:color w:val="000000"/>
          <w:sz w:val="28"/>
        </w:rPr>
        <w:t>
      6. Согласно подпункту 6) пункта 7 Правил оформления документов на выезд за пределы Республики Казахстан на постоянное место жительства, утвержденных Постановлением Правительства Республики Казахстан от 28 марта 2012 года № 361 (далее – Правила оформления документов на выезд), при выезде на постоянное место жительства граждан Республики Казахстан, не достигших восемнадцати лет, совместно с одним из родителей (опекуном, попечителем) необходимо нотариально заверенное согласие другого родителя, проживающего на территории Республики Казахстан. При отсутствии согласия вопрос о выезде несовершеннолетнего может быть рассмотрен в судебном порядке путем предъявления иска об определении места жительства.</w:t>
      </w:r>
    </w:p>
    <w:bookmarkEnd w:id="26"/>
    <w:bookmarkStart w:name="z31" w:id="27"/>
    <w:p>
      <w:pPr>
        <w:spacing w:after="0"/>
        <w:ind w:left="0"/>
        <w:jc w:val="both"/>
      </w:pPr>
      <w:r>
        <w:rPr>
          <w:rFonts w:ascii="Times New Roman"/>
          <w:b w:val="false"/>
          <w:i w:val="false"/>
          <w:color w:val="000000"/>
          <w:sz w:val="28"/>
        </w:rPr>
        <w:t xml:space="preserve">
      Частью третьей </w:t>
      </w:r>
      <w:r>
        <w:rPr>
          <w:rFonts w:ascii="Times New Roman"/>
          <w:b w:val="false"/>
          <w:i w:val="false"/>
          <w:color w:val="000000"/>
          <w:sz w:val="28"/>
        </w:rPr>
        <w:t>статьи 27</w:t>
      </w:r>
      <w:r>
        <w:rPr>
          <w:rFonts w:ascii="Times New Roman"/>
          <w:b w:val="false"/>
          <w:i w:val="false"/>
          <w:color w:val="000000"/>
          <w:sz w:val="28"/>
        </w:rPr>
        <w:t xml:space="preserve"> ГПК предусмотрено рассмотрение специализированными межрайонными судами по делам несовершеннолетних дел по спорам об определении места жительства ребенка при выезде ребенка с одним из родителей за пределы республики на постоянное место жительства (далее – ПМЖ).</w:t>
      </w:r>
    </w:p>
    <w:bookmarkEnd w:id="27"/>
    <w:bookmarkStart w:name="z32" w:id="28"/>
    <w:p>
      <w:pPr>
        <w:spacing w:after="0"/>
        <w:ind w:left="0"/>
        <w:jc w:val="both"/>
      </w:pPr>
      <w:r>
        <w:rPr>
          <w:rFonts w:ascii="Times New Roman"/>
          <w:b w:val="false"/>
          <w:i w:val="false"/>
          <w:color w:val="000000"/>
          <w:sz w:val="28"/>
        </w:rPr>
        <w:t xml:space="preserve">
      Определение места жительства ребенка при выезде с одним из родителей за пределы республики на ПМЖ означает разрешение его выезда. </w:t>
      </w:r>
    </w:p>
    <w:bookmarkEnd w:id="28"/>
    <w:bookmarkStart w:name="z33" w:id="29"/>
    <w:p>
      <w:pPr>
        <w:spacing w:after="0"/>
        <w:ind w:left="0"/>
        <w:jc w:val="both"/>
      </w:pPr>
      <w:r>
        <w:rPr>
          <w:rFonts w:ascii="Times New Roman"/>
          <w:b w:val="false"/>
          <w:i w:val="false"/>
          <w:color w:val="000000"/>
          <w:sz w:val="28"/>
        </w:rPr>
        <w:t>
      При заявлении истцом требований о разрешении на выезд ребенка суду следует в порядке подготовки дела к судебному разбирательству разъяснить истцу право изменить предмет иска на иск об определении места жительства при выезде ребенка с одним из родителей за пределы республики на ПМЖ.</w:t>
      </w:r>
    </w:p>
    <w:bookmarkEnd w:id="29"/>
    <w:bookmarkStart w:name="z34" w:id="30"/>
    <w:p>
      <w:pPr>
        <w:spacing w:after="0"/>
        <w:ind w:left="0"/>
        <w:jc w:val="both"/>
      </w:pPr>
      <w:r>
        <w:rPr>
          <w:rFonts w:ascii="Times New Roman"/>
          <w:b w:val="false"/>
          <w:i w:val="false"/>
          <w:color w:val="000000"/>
          <w:sz w:val="28"/>
        </w:rPr>
        <w:t xml:space="preserve">
      При разрешении спора об определении места жительства ребенка при выезде с одним из родителей за пределы республики на ПМЖ судам следует иметь в виду, что ранее вынесенное решение суда об определении места жительства ребенка с одним из родителей не может распространяться на случай переезда ребенка с этим родителем за пределы Республики Казахстан, так как оно принималось с учетом других условий проживания. </w:t>
      </w:r>
    </w:p>
    <w:bookmarkEnd w:id="30"/>
    <w:bookmarkStart w:name="z35" w:id="31"/>
    <w:p>
      <w:pPr>
        <w:spacing w:after="0"/>
        <w:ind w:left="0"/>
        <w:jc w:val="both"/>
      </w:pPr>
      <w:r>
        <w:rPr>
          <w:rFonts w:ascii="Times New Roman"/>
          <w:b w:val="false"/>
          <w:i w:val="false"/>
          <w:color w:val="000000"/>
          <w:sz w:val="28"/>
        </w:rPr>
        <w:t xml:space="preserve">
      Реализация родительских прав не должна нарушать права и охраняемые законом интересы детей и не может ставиться в зависимость от желания или нежелания родителей разрешить выезд ребенка за пределы республики или возникших между родителями противоречий. </w:t>
      </w:r>
    </w:p>
    <w:bookmarkEnd w:id="31"/>
    <w:bookmarkStart w:name="z36" w:id="32"/>
    <w:p>
      <w:pPr>
        <w:spacing w:after="0"/>
        <w:ind w:left="0"/>
        <w:jc w:val="both"/>
      </w:pPr>
      <w:r>
        <w:rPr>
          <w:rFonts w:ascii="Times New Roman"/>
          <w:b w:val="false"/>
          <w:i w:val="false"/>
          <w:color w:val="000000"/>
          <w:sz w:val="28"/>
        </w:rPr>
        <w:t>
      При вынесении решения суд учитывает привязанность ребенка к каждому из родителей, братьям и сестрам, его возраст, нравственные и иные личные качества родителей, отношения, существующие между родителями и ребенком, возможности родителей по созданию условий для развития и воспитания ребенка (род деятельности, режим работы, их материальное и семейное положение и т.п.), условия, в которых ребенок будет воспитываться по месту выезда (наличие постоянного жилого помещения, постоянной работы и размер оплаты за труд, семейное положение родителей и другие обстоятельства), а также мнение ребенка и заключение органа, осуществляющего функции по опеке или попечительству.</w:t>
      </w:r>
    </w:p>
    <w:bookmarkEnd w:id="32"/>
    <w:bookmarkStart w:name="z37" w:id="33"/>
    <w:p>
      <w:pPr>
        <w:spacing w:after="0"/>
        <w:ind w:left="0"/>
        <w:jc w:val="both"/>
      </w:pPr>
      <w:r>
        <w:rPr>
          <w:rFonts w:ascii="Times New Roman"/>
          <w:b w:val="false"/>
          <w:i w:val="false"/>
          <w:color w:val="000000"/>
          <w:sz w:val="28"/>
        </w:rPr>
        <w:t>
      7. Родители имеют преимущественное право перед всеми другими лицами на воспитание своего ребенка (</w:t>
      </w:r>
      <w:r>
        <w:rPr>
          <w:rFonts w:ascii="Times New Roman"/>
          <w:b w:val="false"/>
          <w:i w:val="false"/>
          <w:color w:val="000000"/>
          <w:sz w:val="28"/>
        </w:rPr>
        <w:t>пункт 2</w:t>
      </w:r>
      <w:r>
        <w:rPr>
          <w:rFonts w:ascii="Times New Roman"/>
          <w:b w:val="false"/>
          <w:i w:val="false"/>
          <w:color w:val="000000"/>
          <w:sz w:val="28"/>
        </w:rPr>
        <w:t xml:space="preserve"> статьи 70 Кодекса) и вправе требовать возврата ребенка от любого лица, удерживающего его у себя не на основании закона или решения суда (</w:t>
      </w:r>
      <w:r>
        <w:rPr>
          <w:rFonts w:ascii="Times New Roman"/>
          <w:b w:val="false"/>
          <w:i w:val="false"/>
          <w:color w:val="000000"/>
          <w:sz w:val="28"/>
        </w:rPr>
        <w:t>пункт 1</w:t>
      </w:r>
      <w:r>
        <w:rPr>
          <w:rFonts w:ascii="Times New Roman"/>
          <w:b w:val="false"/>
          <w:i w:val="false"/>
          <w:color w:val="000000"/>
          <w:sz w:val="28"/>
        </w:rPr>
        <w:t xml:space="preserve"> статьи 74 Кодекса).  </w:t>
      </w:r>
    </w:p>
    <w:bookmarkEnd w:id="33"/>
    <w:bookmarkStart w:name="z38" w:id="34"/>
    <w:p>
      <w:pPr>
        <w:spacing w:after="0"/>
        <w:ind w:left="0"/>
        <w:jc w:val="both"/>
      </w:pPr>
      <w:r>
        <w:rPr>
          <w:rFonts w:ascii="Times New Roman"/>
          <w:b w:val="false"/>
          <w:i w:val="false"/>
          <w:color w:val="000000"/>
          <w:sz w:val="28"/>
        </w:rPr>
        <w:t xml:space="preserve">
      При рассмотрении исков родителей о передаче им детей лицами, у которых они находятся на основании закона или решения суда (опекунов, попечителей, патронатных воспитателей, детских учреждений и т.д.), судам надлежит выяснять, изменились ли ко времени возникновения спора обстоятельства, послужившие основанием передачи детей указанным лицам или детским учреждениям, отвечает ли интересам детей их возвращение родителям. </w:t>
      </w:r>
    </w:p>
    <w:bookmarkEnd w:id="34"/>
    <w:bookmarkStart w:name="z39" w:id="35"/>
    <w:p>
      <w:pPr>
        <w:spacing w:after="0"/>
        <w:ind w:left="0"/>
        <w:jc w:val="both"/>
      </w:pPr>
      <w:r>
        <w:rPr>
          <w:rFonts w:ascii="Times New Roman"/>
          <w:b w:val="false"/>
          <w:i w:val="false"/>
          <w:color w:val="000000"/>
          <w:sz w:val="28"/>
        </w:rPr>
        <w:t>
      При рассмотрении иска одного из родителя о передаче ему детей лицами, у которых они находятся не на основании закона или решения суда (бабушка, дедушка, тетя, дядя и другие родственники) после смерти родителя, с которым проживали дети, судам следует выяснять в связи с какими обстоятельствами дети проживали с родителем до его смерти, участвовал ли другой родитель в воспитании и содержании детей, причины, побудившие заявить иск о передаче детей, отвечает ли интересам детей их возвращение родителю.</w:t>
      </w:r>
    </w:p>
    <w:bookmarkEnd w:id="35"/>
    <w:bookmarkStart w:name="z40" w:id="36"/>
    <w:p>
      <w:pPr>
        <w:spacing w:after="0"/>
        <w:ind w:left="0"/>
        <w:jc w:val="both"/>
      </w:pPr>
      <w:r>
        <w:rPr>
          <w:rFonts w:ascii="Times New Roman"/>
          <w:b w:val="false"/>
          <w:i w:val="false"/>
          <w:color w:val="000000"/>
          <w:sz w:val="28"/>
        </w:rPr>
        <w:t>
      В частности, суд учитывает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и другие конкретные обстоятельства, влияющие на создание нормальных условий жизни и воспитания ребенка родителем, а также лицами, у которых фактически проживает и воспитывается ребенок.</w:t>
      </w:r>
    </w:p>
    <w:bookmarkEnd w:id="36"/>
    <w:bookmarkStart w:name="z41" w:id="37"/>
    <w:p>
      <w:pPr>
        <w:spacing w:after="0"/>
        <w:ind w:left="0"/>
        <w:jc w:val="both"/>
      </w:pPr>
      <w:r>
        <w:rPr>
          <w:rFonts w:ascii="Times New Roman"/>
          <w:b w:val="false"/>
          <w:i w:val="false"/>
          <w:color w:val="000000"/>
          <w:sz w:val="28"/>
        </w:rPr>
        <w:t xml:space="preserve">
      Суд вправе с учетом мнения ребенка отказать в удовлетворении иска родителей (родителя), если придет к выводу, что передача ребенка родителям (родителю) не отвечает интересам ребенка. Мнение ребенка учитывается судом в соответствии с требованиями </w:t>
      </w:r>
      <w:r>
        <w:rPr>
          <w:rFonts w:ascii="Times New Roman"/>
          <w:b w:val="false"/>
          <w:i w:val="false"/>
          <w:color w:val="000000"/>
          <w:sz w:val="28"/>
        </w:rPr>
        <w:t>статьи 62</w:t>
      </w:r>
      <w:r>
        <w:rPr>
          <w:rFonts w:ascii="Times New Roman"/>
          <w:b w:val="false"/>
          <w:i w:val="false"/>
          <w:color w:val="000000"/>
          <w:sz w:val="28"/>
        </w:rPr>
        <w:t xml:space="preserve"> Кодекса. </w:t>
      </w:r>
    </w:p>
    <w:bookmarkEnd w:id="37"/>
    <w:bookmarkStart w:name="z42" w:id="38"/>
    <w:p>
      <w:pPr>
        <w:spacing w:after="0"/>
        <w:ind w:left="0"/>
        <w:jc w:val="both"/>
      </w:pPr>
      <w:r>
        <w:rPr>
          <w:rFonts w:ascii="Times New Roman"/>
          <w:b w:val="false"/>
          <w:i w:val="false"/>
          <w:color w:val="000000"/>
          <w:sz w:val="28"/>
        </w:rPr>
        <w:t>
      Если в ходе судебного разбирательства будет установлено, что ни родители, ни лицо, у которого находится ребенок, не в состоянии обеспечить его надлежащее воспитание и развитие, суд отказывает в удовлетворении иска и передает ребенка на попечение органа, осуществляющего функции по опеке или попечительству, с целью принятия мер для защиты прав и интересов ребенка и выбора наиболее приемлемого способа устройства его дальнейшей судьбы (</w:t>
      </w:r>
      <w:r>
        <w:rPr>
          <w:rFonts w:ascii="Times New Roman"/>
          <w:b w:val="false"/>
          <w:i w:val="false"/>
          <w:color w:val="000000"/>
          <w:sz w:val="28"/>
        </w:rPr>
        <w:t>статья 74</w:t>
      </w:r>
      <w:r>
        <w:rPr>
          <w:rFonts w:ascii="Times New Roman"/>
          <w:b w:val="false"/>
          <w:i w:val="false"/>
          <w:color w:val="000000"/>
          <w:sz w:val="28"/>
        </w:rPr>
        <w:t xml:space="preserve"> Кодекса). </w:t>
      </w:r>
    </w:p>
    <w:bookmarkEnd w:id="38"/>
    <w:bookmarkStart w:name="z43" w:id="39"/>
    <w:p>
      <w:pPr>
        <w:spacing w:after="0"/>
        <w:ind w:left="0"/>
        <w:jc w:val="both"/>
      </w:pPr>
      <w:r>
        <w:rPr>
          <w:rFonts w:ascii="Times New Roman"/>
          <w:b w:val="false"/>
          <w:i w:val="false"/>
          <w:color w:val="000000"/>
          <w:sz w:val="28"/>
        </w:rPr>
        <w:t>
      8. В целях охраны прав ребенка и с учетом его интересов родители могут быть ограничены судом в родительских правах (</w:t>
      </w:r>
      <w:r>
        <w:rPr>
          <w:rFonts w:ascii="Times New Roman"/>
          <w:b w:val="false"/>
          <w:i w:val="false"/>
          <w:color w:val="000000"/>
          <w:sz w:val="28"/>
        </w:rPr>
        <w:t>статья 79</w:t>
      </w:r>
      <w:r>
        <w:rPr>
          <w:rFonts w:ascii="Times New Roman"/>
          <w:b w:val="false"/>
          <w:i w:val="false"/>
          <w:color w:val="000000"/>
          <w:sz w:val="28"/>
        </w:rPr>
        <w:t xml:space="preserve"> Кодекса).</w:t>
      </w:r>
    </w:p>
    <w:bookmarkEnd w:id="39"/>
    <w:bookmarkStart w:name="z44" w:id="40"/>
    <w:p>
      <w:pPr>
        <w:spacing w:after="0"/>
        <w:ind w:left="0"/>
        <w:jc w:val="both"/>
      </w:pPr>
      <w:r>
        <w:rPr>
          <w:rFonts w:ascii="Times New Roman"/>
          <w:b w:val="false"/>
          <w:i w:val="false"/>
          <w:color w:val="000000"/>
          <w:sz w:val="28"/>
        </w:rPr>
        <w:t>
      Ограничение родительских прав допускается в случае, если оставление ребенка с родителями опасно для него по обстоятельствам, не зависящим от родителей (психическое расстройство или иное хроническое заболевание, стечение тяжелых обстоятельств). При этом закон не связывает возможность ограничения в родительских правах с признанием родителей недееспособными или ограниченно дееспособными.</w:t>
      </w:r>
    </w:p>
    <w:bookmarkEnd w:id="40"/>
    <w:bookmarkStart w:name="z45" w:id="41"/>
    <w:p>
      <w:pPr>
        <w:spacing w:after="0"/>
        <w:ind w:left="0"/>
        <w:jc w:val="both"/>
      </w:pPr>
      <w:r>
        <w:rPr>
          <w:rFonts w:ascii="Times New Roman"/>
          <w:b w:val="false"/>
          <w:i w:val="false"/>
          <w:color w:val="000000"/>
          <w:sz w:val="28"/>
        </w:rPr>
        <w:t>
      Суд вправе также принять решение об ограничении родительских прав, если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w:t>
      </w:r>
    </w:p>
    <w:bookmarkEnd w:id="41"/>
    <w:bookmarkStart w:name="z46" w:id="42"/>
    <w:p>
      <w:pPr>
        <w:spacing w:after="0"/>
        <w:ind w:left="0"/>
        <w:jc w:val="both"/>
      </w:pPr>
      <w:r>
        <w:rPr>
          <w:rFonts w:ascii="Times New Roman"/>
          <w:b w:val="false"/>
          <w:i w:val="false"/>
          <w:color w:val="000000"/>
          <w:sz w:val="28"/>
        </w:rPr>
        <w:t>
      Решая вопрос об ограничении родительских прав, суду следует исходить из характера и степени опасности, а также возможных последствий для жизни или здоровья ребенка в случае оставления его с родителями, а также учитывать иные обстоятельства. При виновном поведении родителей, создающем опасность для ребенка, необходимо выяснить, осознают ли родители виновность своего поведения и имеют ли стойкое намерение изменить его в лучшую сторону, какие конкретные меры намереваются предпринять либо предприняли в целях исправления своего поведения.</w:t>
      </w:r>
    </w:p>
    <w:bookmarkEnd w:id="42"/>
    <w:bookmarkStart w:name="z47" w:id="43"/>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79</w:t>
      </w:r>
      <w:r>
        <w:rPr>
          <w:rFonts w:ascii="Times New Roman"/>
          <w:b w:val="false"/>
          <w:i w:val="false"/>
          <w:color w:val="000000"/>
          <w:sz w:val="28"/>
        </w:rPr>
        <w:t xml:space="preserve"> Кодекса дела об ограничении родительских прав рассматриваются по искам близких родственников ребенка, организаций, осуществляющих функции по защите прав ребенка (дома ребенка, интернатные организации, детские деревни семейного типа, дома юношества, центры поддержки детей, нуждающихся в специальных социальных услугах, центры адаптации несовершеннолетних), а также по иску прокурора.</w:t>
      </w:r>
    </w:p>
    <w:bookmarkEnd w:id="43"/>
    <w:bookmarkStart w:name="z48" w:id="44"/>
    <w:p>
      <w:pPr>
        <w:spacing w:after="0"/>
        <w:ind w:left="0"/>
        <w:jc w:val="both"/>
      </w:pPr>
      <w:r>
        <w:rPr>
          <w:rFonts w:ascii="Times New Roman"/>
          <w:b w:val="false"/>
          <w:i w:val="false"/>
          <w:color w:val="000000"/>
          <w:sz w:val="28"/>
        </w:rPr>
        <w:t>
      Законодательством не установлен срок, на который родители (один из них) могут быть ограничены в родительских правах, такой срок не может быть объективно установлен ввиду неопределенности даты, к наступлению которой отпадут обстоятельства, вызвавшие необходимость ограничения родительских прав, в связи с чем суд выносит решение без указания срока ограничения родительских прав.</w:t>
      </w:r>
    </w:p>
    <w:bookmarkEnd w:id="44"/>
    <w:bookmarkStart w:name="z49" w:id="45"/>
    <w:p>
      <w:pPr>
        <w:spacing w:after="0"/>
        <w:ind w:left="0"/>
        <w:jc w:val="both"/>
      </w:pPr>
      <w:r>
        <w:rPr>
          <w:rFonts w:ascii="Times New Roman"/>
          <w:b w:val="false"/>
          <w:i w:val="false"/>
          <w:color w:val="000000"/>
          <w:sz w:val="28"/>
        </w:rPr>
        <w:t xml:space="preserve">
      Удовлетворяя иск об ограничении родительских прав в связи с виновным поведением родителей (одного из них), суду следует разъяснить родителям (одному из них), что если они не изменят своего поведения, орган, осуществляющий функции по опеке или попечительству, обязан предъявить к ним иск о лишении родительских прав в порядке и в сроки,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79 Кодекса.</w:t>
      </w:r>
    </w:p>
    <w:bookmarkEnd w:id="45"/>
    <w:bookmarkStart w:name="z50" w:id="46"/>
    <w:p>
      <w:pPr>
        <w:spacing w:after="0"/>
        <w:ind w:left="0"/>
        <w:jc w:val="both"/>
      </w:pPr>
      <w:r>
        <w:rPr>
          <w:rFonts w:ascii="Times New Roman"/>
          <w:b w:val="false"/>
          <w:i w:val="false"/>
          <w:color w:val="000000"/>
          <w:sz w:val="28"/>
        </w:rPr>
        <w:t>
      Данная обязанность относится к случаям, когда родители ограничены в родительских правах вследствие их виновного поведения.</w:t>
      </w:r>
    </w:p>
    <w:bookmarkEnd w:id="46"/>
    <w:bookmarkStart w:name="z51" w:id="47"/>
    <w:p>
      <w:pPr>
        <w:spacing w:after="0"/>
        <w:ind w:left="0"/>
        <w:jc w:val="both"/>
      </w:pPr>
      <w:r>
        <w:rPr>
          <w:rFonts w:ascii="Times New Roman"/>
          <w:b w:val="false"/>
          <w:i w:val="false"/>
          <w:color w:val="000000"/>
          <w:sz w:val="28"/>
        </w:rPr>
        <w:t>
      Иск о лишении родительских прав лица, который был ограничен в родительских правах по обстоятельствам, не зависящим от него (психическое расстройство или иное хроническое заболевание, стечение тяжелых обстоятельств), не подлежит удовлетворению.</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xml:space="preserve">
      9. Под родительскими правами, которых могут быть лишены родители, следует понимать предоставленные им до совершеннолетия детей права: на воспитание, на заботу о здоровье, на представительство и защиту их интересов, на истребование детей от других лиц, на согласие либо отказ в даче согласия передать ребенка на усыновление (удочерение), на дачу согласия на совершение несовершеннолетними в возрасте от четырнадцати до восемнадцати лет сделок, за исключением сделок, названных в </w:t>
      </w:r>
      <w:r>
        <w:rPr>
          <w:rFonts w:ascii="Times New Roman"/>
          <w:b w:val="false"/>
          <w:i w:val="false"/>
          <w:color w:val="000000"/>
          <w:sz w:val="28"/>
        </w:rPr>
        <w:t>пункте 2</w:t>
      </w:r>
      <w:r>
        <w:rPr>
          <w:rFonts w:ascii="Times New Roman"/>
          <w:b w:val="false"/>
          <w:i w:val="false"/>
          <w:color w:val="000000"/>
          <w:sz w:val="28"/>
        </w:rPr>
        <w:t xml:space="preserve"> статьи 22 ГК, на подачу заявления в суд об ограничении или лишении несовершеннолетних самостоятельно распоряжаться своим заработком, стипендией, иными доходами и созданными ими объектами права интеллектуальной собственности и т.д. </w:t>
      </w:r>
    </w:p>
    <w:bookmarkEnd w:id="48"/>
    <w:bookmarkStart w:name="z53" w:id="49"/>
    <w:p>
      <w:pPr>
        <w:spacing w:after="0"/>
        <w:ind w:left="0"/>
        <w:jc w:val="both"/>
      </w:pPr>
      <w:r>
        <w:rPr>
          <w:rFonts w:ascii="Times New Roman"/>
          <w:b w:val="false"/>
          <w:i w:val="false"/>
          <w:color w:val="000000"/>
          <w:sz w:val="28"/>
        </w:rPr>
        <w:t xml:space="preserve">
      Вынесение решения о лишении родительских прав влечет за собой утрату родителями (одним из них) не только вышеуказанных, но и других прав, основанных на факте родства с ребенком, вытекающих как из семейных, так и иных правоотношений (на получение содержания, предусмотренного </w:t>
      </w:r>
      <w:r>
        <w:rPr>
          <w:rFonts w:ascii="Times New Roman"/>
          <w:b w:val="false"/>
          <w:i w:val="false"/>
          <w:color w:val="000000"/>
          <w:sz w:val="28"/>
        </w:rPr>
        <w:t>статьей 145</w:t>
      </w:r>
      <w:r>
        <w:rPr>
          <w:rFonts w:ascii="Times New Roman"/>
          <w:b w:val="false"/>
          <w:i w:val="false"/>
          <w:color w:val="000000"/>
          <w:sz w:val="28"/>
        </w:rPr>
        <w:t xml:space="preserve"> Кодекса, на льготы и государственные пособия, установленные для граждан, имеющих детей, на наследование по закону и др.). </w:t>
      </w:r>
    </w:p>
    <w:bookmarkEnd w:id="49"/>
    <w:bookmarkStart w:name="z54" w:id="50"/>
    <w:p>
      <w:pPr>
        <w:spacing w:after="0"/>
        <w:ind w:left="0"/>
        <w:jc w:val="both"/>
      </w:pPr>
      <w:r>
        <w:rPr>
          <w:rFonts w:ascii="Times New Roman"/>
          <w:b w:val="false"/>
          <w:i w:val="false"/>
          <w:color w:val="000000"/>
          <w:sz w:val="28"/>
        </w:rPr>
        <w:t xml:space="preserve">
      10.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Кодекса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которых возложены обязанности по охране прав несовершеннолетних детей (органов, осуществляющих функции по опеке или попечительству, комиссий по делам несовершеннолетних, учреждений для детей-сирот и детей, оставшихся без попечения родителей, в частности, домов ребенка, школ-интернатов, детских домов, центров поддержки детей, нуждающихся в специальных социальных услугах, домов инвалидов, интернатов для детей с физическими недостатками и других), а также по иску прокурора.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11. При подготовке к судебному разбирательству дела о лишении или об ограничении родительских прав одного из родителей судья в целях защиты прав несовершеннолетнего и обеспечения надлежащих условий его дальнейшего воспитания, а также охраны прав родителя, не проживающего совместно с ребенком, обязан известить этого родителя о времени и месте судебного разбирательства, разъяснить, что он вправе заявить требование о передаче ему ребенка на воспитание.</w:t>
      </w:r>
    </w:p>
    <w:bookmarkEnd w:id="51"/>
    <w:bookmarkStart w:name="z56" w:id="52"/>
    <w:p>
      <w:pPr>
        <w:spacing w:after="0"/>
        <w:ind w:left="0"/>
        <w:jc w:val="both"/>
      </w:pPr>
      <w:r>
        <w:rPr>
          <w:rFonts w:ascii="Times New Roman"/>
          <w:b w:val="false"/>
          <w:i w:val="false"/>
          <w:color w:val="000000"/>
          <w:sz w:val="28"/>
        </w:rPr>
        <w:t xml:space="preserve">
      12. Родители могут быть лишены судом родительских прав по основаниям, предусмотренным </w:t>
      </w:r>
      <w:r>
        <w:rPr>
          <w:rFonts w:ascii="Times New Roman"/>
          <w:b w:val="false"/>
          <w:i w:val="false"/>
          <w:color w:val="000000"/>
          <w:sz w:val="28"/>
        </w:rPr>
        <w:t>статьей 75</w:t>
      </w:r>
      <w:r>
        <w:rPr>
          <w:rFonts w:ascii="Times New Roman"/>
          <w:b w:val="false"/>
          <w:i w:val="false"/>
          <w:color w:val="000000"/>
          <w:sz w:val="28"/>
        </w:rPr>
        <w:t xml:space="preserve"> Кодекса, только в случае их виновного поведения. </w:t>
      </w:r>
    </w:p>
    <w:bookmarkEnd w:id="52"/>
    <w:bookmarkStart w:name="z57" w:id="53"/>
    <w:p>
      <w:pPr>
        <w:spacing w:after="0"/>
        <w:ind w:left="0"/>
        <w:jc w:val="both"/>
      </w:pPr>
      <w:r>
        <w:rPr>
          <w:rFonts w:ascii="Times New Roman"/>
          <w:b w:val="false"/>
          <w:i w:val="false"/>
          <w:color w:val="000000"/>
          <w:sz w:val="28"/>
        </w:rPr>
        <w:t xml:space="preserve">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 полезному труду, в злостном уклонении от уплаты алиментов. </w:t>
      </w:r>
    </w:p>
    <w:bookmarkEnd w:id="53"/>
    <w:bookmarkStart w:name="z58" w:id="54"/>
    <w:p>
      <w:pPr>
        <w:spacing w:after="0"/>
        <w:ind w:left="0"/>
        <w:jc w:val="both"/>
      </w:pPr>
      <w:r>
        <w:rPr>
          <w:rFonts w:ascii="Times New Roman"/>
          <w:b w:val="false"/>
          <w:i w:val="false"/>
          <w:color w:val="000000"/>
          <w:sz w:val="28"/>
        </w:rPr>
        <w:t>
      Разрешая вопрос о том, имеет ли место злостное уклонение родителя от уплаты алиментов, необходимо, в частности, учитывать продолжительность и причины их неуплаты.</w:t>
      </w:r>
    </w:p>
    <w:bookmarkEnd w:id="54"/>
    <w:bookmarkStart w:name="z59" w:id="55"/>
    <w:p>
      <w:pPr>
        <w:spacing w:after="0"/>
        <w:ind w:left="0"/>
        <w:jc w:val="both"/>
      </w:pPr>
      <w:r>
        <w:rPr>
          <w:rFonts w:ascii="Times New Roman"/>
          <w:b w:val="false"/>
          <w:i w:val="false"/>
          <w:color w:val="000000"/>
          <w:sz w:val="28"/>
        </w:rPr>
        <w:t>
      О злостном характере уклонения от уплаты алиментов могут свидетельствовать, например, наличие задолженности по алиментам, образовавшейся по вине плательщика алиментов, уплачиваемых им на основании нотариально удостоверенного соглашения об уплате алиментов или судебного акта о взыскании алиментов; сокрытие им действительного размера заработка и (или) иного дохода, из которых должно производиться удержание алиментов; розыск родителя, обязанного выплачивать алименты, ввиду сокрытия им своего места нахождения; привлечение родителя к административной или уголовной ответственности за неисполнение обязанностей по уплате средств на содержание детей (</w:t>
      </w:r>
      <w:r>
        <w:rPr>
          <w:rFonts w:ascii="Times New Roman"/>
          <w:b w:val="false"/>
          <w:i w:val="false"/>
          <w:color w:val="000000"/>
          <w:sz w:val="28"/>
        </w:rPr>
        <w:t>статья 669</w:t>
      </w:r>
      <w:r>
        <w:rPr>
          <w:rFonts w:ascii="Times New Roman"/>
          <w:b w:val="false"/>
          <w:i w:val="false"/>
          <w:color w:val="000000"/>
          <w:sz w:val="28"/>
        </w:rPr>
        <w:t xml:space="preserve"> Кодекса Республики Казахстан об административных правонарушениях, </w:t>
      </w:r>
      <w:r>
        <w:rPr>
          <w:rFonts w:ascii="Times New Roman"/>
          <w:b w:val="false"/>
          <w:i w:val="false"/>
          <w:color w:val="000000"/>
          <w:sz w:val="28"/>
        </w:rPr>
        <w:t>статья 139</w:t>
      </w:r>
      <w:r>
        <w:rPr>
          <w:rFonts w:ascii="Times New Roman"/>
          <w:b w:val="false"/>
          <w:i w:val="false"/>
          <w:color w:val="000000"/>
          <w:sz w:val="28"/>
        </w:rPr>
        <w:t xml:space="preserve"> Уголовного кодекса Республики Казахстан).</w:t>
      </w:r>
    </w:p>
    <w:bookmarkEnd w:id="55"/>
    <w:bookmarkStart w:name="z60" w:id="56"/>
    <w:p>
      <w:pPr>
        <w:spacing w:after="0"/>
        <w:ind w:left="0"/>
        <w:jc w:val="both"/>
      </w:pPr>
      <w:r>
        <w:rPr>
          <w:rFonts w:ascii="Times New Roman"/>
          <w:b w:val="false"/>
          <w:i w:val="false"/>
          <w:color w:val="000000"/>
          <w:sz w:val="28"/>
        </w:rPr>
        <w:t>
      При рассмотрении иска о лишении родительских прав в связи с отказом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 суду, в частности, следует проверить: какими причинами был обусловлен такой отказ и являются ли они уважительными; поддерживают ли родители отношения с ребенком; предпринимались ли родителями какие-либо меры к преодолению обстоятельств, послуживших основанием для отказа взять ребенка, и (или) изменились ли эти обстоятельства.</w:t>
      </w:r>
    </w:p>
    <w:bookmarkEnd w:id="56"/>
    <w:bookmarkStart w:name="z61" w:id="57"/>
    <w:p>
      <w:pPr>
        <w:spacing w:after="0"/>
        <w:ind w:left="0"/>
        <w:jc w:val="both"/>
      </w:pPr>
      <w:r>
        <w:rPr>
          <w:rFonts w:ascii="Times New Roman"/>
          <w:b w:val="false"/>
          <w:i w:val="false"/>
          <w:color w:val="000000"/>
          <w:sz w:val="28"/>
        </w:rPr>
        <w:t xml:space="preserve">
      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наркотических средств, психотропных веществ и (или) их аналогов и т.п. </w:t>
      </w:r>
    </w:p>
    <w:bookmarkEnd w:id="57"/>
    <w:bookmarkStart w:name="z62" w:id="58"/>
    <w:p>
      <w:pPr>
        <w:spacing w:after="0"/>
        <w:ind w:left="0"/>
        <w:jc w:val="both"/>
      </w:pPr>
      <w:r>
        <w:rPr>
          <w:rFonts w:ascii="Times New Roman"/>
          <w:b w:val="false"/>
          <w:i w:val="false"/>
          <w:color w:val="000000"/>
          <w:sz w:val="28"/>
        </w:rPr>
        <w:t xml:space="preserve">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(грубое, пренебрежительное, унижающее человеческое достоинство обращение с детьми, оскорбление или эксплуатация детей). </w:t>
      </w:r>
    </w:p>
    <w:bookmarkEnd w:id="58"/>
    <w:bookmarkStart w:name="z63" w:id="59"/>
    <w:p>
      <w:pPr>
        <w:spacing w:after="0"/>
        <w:ind w:left="0"/>
        <w:jc w:val="both"/>
      </w:pPr>
      <w:r>
        <w:rPr>
          <w:rFonts w:ascii="Times New Roman"/>
          <w:b w:val="false"/>
          <w:i w:val="false"/>
          <w:color w:val="000000"/>
          <w:sz w:val="28"/>
        </w:rPr>
        <w:t>
      Факт совершения умышленного уголовного правонарушения против жизни или здоровья своего ребенка, супруга либо других членов семьи должен быть подтвержден вступившим в законную силу обвинительным приговором суда либо постановлением суда или постановлением органа досудебного расследования о прекращении уголовного дела по нереабилитирующему основанию.</w:t>
      </w:r>
    </w:p>
    <w:bookmarkEnd w:id="59"/>
    <w:bookmarkStart w:name="z64" w:id="60"/>
    <w:p>
      <w:pPr>
        <w:spacing w:after="0"/>
        <w:ind w:left="0"/>
        <w:jc w:val="both"/>
      </w:pPr>
      <w:r>
        <w:rPr>
          <w:rFonts w:ascii="Times New Roman"/>
          <w:b w:val="false"/>
          <w:i w:val="false"/>
          <w:color w:val="000000"/>
          <w:sz w:val="28"/>
        </w:rPr>
        <w:t>
      13. Лишение родительских прав является крайней мерой, поэтому 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вправе отказать в удовлетворении иска о лишении родительских прав и предупредить ответчика о необходимости изменения своего отношения к воспитанию детей, возложив на органы, осуществляющие функции по опеке или попечительству, контроль за выполнением им родительских обязанностей.</w:t>
      </w:r>
    </w:p>
    <w:bookmarkEnd w:id="60"/>
    <w:bookmarkStart w:name="z65" w:id="61"/>
    <w:p>
      <w:pPr>
        <w:spacing w:after="0"/>
        <w:ind w:left="0"/>
        <w:jc w:val="both"/>
      </w:pPr>
      <w:r>
        <w:rPr>
          <w:rFonts w:ascii="Times New Roman"/>
          <w:b w:val="false"/>
          <w:i w:val="false"/>
          <w:color w:val="000000"/>
          <w:sz w:val="28"/>
        </w:rPr>
        <w:t xml:space="preserve">
      Судам следует иметь в виду, что независимо от наличия оснований,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75 Кодекса, не могут быть лишены родительских прав лица, не выполняющие свои родительские обязанности по обстоятельствам, не зависящим от них (психическое расстройство или иное хроническое заболевание, стечение тяжелых обстоятельств).</w:t>
      </w:r>
    </w:p>
    <w:bookmarkEnd w:id="61"/>
    <w:bookmarkStart w:name="z66" w:id="62"/>
    <w:p>
      <w:pPr>
        <w:spacing w:after="0"/>
        <w:ind w:left="0"/>
        <w:jc w:val="both"/>
      </w:pPr>
      <w:r>
        <w:rPr>
          <w:rFonts w:ascii="Times New Roman"/>
          <w:b w:val="false"/>
          <w:i w:val="false"/>
          <w:color w:val="000000"/>
          <w:sz w:val="28"/>
        </w:rPr>
        <w:t>
      В указанных случаях, а также когда при рассмотрении дела не будет установлено достаточных оснований для лишения родителей (одного из них) родительских прав, суд может вынести решение об ограничении родительских прав путем отобрания ребенка и передаче его на попечение органов, осуществляющих функции по опеке или попечительству, при условии, что оставление ребенка с родителями опасно для него (</w:t>
      </w:r>
      <w:r>
        <w:rPr>
          <w:rFonts w:ascii="Times New Roman"/>
          <w:b w:val="false"/>
          <w:i w:val="false"/>
          <w:color w:val="000000"/>
          <w:sz w:val="28"/>
        </w:rPr>
        <w:t>статья 79</w:t>
      </w:r>
      <w:r>
        <w:rPr>
          <w:rFonts w:ascii="Times New Roman"/>
          <w:b w:val="false"/>
          <w:i w:val="false"/>
          <w:color w:val="000000"/>
          <w:sz w:val="28"/>
        </w:rPr>
        <w:t xml:space="preserve"> Кодекса).</w:t>
      </w:r>
    </w:p>
    <w:bookmarkEnd w:id="62"/>
    <w:bookmarkStart w:name="z67" w:id="63"/>
    <w:p>
      <w:pPr>
        <w:spacing w:after="0"/>
        <w:ind w:left="0"/>
        <w:jc w:val="both"/>
      </w:pPr>
      <w:r>
        <w:rPr>
          <w:rFonts w:ascii="Times New Roman"/>
          <w:b w:val="false"/>
          <w:i w:val="false"/>
          <w:color w:val="000000"/>
          <w:sz w:val="28"/>
        </w:rPr>
        <w:t xml:space="preserve">
      По смыслу </w:t>
      </w:r>
      <w:r>
        <w:rPr>
          <w:rFonts w:ascii="Times New Roman"/>
          <w:b w:val="false"/>
          <w:i w:val="false"/>
          <w:color w:val="000000"/>
          <w:sz w:val="28"/>
        </w:rPr>
        <w:t>статьи 48</w:t>
      </w:r>
      <w:r>
        <w:rPr>
          <w:rFonts w:ascii="Times New Roman"/>
          <w:b w:val="false"/>
          <w:i w:val="false"/>
          <w:color w:val="000000"/>
          <w:sz w:val="28"/>
        </w:rPr>
        <w:t xml:space="preserve"> ГПК признание иска является правом ответчика. Вместе с тем в соответствии с частью второй </w:t>
      </w:r>
      <w:r>
        <w:rPr>
          <w:rFonts w:ascii="Times New Roman"/>
          <w:b w:val="false"/>
          <w:i w:val="false"/>
          <w:color w:val="000000"/>
          <w:sz w:val="28"/>
        </w:rPr>
        <w:t>статьи 48</w:t>
      </w:r>
      <w:r>
        <w:rPr>
          <w:rFonts w:ascii="Times New Roman"/>
          <w:b w:val="false"/>
          <w:i w:val="false"/>
          <w:color w:val="000000"/>
          <w:sz w:val="28"/>
        </w:rPr>
        <w:t xml:space="preserve"> ГПК суд не принимает признание иска ответчиком, если эти действия противоречат закону или нарушают чьи-либо права, свободы или законные интересы. Решение суда об удовлетворении иска о лишении родительских прав не может быть основано исключительно на признании иска ответчиком, так как желание родителя утратить родительские права по отношению к своему ребенку при отсутствии оснований, предусмотренных </w:t>
      </w:r>
      <w:r>
        <w:rPr>
          <w:rFonts w:ascii="Times New Roman"/>
          <w:b w:val="false"/>
          <w:i w:val="false"/>
          <w:color w:val="000000"/>
          <w:sz w:val="28"/>
        </w:rPr>
        <w:t>статьей 75</w:t>
      </w:r>
      <w:r>
        <w:rPr>
          <w:rFonts w:ascii="Times New Roman"/>
          <w:b w:val="false"/>
          <w:i w:val="false"/>
          <w:color w:val="000000"/>
          <w:sz w:val="28"/>
        </w:rPr>
        <w:t xml:space="preserve"> Кодекса, не является основанием для лишения родительских прав.</w:t>
      </w:r>
    </w:p>
    <w:bookmarkEnd w:id="63"/>
    <w:bookmarkStart w:name="z68" w:id="64"/>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77, </w:t>
      </w:r>
      <w:r>
        <w:rPr>
          <w:rFonts w:ascii="Times New Roman"/>
          <w:b w:val="false"/>
          <w:i w:val="false"/>
          <w:color w:val="000000"/>
          <w:sz w:val="28"/>
        </w:rPr>
        <w:t>пунктом 2</w:t>
      </w:r>
      <w:r>
        <w:rPr>
          <w:rFonts w:ascii="Times New Roman"/>
          <w:b w:val="false"/>
          <w:i w:val="false"/>
          <w:color w:val="000000"/>
          <w:sz w:val="28"/>
        </w:rPr>
        <w:t xml:space="preserve"> статьи 80 Кодекса лишение или ограничение родительских прав не освобождает родителей от обязанности содержать своего ребенка, поэтому суд при рассмотрении дела о лишении или ограничении родительских прав принимает решение о взыскании алиментов на ребенка, независимо от того, предъявлен ли такой иск. </w:t>
      </w:r>
    </w:p>
    <w:bookmarkEnd w:id="64"/>
    <w:bookmarkStart w:name="z69" w:id="65"/>
    <w:p>
      <w:pPr>
        <w:spacing w:after="0"/>
        <w:ind w:left="0"/>
        <w:jc w:val="both"/>
      </w:pPr>
      <w:r>
        <w:rPr>
          <w:rFonts w:ascii="Times New Roman"/>
          <w:b w:val="false"/>
          <w:i w:val="false"/>
          <w:color w:val="000000"/>
          <w:sz w:val="28"/>
        </w:rPr>
        <w:t xml:space="preserve">
      Отказ истца от взыскания алиментов на содержание ребенка противоречит закону и нарушает права ребенка, в связи с чем в соответствии с частью второй </w:t>
      </w:r>
      <w:r>
        <w:rPr>
          <w:rFonts w:ascii="Times New Roman"/>
          <w:b w:val="false"/>
          <w:i w:val="false"/>
          <w:color w:val="000000"/>
          <w:sz w:val="28"/>
        </w:rPr>
        <w:t>статьи 48</w:t>
      </w:r>
      <w:r>
        <w:rPr>
          <w:rFonts w:ascii="Times New Roman"/>
          <w:b w:val="false"/>
          <w:i w:val="false"/>
          <w:color w:val="000000"/>
          <w:sz w:val="28"/>
        </w:rPr>
        <w:t xml:space="preserve"> ГПК такой отказ не может быть принят судом.</w:t>
      </w:r>
    </w:p>
    <w:bookmarkEnd w:id="65"/>
    <w:bookmarkStart w:name="z70" w:id="66"/>
    <w:p>
      <w:pPr>
        <w:spacing w:after="0"/>
        <w:ind w:left="0"/>
        <w:jc w:val="both"/>
      </w:pPr>
      <w:r>
        <w:rPr>
          <w:rFonts w:ascii="Times New Roman"/>
          <w:b w:val="false"/>
          <w:i w:val="false"/>
          <w:color w:val="000000"/>
          <w:sz w:val="28"/>
        </w:rPr>
        <w:t>
      При лишении или ограничении родительских прав одного родителя и передаче ребенка на воспитание другому родителю, опекуну или попечителю либо патронатным воспитателям алименты взыскиваются и выплачиваются этим лицам.</w:t>
      </w:r>
    </w:p>
    <w:bookmarkEnd w:id="66"/>
    <w:bookmarkStart w:name="z71" w:id="67"/>
    <w:p>
      <w:pPr>
        <w:spacing w:after="0"/>
        <w:ind w:left="0"/>
        <w:jc w:val="both"/>
      </w:pPr>
      <w:r>
        <w:rPr>
          <w:rFonts w:ascii="Times New Roman"/>
          <w:b w:val="false"/>
          <w:i w:val="false"/>
          <w:color w:val="000000"/>
          <w:sz w:val="28"/>
        </w:rPr>
        <w:t>
      Если дети до решения вопроса о лишении или ограничении родительских прав уже были помещены в организации для детей-сирот и детей, оставшихся без попечения родителей, а также при лишении или ограничении родительских прав обоих родителей или одного из них, когда передача ребенка другому родителю невозможна и ребенок помещается в организации для детей-сирот и детей, оставшихся без попечения родителей, алименты, взыскиваемые с родителей на таких детей, находящихся в воспитательных, лечебных и других учреждениях, зачисляются на счета детей, находящихся в организациях для детей-сирот и детей, оставшихся без попечения родителей.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bookmarkEnd w:id="67"/>
    <w:bookmarkStart w:name="z72" w:id="68"/>
    <w:p>
      <w:pPr>
        <w:spacing w:after="0"/>
        <w:ind w:left="0"/>
        <w:jc w:val="both"/>
      </w:pPr>
      <w:r>
        <w:rPr>
          <w:rFonts w:ascii="Times New Roman"/>
          <w:b w:val="false"/>
          <w:i w:val="false"/>
          <w:color w:val="000000"/>
          <w:sz w:val="28"/>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 (</w:t>
      </w:r>
      <w:r>
        <w:rPr>
          <w:rFonts w:ascii="Times New Roman"/>
          <w:b w:val="false"/>
          <w:i w:val="false"/>
          <w:color w:val="000000"/>
          <w:sz w:val="28"/>
        </w:rPr>
        <w:t>статья 142</w:t>
      </w:r>
      <w:r>
        <w:rPr>
          <w:rFonts w:ascii="Times New Roman"/>
          <w:b w:val="false"/>
          <w:i w:val="false"/>
          <w:color w:val="000000"/>
          <w:sz w:val="28"/>
        </w:rPr>
        <w:t xml:space="preserve"> Кодекса).</w:t>
      </w:r>
    </w:p>
    <w:bookmarkEnd w:id="68"/>
    <w:bookmarkStart w:name="z73" w:id="69"/>
    <w:p>
      <w:pPr>
        <w:spacing w:after="0"/>
        <w:ind w:left="0"/>
        <w:jc w:val="both"/>
      </w:pPr>
      <w:r>
        <w:rPr>
          <w:rFonts w:ascii="Times New Roman"/>
          <w:b w:val="false"/>
          <w:i w:val="false"/>
          <w:color w:val="000000"/>
          <w:sz w:val="28"/>
        </w:rPr>
        <w:t>
      15. В решении суда о лишении или об ограничении родительских прав должен быть указан субъект, которому передается ребенок на воспитание: другому родителю, органу, осуществляющему функции по опеке или попечительству или опекуну (попечителю), если он уже назначен в установленном порядке. Передача ребенка на воспитание родственникам и другим лицам допускается только в случае, когда эти лица назначены его опекунами и попечителями.</w:t>
      </w:r>
    </w:p>
    <w:bookmarkEnd w:id="69"/>
    <w:bookmarkStart w:name="z74" w:id="70"/>
    <w:p>
      <w:pPr>
        <w:spacing w:after="0"/>
        <w:ind w:left="0"/>
        <w:jc w:val="both"/>
      </w:pPr>
      <w:r>
        <w:rPr>
          <w:rFonts w:ascii="Times New Roman"/>
          <w:b w:val="false"/>
          <w:i w:val="false"/>
          <w:color w:val="000000"/>
          <w:sz w:val="28"/>
        </w:rPr>
        <w:t xml:space="preserve">
      При невозможности передать ребенка другому родителю, лишении или ограничении родительских прав обоих родителей, когда опекун (попечитель) еще не назначен, ребенок передается на попечение органам, осуществляющим функции по опеке или попечительству. Суды не определяют конкретный порядок устройства ребенка (помещение в детское учреждение, школу-интернат, назначение опекуна и т.п.), поскольку этот вопрос относится к исключительной компетенции указанных органов. </w:t>
      </w:r>
    </w:p>
    <w:bookmarkEnd w:id="70"/>
    <w:bookmarkStart w:name="z75" w:id="71"/>
    <w:p>
      <w:pPr>
        <w:spacing w:after="0"/>
        <w:ind w:left="0"/>
        <w:jc w:val="both"/>
      </w:pPr>
      <w:r>
        <w:rPr>
          <w:rFonts w:ascii="Times New Roman"/>
          <w:b w:val="false"/>
          <w:i w:val="false"/>
          <w:color w:val="000000"/>
          <w:sz w:val="28"/>
        </w:rPr>
        <w:t xml:space="preserve">
      Выписка из решения суда о лишении родительских прав в течение трех дней со дня вступления его в законную силу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76 Кодекса должна быть направлена судом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bookmarkEnd w:id="71"/>
    <w:bookmarkStart w:name="z76" w:id="72"/>
    <w:p>
      <w:pPr>
        <w:spacing w:after="0"/>
        <w:ind w:left="0"/>
        <w:jc w:val="both"/>
      </w:pPr>
      <w:r>
        <w:rPr>
          <w:rFonts w:ascii="Times New Roman"/>
          <w:b w:val="false"/>
          <w:i w:val="false"/>
          <w:color w:val="000000"/>
          <w:sz w:val="28"/>
        </w:rPr>
        <w:t>
      Учитывая, что лицо, лишенное родительских прав, утрачивает право получать назначенные детям пенсии, пособия, иные платежи, а также алименты, взысканные на ребенка (</w:t>
      </w:r>
      <w:r>
        <w:rPr>
          <w:rFonts w:ascii="Times New Roman"/>
          <w:b w:val="false"/>
          <w:i w:val="false"/>
          <w:color w:val="000000"/>
          <w:sz w:val="28"/>
        </w:rPr>
        <w:t>пункт 1</w:t>
      </w:r>
      <w:r>
        <w:rPr>
          <w:rFonts w:ascii="Times New Roman"/>
          <w:b w:val="false"/>
          <w:i w:val="false"/>
          <w:color w:val="000000"/>
          <w:sz w:val="28"/>
        </w:rPr>
        <w:t xml:space="preserve"> статьи 77 Кодекса), а лицо, ограниченное в родительских правах, утрачивает право на льготы и государственные пособия, установленные для граждан, имеющих детей (подпункт 2) </w:t>
      </w:r>
      <w:r>
        <w:rPr>
          <w:rFonts w:ascii="Times New Roman"/>
          <w:b w:val="false"/>
          <w:i w:val="false"/>
          <w:color w:val="000000"/>
          <w:sz w:val="28"/>
        </w:rPr>
        <w:t>пункта 2</w:t>
      </w:r>
      <w:r>
        <w:rPr>
          <w:rFonts w:ascii="Times New Roman"/>
          <w:b w:val="false"/>
          <w:i w:val="false"/>
          <w:color w:val="000000"/>
          <w:sz w:val="28"/>
        </w:rPr>
        <w:t xml:space="preserve"> статьи 79 Кодекса), суду после вступления в законную силу решения о лишении или ограничении родительских прав необходимо направить его копию также органу, производящему указанные выплаты, или в суд по месту вынесения решения (выдачи приказа) или в территориальный орган по исполнению судебных актов для рассмотрения вопроса о перечислении платежей на счета детей, находящихся в организациях для детей-сирот, и детей, оставшихся без попечения родителей и переданных под опеку или попечительство, на патронатное воспитание.</w:t>
      </w:r>
    </w:p>
    <w:bookmarkEnd w:id="72"/>
    <w:bookmarkStart w:name="z77" w:id="73"/>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78 Кодекса вопрос о восстановлении в родительских правах решается судом по заявлению родителя, лишенного родительских прав. Такое требование предъявляется к другому родителю либо опекуну (попечителю), патронатному воспитателю или детскому учреждению в зависимости от того, на чьем попечении находится ребенок.  </w:t>
      </w:r>
    </w:p>
    <w:bookmarkEnd w:id="73"/>
    <w:bookmarkStart w:name="z78" w:id="74"/>
    <w:p>
      <w:pPr>
        <w:spacing w:after="0"/>
        <w:ind w:left="0"/>
        <w:jc w:val="both"/>
      </w:pPr>
      <w:r>
        <w:rPr>
          <w:rFonts w:ascii="Times New Roman"/>
          <w:b w:val="false"/>
          <w:i w:val="false"/>
          <w:color w:val="000000"/>
          <w:sz w:val="28"/>
        </w:rPr>
        <w:t>
      При рассмотрении исков о восстановлении в родительских правах суды должны выяснять, изменились ли поведение и образ жизни родителей и их отношение к воспитанию детей. Иск не подлежит удовлетворению, если восстановление в правах противоречит интересам ребенка, а также в случаях, когда ребенок уже усыновлен и усыновление не отменено или не признано недействительным; ребенок, достигший возраста десяти лет, возражает против этого, независимо от мотивов, по которым он не согласен на восстановление родительских прав (</w:t>
      </w:r>
      <w:r>
        <w:rPr>
          <w:rFonts w:ascii="Times New Roman"/>
          <w:b w:val="false"/>
          <w:i w:val="false"/>
          <w:color w:val="000000"/>
          <w:sz w:val="28"/>
        </w:rPr>
        <w:t>пункт 3</w:t>
      </w:r>
      <w:r>
        <w:rPr>
          <w:rFonts w:ascii="Times New Roman"/>
          <w:b w:val="false"/>
          <w:i w:val="false"/>
          <w:color w:val="000000"/>
          <w:sz w:val="28"/>
        </w:rPr>
        <w:t xml:space="preserve"> статьи 78 Кодекса). </w:t>
      </w:r>
    </w:p>
    <w:bookmarkEnd w:id="74"/>
    <w:bookmarkStart w:name="z79" w:id="75"/>
    <w:p>
      <w:pPr>
        <w:spacing w:after="0"/>
        <w:ind w:left="0"/>
        <w:jc w:val="both"/>
      </w:pPr>
      <w:r>
        <w:rPr>
          <w:rFonts w:ascii="Times New Roman"/>
          <w:b w:val="false"/>
          <w:i w:val="false"/>
          <w:color w:val="000000"/>
          <w:sz w:val="28"/>
        </w:rPr>
        <w:t>
      Одновременно с иском о восстановлении в родительских правах может быть рассмотрен иск того же лица о передаче ему ребенка. Если суд придет к выводу о том, что возвращение ребенка родителю (родителям)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w:t>
      </w:r>
    </w:p>
    <w:bookmarkEnd w:id="75"/>
    <w:bookmarkStart w:name="z80" w:id="76"/>
    <w:p>
      <w:pPr>
        <w:spacing w:after="0"/>
        <w:ind w:left="0"/>
        <w:jc w:val="both"/>
      </w:pPr>
      <w:r>
        <w:rPr>
          <w:rFonts w:ascii="Times New Roman"/>
          <w:b w:val="false"/>
          <w:i w:val="false"/>
          <w:color w:val="000000"/>
          <w:sz w:val="28"/>
        </w:rPr>
        <w:t xml:space="preserve">
      По аналогии с </w:t>
      </w:r>
      <w:r>
        <w:rPr>
          <w:rFonts w:ascii="Times New Roman"/>
          <w:b w:val="false"/>
          <w:i w:val="false"/>
          <w:color w:val="000000"/>
          <w:sz w:val="28"/>
        </w:rPr>
        <w:t>пунктом 5</w:t>
      </w:r>
      <w:r>
        <w:rPr>
          <w:rFonts w:ascii="Times New Roman"/>
          <w:b w:val="false"/>
          <w:i w:val="false"/>
          <w:color w:val="000000"/>
          <w:sz w:val="28"/>
        </w:rPr>
        <w:t xml:space="preserve"> статьи 76 Кодекса выписка из решения суда о восстановлении в родительских правах в течение трех дней со дня вступления решения в законную силу должна быть направлена судом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bookmarkEnd w:id="76"/>
    <w:bookmarkStart w:name="z81" w:id="77"/>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81 Кодекса отмена последствий ограничения родительских прав производится судом по иску родителей, ограниченных в родительских правах. Такое требование предъявляется к лицу, на попечении которого находится ребенок.</w:t>
      </w:r>
    </w:p>
    <w:bookmarkEnd w:id="77"/>
    <w:bookmarkStart w:name="z82" w:id="78"/>
    <w:p>
      <w:pPr>
        <w:spacing w:after="0"/>
        <w:ind w:left="0"/>
        <w:jc w:val="both"/>
      </w:pPr>
      <w:r>
        <w:rPr>
          <w:rFonts w:ascii="Times New Roman"/>
          <w:b w:val="false"/>
          <w:i w:val="false"/>
          <w:color w:val="000000"/>
          <w:sz w:val="28"/>
        </w:rPr>
        <w:t xml:space="preserve">
      Суд может принять решение о возвращении ребенка родителям и отмене последствий ограничения родительских прав, если основания, в силу которых родители были ограничены в родительских правах, отпали и возвращение ребенка родителям отвечает интересам ребенка. </w:t>
      </w:r>
    </w:p>
    <w:bookmarkEnd w:id="78"/>
    <w:bookmarkStart w:name="z83" w:id="79"/>
    <w:p>
      <w:pPr>
        <w:spacing w:after="0"/>
        <w:ind w:left="0"/>
        <w:jc w:val="both"/>
      </w:pPr>
      <w:r>
        <w:rPr>
          <w:rFonts w:ascii="Times New Roman"/>
          <w:b w:val="false"/>
          <w:i w:val="false"/>
          <w:color w:val="000000"/>
          <w:sz w:val="28"/>
        </w:rPr>
        <w:t>
      Суд отказывает в удовлетворении иска, если с учетом мнения ребенка придет к выводу о том, что возвращение ребенка родителям противоречит его интересам.</w:t>
      </w:r>
    </w:p>
    <w:bookmarkEnd w:id="79"/>
    <w:bookmarkStart w:name="z84" w:id="80"/>
    <w:p>
      <w:pPr>
        <w:spacing w:after="0"/>
        <w:ind w:left="0"/>
        <w:jc w:val="both"/>
      </w:pPr>
      <w:r>
        <w:rPr>
          <w:rFonts w:ascii="Times New Roman"/>
          <w:b w:val="false"/>
          <w:i w:val="false"/>
          <w:color w:val="000000"/>
          <w:sz w:val="28"/>
        </w:rPr>
        <w:t>
      Удовлетворяя иск об отмене ограничения родительских прав либо о восстановлении в родительских правах и о возвращении ребенка родителям, суд разрешает вопрос о прекращении взыскания с этих родителей алиментов на ребенка.</w:t>
      </w:r>
    </w:p>
    <w:bookmarkEnd w:id="80"/>
    <w:bookmarkStart w:name="z85" w:id="81"/>
    <w:p>
      <w:pPr>
        <w:spacing w:after="0"/>
        <w:ind w:left="0"/>
        <w:jc w:val="both"/>
      </w:pPr>
      <w:r>
        <w:rPr>
          <w:rFonts w:ascii="Times New Roman"/>
          <w:b w:val="false"/>
          <w:i w:val="false"/>
          <w:color w:val="000000"/>
          <w:sz w:val="28"/>
        </w:rPr>
        <w:t xml:space="preserve">
      18. Иски о лишении родительских прав не могут быть предъявлены к усыновителям и к лицам, фактически воспитывающим ребенка, но не указанным в качестве родителей в актовой записи о его рождении, поскольку права и обязанности возникают у них не в результате происхождения от них детей. </w:t>
      </w:r>
    </w:p>
    <w:bookmarkEnd w:id="81"/>
    <w:bookmarkStart w:name="z86" w:id="82"/>
    <w:p>
      <w:pPr>
        <w:spacing w:after="0"/>
        <w:ind w:left="0"/>
        <w:jc w:val="both"/>
      </w:pPr>
      <w:r>
        <w:rPr>
          <w:rFonts w:ascii="Times New Roman"/>
          <w:b w:val="false"/>
          <w:i w:val="false"/>
          <w:color w:val="000000"/>
          <w:sz w:val="28"/>
        </w:rPr>
        <w:t xml:space="preserve">
      Уклонение усыновителя от выполнения обязанностей, злоупотребление родительскими правами, жестокое обращение с усыновленными являются основаниями для отмены усыновления, но не лишения родительских прав. </w:t>
      </w:r>
    </w:p>
    <w:bookmarkEnd w:id="82"/>
    <w:bookmarkStart w:name="z87" w:id="83"/>
    <w:p>
      <w:pPr>
        <w:spacing w:after="0"/>
        <w:ind w:left="0"/>
        <w:jc w:val="both"/>
      </w:pPr>
      <w:r>
        <w:rPr>
          <w:rFonts w:ascii="Times New Roman"/>
          <w:b w:val="false"/>
          <w:i w:val="false"/>
          <w:color w:val="000000"/>
          <w:sz w:val="28"/>
        </w:rPr>
        <w:t xml:space="preserve">
      19. В случаях ненадлежащего исполнения опекуном (попечителем) возложенных на него обязанностей, в том числе использование им опеки или попечительства в корыстных целях либо оставление подопечного без надзора и необходимой помощи, указанное лицо может быть отстранено от исполнения обязанностей опекуна (попечителя), а не лишено родительских прав. Вопрос об отстранении опекуна (попечителя) от выполнения его обязанностей решается органами, осуществляющими функции по опеке или попечительству. Если лицо, отстраненное от обязанностей по опеке (попечительству), отказывается передать ребенка, к нему может быть предъявлен иск о его отобрании. </w:t>
      </w:r>
    </w:p>
    <w:bookmarkEnd w:id="83"/>
    <w:bookmarkStart w:name="z88" w:id="84"/>
    <w:p>
      <w:pPr>
        <w:spacing w:after="0"/>
        <w:ind w:left="0"/>
        <w:jc w:val="both"/>
      </w:pPr>
      <w:r>
        <w:rPr>
          <w:rFonts w:ascii="Times New Roman"/>
          <w:b w:val="false"/>
          <w:i w:val="false"/>
          <w:color w:val="000000"/>
          <w:sz w:val="28"/>
        </w:rPr>
        <w:t xml:space="preserve">
      20. В необходимых случаях судам по делам об отобрании детей следует определять порядок исполнения решений, предусматривая применение мер, способствующих переходу ребенка от одного лица к другому. При невозможности исполнения решения суда о передаче ребенка без ущерба его интересам ребенок может быть по определению суда, в соответствии со </w:t>
      </w:r>
      <w:r>
        <w:rPr>
          <w:rFonts w:ascii="Times New Roman"/>
          <w:b w:val="false"/>
          <w:i w:val="false"/>
          <w:color w:val="000000"/>
          <w:sz w:val="28"/>
        </w:rPr>
        <w:t>статьей 238</w:t>
      </w:r>
      <w:r>
        <w:rPr>
          <w:rFonts w:ascii="Times New Roman"/>
          <w:b w:val="false"/>
          <w:i w:val="false"/>
          <w:color w:val="000000"/>
          <w:sz w:val="28"/>
        </w:rPr>
        <w:t xml:space="preserve"> ГПК, временно помещен в воспитательное, лечебное или другое учреждение.</w:t>
      </w:r>
    </w:p>
    <w:bookmarkEnd w:id="84"/>
    <w:bookmarkStart w:name="z89" w:id="85"/>
    <w:p>
      <w:pPr>
        <w:spacing w:after="0"/>
        <w:ind w:left="0"/>
        <w:jc w:val="both"/>
      </w:pPr>
      <w:r>
        <w:rPr>
          <w:rFonts w:ascii="Times New Roman"/>
          <w:b w:val="false"/>
          <w:i w:val="false"/>
          <w:color w:val="000000"/>
          <w:sz w:val="28"/>
        </w:rPr>
        <w:t xml:space="preserve">
      21. Суд (судья), утверждая медиативное соглашение, мировое соглашение или соглашение об урегулировании спора в порядке партисипативной процедуры по спору, связанному с воспитанием детей, должен убедиться, что его условия не противоречат закону и не нарушают права ребенка (часть четвертая </w:t>
      </w:r>
      <w:r>
        <w:rPr>
          <w:rFonts w:ascii="Times New Roman"/>
          <w:b w:val="false"/>
          <w:i w:val="false"/>
          <w:color w:val="000000"/>
          <w:sz w:val="28"/>
        </w:rPr>
        <w:t>статьи 177</w:t>
      </w:r>
      <w:r>
        <w:rPr>
          <w:rFonts w:ascii="Times New Roman"/>
          <w:b w:val="false"/>
          <w:i w:val="false"/>
          <w:color w:val="000000"/>
          <w:sz w:val="28"/>
        </w:rPr>
        <w:t xml:space="preserve"> ГПК, часть вторая </w:t>
      </w:r>
      <w:r>
        <w:rPr>
          <w:rFonts w:ascii="Times New Roman"/>
          <w:b w:val="false"/>
          <w:i w:val="false"/>
          <w:color w:val="000000"/>
          <w:sz w:val="28"/>
        </w:rPr>
        <w:t>статьи 180</w:t>
      </w:r>
      <w:r>
        <w:rPr>
          <w:rFonts w:ascii="Times New Roman"/>
          <w:b w:val="false"/>
          <w:i w:val="false"/>
          <w:color w:val="000000"/>
          <w:sz w:val="28"/>
        </w:rPr>
        <w:t xml:space="preserve"> ГПК, часть вторая </w:t>
      </w:r>
      <w:r>
        <w:rPr>
          <w:rFonts w:ascii="Times New Roman"/>
          <w:b w:val="false"/>
          <w:i w:val="false"/>
          <w:color w:val="000000"/>
          <w:sz w:val="28"/>
        </w:rPr>
        <w:t>статьи 182</w:t>
      </w:r>
      <w:r>
        <w:rPr>
          <w:rFonts w:ascii="Times New Roman"/>
          <w:b w:val="false"/>
          <w:i w:val="false"/>
          <w:color w:val="000000"/>
          <w:sz w:val="28"/>
        </w:rPr>
        <w:t xml:space="preserve"> ГПК). До утверждения соглашения суду надлежит исследовать условия жизни ребенка и лица, претендующего на его воспитание, а также с соблюдением требований </w:t>
      </w:r>
      <w:r>
        <w:rPr>
          <w:rFonts w:ascii="Times New Roman"/>
          <w:b w:val="false"/>
          <w:i w:val="false"/>
          <w:color w:val="000000"/>
          <w:sz w:val="28"/>
        </w:rPr>
        <w:t>статьи 62</w:t>
      </w:r>
      <w:r>
        <w:rPr>
          <w:rFonts w:ascii="Times New Roman"/>
          <w:b w:val="false"/>
          <w:i w:val="false"/>
          <w:color w:val="000000"/>
          <w:sz w:val="28"/>
        </w:rPr>
        <w:t xml:space="preserve"> Кодекса выяснить мнение ребенка по условиям соглашения.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нормативным постановлением Верховного Суда РК от 15.04.2021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xml:space="preserve">
      22. По установленным в судебном заседании фактам несвоевременного принятия органом, осуществляющим функции по опеке или попечительству, мер к защите прав и охраняемых законом интересов несовершеннолетних, неправомерных действий со стороны иных лиц, влекущих нарушения прав детей, судам следует выносить частные определения в адрес соответствующих организаций или должностных лиц. </w:t>
      </w:r>
    </w:p>
    <w:bookmarkEnd w:id="86"/>
    <w:bookmarkStart w:name="z91" w:id="87"/>
    <w:p>
      <w:pPr>
        <w:spacing w:after="0"/>
        <w:ind w:left="0"/>
        <w:jc w:val="both"/>
      </w:pPr>
      <w:r>
        <w:rPr>
          <w:rFonts w:ascii="Times New Roman"/>
          <w:b w:val="false"/>
          <w:i w:val="false"/>
          <w:color w:val="000000"/>
          <w:sz w:val="28"/>
        </w:rPr>
        <w:t>
      23. Признать утратившими силу:</w:t>
      </w:r>
    </w:p>
    <w:bookmarkEnd w:id="87"/>
    <w:bookmarkStart w:name="z92" w:id="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bookmarkEnd w:id="88"/>
    <w:bookmarkStart w:name="z93" w:id="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12 "О внесении изменений в постановление Пленума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bookmarkEnd w:id="89"/>
    <w:bookmarkStart w:name="z94"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нормативного постановления Верховного Суда Республики Казахстан от 31 мая 2012 года № 2 "О внесении изменений и дополнений в некоторые нормативные постановления Верховного Суда Республики Казахстан";</w:t>
      </w:r>
    </w:p>
    <w:bookmarkEnd w:id="90"/>
    <w:bookmarkStart w:name="z95" w:id="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8</w:t>
      </w:r>
      <w:r>
        <w:rPr>
          <w:rFonts w:ascii="Times New Roman"/>
          <w:b w:val="false"/>
          <w:i w:val="false"/>
          <w:color w:val="000000"/>
          <w:sz w:val="28"/>
        </w:rPr>
        <w:t xml:space="preserve"> нормативного постановления Верховного Суда Республики Казахстан от 31 марта 2017 года № 2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p>
    <w:bookmarkEnd w:id="91"/>
    <w:bookmarkStart w:name="z96" w:id="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нормативного постановления Верховного Суда Республики Казахстан от 20 апреля 2018 года № 7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 </w:t>
      </w:r>
    </w:p>
    <w:bookmarkEnd w:id="92"/>
    <w:bookmarkStart w:name="z97" w:id="93"/>
    <w:p>
      <w:pPr>
        <w:spacing w:after="0"/>
        <w:ind w:left="0"/>
        <w:jc w:val="both"/>
      </w:pPr>
      <w:r>
        <w:rPr>
          <w:rFonts w:ascii="Times New Roman"/>
          <w:b w:val="false"/>
          <w:i w:val="false"/>
          <w:color w:val="000000"/>
          <w:sz w:val="28"/>
        </w:rPr>
        <w:t xml:space="preserve">
      24.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