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8fda" w14:textId="fc78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коммунального государственного казенного предприятия "Музей-заповедник Атырауской области "Хан ордалы - Сарайшык" Управления культуры, архивов и документации Атырауской области" из коммунальной собственности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2018 года № 162.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из коммунальной собственности коммунальное государственное казенное предприятие "Музей-заповедник Атырауской области "Хан ордалы – Сарайшык" Управления культуры, архивов и документации Атырауской области" как имущественный комплекс в республиканскую собственность и передать в ведение Министерства культуры и спорта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казенное предприятие "Музей-заповедник Атырауской области "Хан ордалы – Сарайшык" Управления культуры, архивов и документации Атырауской области" в республиканское государственное казенное предприятие "Государственный историко-культурный музей-заповедник "Сарайшық" Министерства культуры и спорта Республики Казахстан (далее – предприятие).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Министерство культуры и спорта Республики Казахстан уполномоченным органом по руководству соответствующей отраслью.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 предметом деятельности предприятия определить деятельность в области культуры.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спорта Республики Казахстан в установленном законодательством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предприятия в органах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Комитетом государственного имущества и приватизации Министерства финансов Республики Казахстан, а также акиматом Атырауской области принять иные меры, вытекающие из настоящего постановления.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