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542c" w14:textId="5655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декабря 2004 года № 1324 "О некоторых вопросах утверждения лимитов штатной численности местных исполнительных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2018 года № 165.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2004 года № 1324 "О некоторых вопросах утверждения лимитов штатной численности местных исполнительных органов" (САПП Республики Казахстан, 2004 г., № 49, ст. 627)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местных исполнительных органов и предельном числе заместителей акимов областей, городов Алматы и Астаны, районов (городов областного значения),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4"/>
        <w:gridCol w:w="6311"/>
        <w:gridCol w:w="2995"/>
      </w:tblGrid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  <w:bookmarkEnd w:id="5"/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4"/>
        <w:gridCol w:w="6311"/>
        <w:gridCol w:w="2995"/>
      </w:tblGrid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  <w:bookmarkEnd w:id="9"/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7162"/>
        <w:gridCol w:w="3457"/>
      </w:tblGrid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3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7162"/>
        <w:gridCol w:w="3457"/>
      </w:tblGrid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7"/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органам, Генеральной прокуратуре Республики Казахстан (по согласованию), Верховному Суду Республики Казахстан (по согласованию) в связи с созданием четвертого административного района города Астаны принять соответствующие меры по образованию территориальных подразделений в пределах утвержденного лимита штатной численности.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