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772f8" w14:textId="5a772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ратификации Договора между Республикой Казахстан и Литовской Республикой о передаче лиц, осужденных к лишению свободы, и лиц, в отношении которых применены принудительные меры медицинского характера"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апреля 2018 года № 167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на рассмотрение Мажилиса Парламента Республики Казахстан проект Закона Республики Казахстан "О ратификации Договора между Республикой Казахстан и Литовской Республикой о передаче лиц, осужденных к лишению свободы, и лиц, в отношении которых применены принудительные меры медицинского характера". 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Б. Сагинтаев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 </w:t>
            </w:r>
          </w:p>
        </w:tc>
      </w:tr>
    </w:tbl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ЗАКОН</w:t>
      </w:r>
      <w:r>
        <w:br/>
      </w:r>
      <w:r>
        <w:rPr>
          <w:rFonts w:ascii="Times New Roman"/>
          <w:b/>
          <w:i w:val="false"/>
          <w:color w:val="000000"/>
        </w:rPr>
        <w:t xml:space="preserve">РЕСПУБЛИКИ КАЗАХСТАН </w:t>
      </w:r>
    </w:p>
    <w:bookmarkEnd w:id="2"/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ратификации Договора между Республикой Казахстан и Литовской Республикой о передаче лиц, осужденных к лишению свободы, и лиц, в отношении которых применены принудительные меры медицинского характера 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Ратифицировать Договор между Республикой Казахстан и Литовской Республикой о передаче лиц, осужденных к лишению свободы, и лиц, в отношении которых применены принудительные меры медицинского характера, совершенный в Вильнюсе 24 апреля 2017 года.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Президент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