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ea6f" w14:textId="843e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14 февраля 2017 года № 66 "Об утверждении Положения об особом статусе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2018 года № 169.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2017 года № 66 "Об утверждении Положения об особом статусе высших учебных заведений" (САПП Республики Казахстан, 2017 г., № 5, ст. 38)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особом статусе высших учебных заведений, утвержденное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Должностные оклады профессорско-преподавательского состава и руководящих работников Национального университета обороны имени Первого Президента Республики Казахстан - Елбасы определяются с применением повышающего коэффициента 1,5 к установленным размерам должностных окладов.".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