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1626" w14:textId="2861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критериев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2018 года № 174.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статьи 399 Кодекса Республики Казахстан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перечень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критерии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2014 года № 352 "Об утверждении перечня и критериев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стоимость" (САПП Республики Казахстан, 2014 г., № 27, ст. 225).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174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30.12.2022 </w:t>
      </w:r>
      <w:r>
        <w:rPr>
          <w:rFonts w:ascii="Times New Roman"/>
          <w:b w:val="false"/>
          <w:i w:val="false"/>
          <w:color w:val="ff0000"/>
          <w:sz w:val="28"/>
        </w:rPr>
        <w:t>№ 1125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30 910 0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киот, шкаф алтарный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30 990 0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облачение на престол (алтарь), иконостас (включает в себя каркас, набор икон, царские и диаконские врата, киоты навесные и напольные, горнее место с седалищем, сень над престолом), амвон с решеткой на солею, жертвенник, облачение на жертвенник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6304 91 000 0 из 6304 92 000 0 из 6304 93 000 0 из 6304 99 000 0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хоругви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7114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евхаристический набор (включает в себя богослужебные сосуды с религиозной символикой, потир, дискос, звездицу, копие, лжица, тарели, дарохранительница, дароносица), купель, оклад на евангелие, панагия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 10 000 0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 или комплект колоколов для церковных звонов (богослужебного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4420 90 990 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ковчег, посох (богослужебного назначения)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10 580 9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панихидный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7114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предносной крест, накупольный крест, напрестольный крест, надалтарный крест, крест-мощевик (крест-энколпион), венцы, реликварий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7114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подсвечник церковный (алтарный, напольный)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рака, гробница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9403 30 190 0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9401 61 000 0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церковный трон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9701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икона (размером не меньше 50*50)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4418 29 000 0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Царские и (или) диаконские врата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7114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кадило, кадильница, ладанка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предметы религиозного назначения определяются кодом ТН ВЭД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года № 80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комиссии" и наименованием товара.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174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предметов религиозного назначения, ввозимых религиозными объединениями, зарегистрированными в органах юстиции Республики Казахстан, которые освобождаются от налога на добавленную стоимость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предметов религиозного назначения, ввозимых религиозными объединениями, зарегистрированными в органах юстиции Республики Казахстан, импорт которых освобождается от налога на добавленную стоимость (далее - предмет), осуществляется в соответствии со следующими критериями: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предмет используется в культовом здании (сооружении) или помещении для проведения религиозных мероприятий за пределами культового здания (сооружения) и на их территории;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предмет предназначен для совершения богослужения, религиозного обряда, церемоний либо внешнего, внутреннего оформления культового здания (сооружения) или помещения при проведении религиозных мероприятий за пределами культового здания (сооружения);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предмет относится к соответствующему вероисповеданию религиозного объединения;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предмет приобретен соответствующим религиозным объединением;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стоимость одного предмета превышает одну тысячу месячных расчетных показателей.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