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b0c49" w14:textId="31b0c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международных и государственных организаций, зарубежных и казахстанских неправительственных общественных организаций и фондов, предоставляющих гранты, и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апреля 2018 года № 177.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 Кодекса Республики Казахстан "О налогах и других обязательных платежах в бюджет" (Налоговый кодекс)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– в редакции постановления Правительства РК от 06.09.2022 </w:t>
      </w:r>
      <w:r>
        <w:rPr>
          <w:rFonts w:ascii="Times New Roman"/>
          <w:b w:val="false"/>
          <w:i w:val="false"/>
          <w:color w:val="000000"/>
          <w:sz w:val="28"/>
        </w:rPr>
        <w:t>№ 652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международных и государственных организаций, зарубежных и казахстанских неправительственных общественных организаций и фондов, предоставляющих гранты.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Признать утратившими силу некоторые решения Правительства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апреля 2018 года № 177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международных и государственных организаций, зарубежных и казахстанских неправительственных общественных организаций и фондов, предоставляющих гранты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в редакции постановления Правительства РК от 11.04.2019 </w:t>
      </w:r>
      <w:r>
        <w:rPr>
          <w:rFonts w:ascii="Times New Roman"/>
          <w:b w:val="false"/>
          <w:i w:val="false"/>
          <w:color w:val="ff0000"/>
          <w:sz w:val="28"/>
        </w:rPr>
        <w:t>№ 187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постановлениями Правительства РК от 06.09.2022 </w:t>
      </w:r>
      <w:r>
        <w:rPr>
          <w:rFonts w:ascii="Times New Roman"/>
          <w:b w:val="false"/>
          <w:i w:val="false"/>
          <w:color w:val="ff0000"/>
          <w:sz w:val="28"/>
        </w:rPr>
        <w:t>№ 652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опубликования); от 14.03.2023 </w:t>
      </w:r>
      <w:r>
        <w:rPr>
          <w:rFonts w:ascii="Times New Roman"/>
          <w:b w:val="false"/>
          <w:i w:val="false"/>
          <w:color w:val="ff0000"/>
          <w:sz w:val="28"/>
        </w:rPr>
        <w:t>№ 202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Международные организации</w:t>
      </w:r>
    </w:p>
    <w:bookmarkEnd w:id="5"/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Азиатский Банк Развития (АБР/ADB)</w:t>
      </w:r>
    </w:p>
    <w:bookmarkEnd w:id="6"/>
    <w:bookmarkStart w:name="z2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Всемирная организация здравоохранения (ВОЗ/WHO)</w:t>
      </w:r>
    </w:p>
    <w:bookmarkEnd w:id="7"/>
    <w:bookmarkStart w:name="z2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Всемирная организация интеллектуальной собственности</w:t>
      </w:r>
    </w:p>
    <w:bookmarkEnd w:id="8"/>
    <w:bookmarkStart w:name="z2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Всемирный почтовый союз</w:t>
      </w:r>
    </w:p>
    <w:bookmarkEnd w:id="9"/>
    <w:bookmarkStart w:name="z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Всемирная туристская организация</w:t>
      </w:r>
    </w:p>
    <w:bookmarkEnd w:id="10"/>
    <w:bookmarkStart w:name="z2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Всемирный Фонд Дикой Природы (WWF)</w:t>
      </w:r>
    </w:p>
    <w:bookmarkEnd w:id="11"/>
    <w:bookmarkStart w:name="z2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Глобальный экологический фонд (ГЭФ/GEF)</w:t>
      </w:r>
    </w:p>
    <w:bookmarkEnd w:id="12"/>
    <w:bookmarkStart w:name="z2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Детский фонд Организации Объединенных Наций (ЮНИСЕФ/UNICEF)</w:t>
      </w:r>
    </w:p>
    <w:bookmarkEnd w:id="13"/>
    <w:bookmarkStart w:name="z2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Европейский Банк Реконструкции и Развития (ЕБРР/EBRD)</w:t>
      </w:r>
    </w:p>
    <w:bookmarkEnd w:id="14"/>
    <w:bookmarkStart w:name="z2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Европейская Комиссия (ЕК/ЕС)</w:t>
      </w:r>
    </w:p>
    <w:bookmarkEnd w:id="15"/>
    <w:bookmarkStart w:name="z3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Европейский Союз (EC/EU)</w:t>
      </w:r>
    </w:p>
    <w:bookmarkEnd w:id="16"/>
    <w:bookmarkStart w:name="z3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Исламский Банк Развития (ИБР/IDВ)</w:t>
      </w:r>
    </w:p>
    <w:bookmarkEnd w:id="17"/>
    <w:bookmarkStart w:name="z3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Международное агентство по атомной энергии (МАГАТЭ/IAEA)</w:t>
      </w:r>
    </w:p>
    <w:bookmarkEnd w:id="18"/>
    <w:bookmarkStart w:name="z3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Международный Банк Реконструкции и Развития (МБРР/IBRD)</w:t>
      </w:r>
    </w:p>
    <w:bookmarkEnd w:id="19"/>
    <w:bookmarkStart w:name="z3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Многостороннее агентство по гарантированию инвестиций (МАГИ/МIGА)</w:t>
      </w:r>
    </w:p>
    <w:bookmarkEnd w:id="20"/>
    <w:bookmarkStart w:name="z3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Международная ассоциация развития (МАР/IDА)</w:t>
      </w:r>
    </w:p>
    <w:bookmarkEnd w:id="21"/>
    <w:bookmarkStart w:name="z3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Международная ассоциация по развитию сотрудничества с учеными Новых Независимых Государств (INTAS)</w:t>
      </w:r>
    </w:p>
    <w:bookmarkEnd w:id="22"/>
    <w:bookmarkStart w:name="z3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Международная организация труда (MOT/ILO)</w:t>
      </w:r>
    </w:p>
    <w:bookmarkEnd w:id="23"/>
    <w:bookmarkStart w:name="z3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Международная организация гражданской обороны (МОГО)</w:t>
      </w:r>
    </w:p>
    <w:bookmarkEnd w:id="24"/>
    <w:bookmarkStart w:name="z3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Международная организация по стандартизации (ISO)</w:t>
      </w:r>
    </w:p>
    <w:bookmarkEnd w:id="25"/>
    <w:bookmarkStart w:name="z4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Международная организация по законодательной метрологии</w:t>
      </w:r>
    </w:p>
    <w:bookmarkEnd w:id="26"/>
    <w:bookmarkStart w:name="z4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Международная полиция (ИНТЕРПОЛ)</w:t>
      </w:r>
    </w:p>
    <w:bookmarkEnd w:id="27"/>
    <w:bookmarkStart w:name="z4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Международное бюро выставок</w:t>
      </w:r>
    </w:p>
    <w:bookmarkEnd w:id="28"/>
    <w:bookmarkStart w:name="z4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Международный союз электросвязи</w:t>
      </w:r>
    </w:p>
    <w:bookmarkEnd w:id="29"/>
    <w:bookmarkStart w:name="z4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Международная Финансовая Корпорация (МФК/IFC)</w:t>
      </w:r>
    </w:p>
    <w:bookmarkEnd w:id="30"/>
    <w:bookmarkStart w:name="z4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Международная федерация обществ Красного Креста и Красного Полумесяца (IFRC)</w:t>
      </w:r>
    </w:p>
    <w:bookmarkEnd w:id="31"/>
    <w:bookmarkStart w:name="z4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Международный фонд развития сельского хозяйства (IFAD)</w:t>
      </w:r>
    </w:p>
    <w:bookmarkEnd w:id="32"/>
    <w:bookmarkStart w:name="z4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Организация Исламского Сотрудничества (ОИС)</w:t>
      </w:r>
    </w:p>
    <w:bookmarkEnd w:id="33"/>
    <w:bookmarkStart w:name="z4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Организация Объединенных Наций по вопросам образования, науки и культуры (ЮНЕСКО/UNESCO)</w:t>
      </w:r>
    </w:p>
    <w:bookmarkEnd w:id="34"/>
    <w:bookmarkStart w:name="z4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Секретариат Организации Объединенных Наций (ООН/UN)</w:t>
      </w:r>
    </w:p>
    <w:bookmarkEnd w:id="35"/>
    <w:bookmarkStart w:name="z5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Продовольственная и сельскохозяйственная организация Организации Объединенных Наций (ФАО/FAO)</w:t>
      </w:r>
    </w:p>
    <w:bookmarkEnd w:id="36"/>
    <w:bookmarkStart w:name="z5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Организация по безопасности и сотрудничеству в Европе (ОБСЕ/OSCE)</w:t>
      </w:r>
    </w:p>
    <w:bookmarkEnd w:id="37"/>
    <w:bookmarkStart w:name="z5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Организация экономического сотрудничества и развития (ОЭСР/OECD)</w:t>
      </w:r>
    </w:p>
    <w:bookmarkEnd w:id="38"/>
    <w:bookmarkStart w:name="z5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Всемирная организация по охране здоровья животных</w:t>
      </w:r>
    </w:p>
    <w:bookmarkEnd w:id="39"/>
    <w:bookmarkStart w:name="z5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Организация промышленного развития Организации Объединенных Наций (ЮНИДО/UNIDO)</w:t>
      </w:r>
    </w:p>
    <w:bookmarkEnd w:id="40"/>
    <w:bookmarkStart w:name="z5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Программа Добровольцев Организации Объединенных Наций (ДООН/UNV)</w:t>
      </w:r>
    </w:p>
    <w:bookmarkEnd w:id="41"/>
    <w:bookmarkStart w:name="z5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Программа Организации Объединенных Наций по СПИДу (ООН/СПИД/UNAIDS)</w:t>
      </w:r>
    </w:p>
    <w:bookmarkEnd w:id="42"/>
    <w:bookmarkStart w:name="z5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Программа развития Организации Объединенных Наций (ПРООН/UNDP)</w:t>
      </w:r>
    </w:p>
    <w:bookmarkEnd w:id="43"/>
    <w:bookmarkStart w:name="z5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Программа Организации Объединенных Наций по окружающей среде (ЮНЕП/UNEP)</w:t>
      </w:r>
    </w:p>
    <w:bookmarkEnd w:id="44"/>
    <w:bookmarkStart w:name="z5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Специальная программа для экономик Центральной Азии (СПЕКА/SPECA)</w:t>
      </w:r>
    </w:p>
    <w:bookmarkEnd w:id="45"/>
    <w:bookmarkStart w:name="z6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Управление Верховного Комиссара Организации Объединенных Наций по делам беженцев (УВКБ OOH/UNHCR)</w:t>
      </w:r>
    </w:p>
    <w:bookmarkEnd w:id="46"/>
    <w:bookmarkStart w:name="z6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Управление Организации Объединенных Наций по наркотикам и преступности (УНП ООН/UNODC)</w:t>
      </w:r>
    </w:p>
    <w:bookmarkEnd w:id="47"/>
    <w:bookmarkStart w:name="z6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Фонд Организации Объединенных Наций для деятельности в области народонаселения (ЮНФПА/UNFPA)</w:t>
      </w:r>
    </w:p>
    <w:bookmarkEnd w:id="48"/>
    <w:bookmarkStart w:name="z6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 Экономическая и социальная комиссия для стран Азии и Тихоокеанского региона (ЭСКАТО/ESCAP) </w:t>
      </w:r>
    </w:p>
    <w:bookmarkEnd w:id="49"/>
    <w:bookmarkStart w:name="z6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Международный научно-технический центр (МНТЦ)</w:t>
      </w:r>
    </w:p>
    <w:bookmarkEnd w:id="50"/>
    <w:bookmarkStart w:name="z6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Организация договора о всеобъемлющем запрещении ядерных испытаний (ОДВЗЯИ)</w:t>
      </w:r>
    </w:p>
    <w:bookmarkEnd w:id="51"/>
    <w:bookmarkStart w:name="z6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Глобальный Фонд по борьбе со СПИДом, туберкулезом и малярией</w:t>
      </w:r>
    </w:p>
    <w:bookmarkEnd w:id="52"/>
    <w:bookmarkStart w:name="z6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Азиатский банк инфраструктурных инвестиций (AIIB)</w:t>
      </w:r>
    </w:p>
    <w:bookmarkEnd w:id="53"/>
    <w:bookmarkStart w:name="z6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Международная организация по миграции (МОМ)</w:t>
      </w:r>
    </w:p>
    <w:bookmarkEnd w:id="54"/>
    <w:bookmarkStart w:name="z6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Международная федерация футбольных ассоциаций (FIFA)</w:t>
      </w:r>
    </w:p>
    <w:bookmarkEnd w:id="55"/>
    <w:bookmarkStart w:name="z7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Европейский союз футбольных ассоциаций (UEFA)</w:t>
      </w:r>
    </w:p>
    <w:bookmarkEnd w:id="56"/>
    <w:bookmarkStart w:name="z7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Международная федерация фехтования (FIE)</w:t>
      </w:r>
    </w:p>
    <w:bookmarkEnd w:id="57"/>
    <w:bookmarkStart w:name="z7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Учебный и научно-исследовательский институт ООН (ЮНИТАР)</w:t>
      </w:r>
    </w:p>
    <w:bookmarkEnd w:id="58"/>
    <w:bookmarkStart w:name="z7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Университет Центральной Азии</w:t>
      </w:r>
    </w:p>
    <w:bookmarkEnd w:id="59"/>
    <w:bookmarkStart w:name="z7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организации</w:t>
      </w:r>
    </w:p>
    <w:bookmarkEnd w:id="60"/>
    <w:bookmarkStart w:name="z7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Американское агентство по международному развитию (ЮСАИД/USAID)</w:t>
      </w:r>
    </w:p>
    <w:bookmarkEnd w:id="61"/>
    <w:bookmarkStart w:name="z7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Британский совет "British Council" (БС/ВС)</w:t>
      </w:r>
    </w:p>
    <w:bookmarkEnd w:id="62"/>
    <w:bookmarkStart w:name="z7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Германское общество по международному сотрудничеству (GIZ)</w:t>
      </w:r>
    </w:p>
    <w:bookmarkEnd w:id="63"/>
    <w:bookmarkStart w:name="z7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58. Датское агентство по международному развитию (DANIDA) </w:t>
      </w:r>
    </w:p>
    <w:bookmarkEnd w:id="64"/>
    <w:bookmarkStart w:name="z7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Департамент по международному развитию Великобритании (DFID)</w:t>
      </w:r>
    </w:p>
    <w:bookmarkEnd w:id="65"/>
    <w:bookmarkStart w:name="z8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Государственный департамент США</w:t>
      </w:r>
    </w:p>
    <w:bookmarkEnd w:id="66"/>
    <w:bookmarkStart w:name="z8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61. Испанское агентство по международному сотрудничеству "AECI" </w:t>
      </w:r>
    </w:p>
    <w:bookmarkEnd w:id="67"/>
    <w:bookmarkStart w:name="z8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Канадский фонд (Canada Fund)</w:t>
      </w:r>
    </w:p>
    <w:bookmarkEnd w:id="68"/>
    <w:bookmarkStart w:name="z8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Корейское агентство по международному сотрудничеству (KOICA)</w:t>
      </w:r>
    </w:p>
    <w:bookmarkEnd w:id="69"/>
    <w:bookmarkStart w:name="z8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Кредитное ведомство по восстановлению (KfW)</w:t>
      </w:r>
    </w:p>
    <w:bookmarkEnd w:id="70"/>
    <w:bookmarkStart w:name="z8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Кувейтский фонд арабского экономического развития (КФАЭР/KFAED)</w:t>
      </w:r>
    </w:p>
    <w:bookmarkEnd w:id="71"/>
    <w:bookmarkStart w:name="z8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Малайзийская программа технического сотрудничества (МТСР)</w:t>
      </w:r>
    </w:p>
    <w:bookmarkEnd w:id="72"/>
    <w:bookmarkStart w:name="z8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Нидерландская программа по сотрудничеству со странами Центральной, Восточной Европы и Центральной Азии – Программа PSO</w:t>
      </w:r>
    </w:p>
    <w:bookmarkEnd w:id="73"/>
    <w:bookmarkStart w:name="z8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Программа по экономическому и техническому сотрудничеству Министерства иностранных дел Индии (ITEC)</w:t>
      </w:r>
    </w:p>
    <w:bookmarkEnd w:id="74"/>
    <w:bookmarkStart w:name="z8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Турецкое агентство по международному сотрудничеству (TICА)</w:t>
      </w:r>
    </w:p>
    <w:bookmarkEnd w:id="75"/>
    <w:bookmarkStart w:name="z9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Центр международного сотрудничества при Министерстве иностранных дел Израиля (Программа МАШАВ)</w:t>
      </w:r>
    </w:p>
    <w:bookmarkEnd w:id="76"/>
    <w:bookmarkStart w:name="z9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Шведское агентство по развитию (SIDA)</w:t>
      </w:r>
    </w:p>
    <w:bookmarkEnd w:id="77"/>
    <w:bookmarkStart w:name="z9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Швейцарская организация содействия инвестициям (SOFI)</w:t>
      </w:r>
    </w:p>
    <w:bookmarkEnd w:id="78"/>
    <w:bookmarkStart w:name="z9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Японское агентство международного сотрудничества (JIСА)</w:t>
      </w:r>
    </w:p>
    <w:bookmarkEnd w:id="79"/>
    <w:bookmarkStart w:name="z9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Японский Банк международного сотрудничества (JBIC)</w:t>
      </w:r>
    </w:p>
    <w:bookmarkEnd w:id="80"/>
    <w:bookmarkStart w:name="z9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 Муниципалитет Абу Даби</w:t>
      </w:r>
    </w:p>
    <w:bookmarkEnd w:id="81"/>
    <w:bookmarkStart w:name="z9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Служба лесного хозяйства Республики Корея</w:t>
      </w:r>
    </w:p>
    <w:bookmarkEnd w:id="82"/>
    <w:bookmarkStart w:name="z9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Зарубежные и казахстанские неправительственные общественные организации и фонды</w:t>
      </w:r>
    </w:p>
    <w:bookmarkEnd w:id="83"/>
    <w:bookmarkStart w:name="z9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Азиатский центр по уменьшению стихийных бедствий (ADRS)</w:t>
      </w:r>
    </w:p>
    <w:bookmarkEnd w:id="84"/>
    <w:bookmarkStart w:name="z9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Германская служба академических обменов (DAAD)</w:t>
      </w:r>
    </w:p>
    <w:bookmarkEnd w:id="85"/>
    <w:bookmarkStart w:name="z10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Германское общество имени Карла Дуйсберга</w:t>
      </w:r>
    </w:p>
    <w:bookmarkEnd w:id="86"/>
    <w:bookmarkStart w:name="z10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Исламская организация по образованию, науке и культуре (ИСЕСКО)</w:t>
      </w:r>
    </w:p>
    <w:bookmarkEnd w:id="87"/>
    <w:bookmarkStart w:name="z10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81. Канадская программа местных инициатив (Local Initiative Program)</w:t>
      </w:r>
    </w:p>
    <w:bookmarkEnd w:id="88"/>
    <w:bookmarkStart w:name="z10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82. Общественный фонд "Международный фонд спасения Арала" (IFAS)</w:t>
      </w:r>
    </w:p>
    <w:bookmarkEnd w:id="89"/>
    <w:bookmarkStart w:name="z10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83. Объединенный комитет по вопросам тюркской культуры и искусства (ТЮРКСОЙ)</w:t>
      </w:r>
    </w:p>
    <w:bookmarkEnd w:id="90"/>
    <w:bookmarkStart w:name="z10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84. Саскачеванское товарищество торговли и экспорта (STEP, Канада)</w:t>
      </w:r>
    </w:p>
    <w:bookmarkEnd w:id="91"/>
    <w:bookmarkStart w:name="z10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85. Фонд имени Александра Гумбольдта</w:t>
      </w:r>
    </w:p>
    <w:bookmarkEnd w:id="92"/>
    <w:bookmarkStart w:name="z10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86. Фонд имени Конрада Аденауэра</w:t>
      </w:r>
    </w:p>
    <w:bookmarkEnd w:id="93"/>
    <w:bookmarkStart w:name="z10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87. Фонд имени Фридриха Науманна</w:t>
      </w:r>
    </w:p>
    <w:bookmarkEnd w:id="94"/>
    <w:bookmarkStart w:name="z10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88. Фонд имени Ганса Зайделя</w:t>
      </w:r>
    </w:p>
    <w:bookmarkEnd w:id="95"/>
    <w:bookmarkStart w:name="z11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89. Фонд имени Генриха Белля</w:t>
      </w:r>
    </w:p>
    <w:bookmarkEnd w:id="96"/>
    <w:bookmarkStart w:name="z11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 Фонд развития Абу Даби</w:t>
      </w:r>
    </w:p>
    <w:bookmarkEnd w:id="97"/>
    <w:bookmarkStart w:name="z11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91. Благотворительно-гуманитарная организация имени Заида бен Султан Аль-Нахаяна</w:t>
      </w:r>
    </w:p>
    <w:bookmarkEnd w:id="98"/>
    <w:bookmarkStart w:name="z11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92. Фонд Шейха Халифа Бен Заид Аль Нахаяна</w:t>
      </w:r>
    </w:p>
    <w:bookmarkEnd w:id="99"/>
    <w:bookmarkStart w:name="z11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93. Корпоративный фонд "International Fund for Houbara Conservation – Kazakhstan" (Интернешнл Фанд фо Хубара Консервейшн – Казахстан)</w:t>
      </w:r>
    </w:p>
    <w:bookmarkEnd w:id="100"/>
    <w:bookmarkStart w:name="z11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94. Фонд поддержки гражданских исследований развития (CDRF)</w:t>
      </w:r>
    </w:p>
    <w:bookmarkEnd w:id="101"/>
    <w:bookmarkStart w:name="z11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95. Фонд "Сорос – Казахстан"</w:t>
      </w:r>
    </w:p>
    <w:bookmarkEnd w:id="102"/>
    <w:bookmarkStart w:name="z11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96. Фонд Фридриха Эберта (Германия) (ФФЭ/FES)</w:t>
      </w:r>
    </w:p>
    <w:bookmarkEnd w:id="103"/>
    <w:bookmarkStart w:name="z11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97. Корпоративный фонд "United Way International"</w:t>
      </w:r>
    </w:p>
    <w:bookmarkEnd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98. Общественный фонд "Казахстанское объединение немцев "Возрождение"</w:t>
      </w:r>
    </w:p>
    <w:bookmarkStart w:name="z17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99. Зеленый климатический фонд (ЗКФ/GCF)</w:t>
      </w:r>
    </w:p>
    <w:bookmarkEnd w:id="105"/>
    <w:bookmarkStart w:name="z17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100. Филиал "Гете-Институт в Казахстане"</w:t>
      </w:r>
    </w:p>
    <w:bookmarkEnd w:id="10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апреля 2018 года № 177</w:t>
            </w:r>
          </w:p>
        </w:tc>
      </w:tr>
    </w:tbl>
    <w:bookmarkStart w:name="z173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Правительства Республики Казахстан</w:t>
      </w:r>
    </w:p>
    <w:bookmarkEnd w:id="107"/>
    <w:bookmarkStart w:name="z17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марта 2009 года № 376 "Об утверждении перечня международных и государственных организаций, зарубежных и казахстанских неправительственных общественных организаций и фондов, предоставляющих гранты" (САПП Республики Казахстан, 2009 г., № 17, ст. 139).</w:t>
      </w:r>
    </w:p>
    <w:bookmarkEnd w:id="108"/>
    <w:bookmarkStart w:name="z17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2277 "О внесении дополнений в постановление Правительства Республики Казахстан от 20 марта 2009 года № 376" (САПП Республики Казахстан, 2010 г., № 4, ст. 38).</w:t>
      </w:r>
    </w:p>
    <w:bookmarkEnd w:id="109"/>
    <w:bookmarkStart w:name="z17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 июня 2010 года № 507 "О внесении дополнения в постановление Правительства Республики Казахстан от 20 марта 2009 года № 376" (САПП Республики Казахстан, 2010 г., № 36, ст. 293).</w:t>
      </w:r>
    </w:p>
    <w:bookmarkEnd w:id="110"/>
    <w:bookmarkStart w:name="z17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ноября 2014 года № 1214 "О внесении дополнения в постановление Правительства Республики Казахстан от 20 марта 2009 года № 376 "Об утверждении перечня международных и государственных организаций, зарубежных и казахстанских неправительственных общественных организаций и фондов, предоставляющих гранты" (САПП Республики Казахстан, 2014 г., № 71, ст. 645).</w:t>
      </w:r>
    </w:p>
    <w:bookmarkEnd w:id="1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