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8a32" w14:textId="83f8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 ноября 2011 года № 1278 "Об утверждении Правил приемки построенного объекта в эксплуатацию собственником самостоятельно и формы акта приемки построенного объекта в эксплуатацию собственником самостоятельно"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2018 года № 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2011 года № 1278 "Об утверждении Правил приемки построенного объекта в эксплуатацию собственником самостоятельно и формы акта приемки построенного объекта в эксплуатацию собственником самостоятельно".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