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fc98f" w14:textId="f2fc9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передачи государственного имущества из республиканской собственности в коммунальную собственность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апреля 2018 года № 181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июня 2011 года № 616 "Об утверждении Правил передачи государственного имущества, закрепленного за государственными юридическими лицами, из одного вида государственной собственности в другой" Правительство Республики Казахстан ПОСТАНОВЛЯЕТ: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Передать из республиканской собственности с баланса государственного учреждения "Прокуратура Жамбылской области" в коммунальную собственность акимата Жамбылской области здание спортивного комплекса, общей площадью 2707,6 квадратных метра, площадью земельного участка 0,19 гектар, расположенного по адресу: Жамбылская область, город Тараз, улица Жунисбека Дурумбетова, № 37А.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Республики Казахстан совместно с Генеральной прокуратурой Республики Казахстан (по согласованию) и акиматом Жамбылской области в установленном законодательством порядке осуществить необходимые организационные мероприятия по приему-передаче имущества, указанного в пункте 1 настоящего постановления.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его подписания.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Сагинтаев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