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60be" w14:textId="1876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2018 года № 199.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2018 – 2019 учебный год;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2018 – 2019 учебный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бюджета, на 2018 – 2019 учебный год;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послесредним образованием в организациях образования, финансируемых из республиканского бюджета, на 2018 – 2019 учебный год;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2019 – 2020 учебный год;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2019 – 2020 учебный год;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</w:t>
      </w:r>
      <w:r>
        <w:rPr>
          <w:rFonts w:ascii="Times New Roman"/>
          <w:b w:val="false"/>
          <w:i w:val="false"/>
          <w:color w:val="000000"/>
          <w:sz w:val="28"/>
        </w:rPr>
        <w:t>) 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бюджета, на 2019 – 2020 учебный год;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послесредним образованием в организациях образования, финансируемых из республиканского бюджета, на 2019 – 2020 учебный год;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2020 – 2021 учебный год;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2020 – 2021 учебный год;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бюджета, на 2020 – 2021 учебный год;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послесредним образованием в организациях образования, финансируемых из республиканского бюджета, на 2020 – 2021 учебный год.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заинтересованными государственными органами принять меры по размещению утвержденного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2018 – 2019 учебный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постановлениями Правительства РК от 12.11.2018 </w:t>
      </w:r>
      <w:r>
        <w:rPr>
          <w:rFonts w:ascii="Times New Roman"/>
          <w:b w:val="false"/>
          <w:i w:val="false"/>
          <w:color w:val="ff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29.12.2018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0"/>
        <w:gridCol w:w="1382"/>
        <w:gridCol w:w="1263"/>
        <w:gridCol w:w="1502"/>
        <w:gridCol w:w="1263"/>
        <w:gridCol w:w="1263"/>
        <w:gridCol w:w="1263"/>
        <w:gridCol w:w="1504"/>
      </w:tblGrid>
      <w:tr>
        <w:trPr>
          <w:trHeight w:val="30" w:hRule="atLeast"/>
        </w:trPr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и наименование групп специальностей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национальных ВУЗах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Финансовой академии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Образование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5В020000 - Гуманитарные науки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5В030000 - Право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5В040000 - Искусство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5В050000 - Социальные науки, экономика и бизнес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5В060000 - Естественные науки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5В070000 -Технические науки и технологии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– Услуги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– Военное дело и безопасность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346,6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–Ветеринария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индустрияға!", в том числе: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– Образование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–Технические науки и технологии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1685,1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7150,1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учебных заведениях Министерства внутренних дел Республики Казахстан на 2018 – 2019 учебный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050"/>
        <w:gridCol w:w="1202"/>
        <w:gridCol w:w="2736"/>
      </w:tblGrid>
      <w:tr>
        <w:trPr>
          <w:trHeight w:val="30" w:hRule="atLeast"/>
        </w:trPr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обучающегося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  <w:bookmarkEnd w:id="20"/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  <w:bookmarkEnd w:id="21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5В070300 – Информационные системы </w:t>
            </w:r>
          </w:p>
          <w:bookmarkEnd w:id="22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 – Радиотехника, электроника и телекоммуникация</w:t>
            </w:r>
          </w:p>
          <w:bookmarkEnd w:id="23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4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  <w:bookmarkEnd w:id="25"/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  <w:bookmarkEnd w:id="26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7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  <w:bookmarkEnd w:id="28"/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  <w:bookmarkEnd w:id="29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 (обучение граждан Республики Таджикистан)</w:t>
            </w:r>
          </w:p>
          <w:bookmarkEnd w:id="30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5В050103 – Педагогика и психология </w:t>
            </w:r>
          </w:p>
          <w:bookmarkEnd w:id="31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 – Социальная работа</w:t>
            </w:r>
          </w:p>
          <w:bookmarkEnd w:id="32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3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Актюбинский юридический институт Министерства внутренних дел Республики Казахстан </w:t>
            </w:r>
          </w:p>
          <w:bookmarkEnd w:id="34"/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5В030300 – Правоохранительная деятельность </w:t>
            </w:r>
          </w:p>
          <w:bookmarkEnd w:id="35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(в том числе сокращенная программа обучения - 100)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6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 Комитета по чрезвычайным ситуациям Министерства внутренних дел Республики Казахстан</w:t>
            </w:r>
          </w:p>
          <w:bookmarkEnd w:id="38"/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– Пожарная безопасность</w:t>
            </w:r>
          </w:p>
          <w:bookmarkEnd w:id="39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– Пожарная безопасность (обучение граждан Кыргызской Республики)</w:t>
            </w:r>
          </w:p>
          <w:bookmarkEnd w:id="40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5В103100 – Защита в чрезвычайных ситуациях</w:t>
            </w:r>
          </w:p>
          <w:bookmarkEnd w:id="41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2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3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Министерства культуры и спорта Республики Казахстан на 2018 – 2019 учебный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399"/>
        <w:gridCol w:w="7737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"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46"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"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Министерства здравоохранения Республики Казахстан на 2018 – 2019 учебный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1164"/>
        <w:gridCol w:w="2017"/>
        <w:gridCol w:w="2017"/>
        <w:gridCol w:w="2017"/>
        <w:gridCol w:w="2017"/>
      </w:tblGrid>
      <w:tr>
        <w:trPr>
          <w:trHeight w:val="30" w:hRule="atLeast"/>
        </w:trPr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и наименование групп специальностей</w:t>
            </w:r>
          </w:p>
          <w:bookmarkEnd w:id="49"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национальном ВУЗе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5В110000 –Здравоохранение и социальное обеспечение (медицина)</w:t>
            </w:r>
          </w:p>
          <w:bookmarkEnd w:id="51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5В130000 –Здравоохранение и социальное обеспечение (медицина) </w:t>
            </w:r>
          </w:p>
          <w:bookmarkEnd w:id="53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4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  <w:bookmarkEnd w:id="55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10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2018 – 2019 учебный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постановлениями Правительства РК от 23.07.2018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29.12.2018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01.09.2018); от 23.10.2019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0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7"/>
        <w:gridCol w:w="2490"/>
        <w:gridCol w:w="1632"/>
        <w:gridCol w:w="2705"/>
        <w:gridCol w:w="2276"/>
      </w:tblGrid>
      <w:tr>
        <w:trPr>
          <w:trHeight w:val="30" w:hRule="atLeast"/>
        </w:trPr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филиал Московского государственного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М.В. Ломоносова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правоохранительных органов при Генеральной прокуратуре Республики Казахстан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4"/>
        <w:gridCol w:w="734"/>
        <w:gridCol w:w="1577"/>
        <w:gridCol w:w="4595"/>
      </w:tblGrid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специальностей</w:t>
            </w:r>
          </w:p>
          <w:bookmarkEnd w:id="59"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6M030100</w:t>
            </w:r>
          </w:p>
          <w:bookmarkEnd w:id="60"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7002,0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</w:p>
          <w:bookmarkEnd w:id="61"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7002,0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организациях образования Министерства культуры и спорта Республики Казахстан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2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организациях образования Министерства здравоохранения Республики Казахстан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135"/>
        <w:gridCol w:w="2482"/>
        <w:gridCol w:w="2482"/>
        <w:gridCol w:w="2482"/>
        <w:gridCol w:w="2483"/>
      </w:tblGrid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4"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  <w:bookmarkEnd w:id="6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(казахстанско-финскую научно-педагогическую магистратуру) в организациях образования Министерства здравоохранения Республики Казахстан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1461"/>
        <w:gridCol w:w="4339"/>
        <w:gridCol w:w="4339"/>
      </w:tblGrid>
      <w:tr>
        <w:trPr>
          <w:trHeight w:val="30" w:hRule="atLeast"/>
        </w:trPr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8"/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  <w:bookmarkEnd w:id="69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947,25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4495,7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70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учебных заведениях Министерства внутренних дел Республики Казахстан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4"/>
        <w:gridCol w:w="734"/>
        <w:gridCol w:w="1577"/>
        <w:gridCol w:w="4595"/>
      </w:tblGrid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специальностей</w:t>
            </w:r>
          </w:p>
          <w:bookmarkEnd w:id="72"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  <w:bookmarkEnd w:id="73"/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6M030300</w:t>
            </w:r>
          </w:p>
          <w:bookmarkEnd w:id="74"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  <w:bookmarkEnd w:id="75"/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</w:p>
          <w:bookmarkEnd w:id="76"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  <w:bookmarkEnd w:id="77"/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</w:p>
          <w:bookmarkEnd w:id="78"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5005"/>
        <w:gridCol w:w="5005"/>
      </w:tblGrid>
      <w:tr>
        <w:trPr>
          <w:trHeight w:val="30" w:hRule="atLeast"/>
        </w:trPr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81"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1549,3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3399,4</w:t>
            </w:r>
          </w:p>
        </w:tc>
      </w:tr>
    </w:tbl>
    <w:bookmarkStart w:name="z14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правосудия при Верховном Суде Республики Казахстан, администратором бюджетных программ которой является Верховный Суд Республики Казахстан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263"/>
        <w:gridCol w:w="5264"/>
      </w:tblGrid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4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4729,64</w:t>
            </w:r>
          </w:p>
        </w:tc>
      </w:tr>
    </w:tbl>
    <w:bookmarkStart w:name="z15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резидентуру в организациях образования Министерства здравоохранения Республики Казахстан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465"/>
        <w:gridCol w:w="1239"/>
        <w:gridCol w:w="2145"/>
        <w:gridCol w:w="2146"/>
        <w:gridCol w:w="2146"/>
        <w:gridCol w:w="2146"/>
      </w:tblGrid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86"/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отраслей наук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 2019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14.00.00</w:t>
            </w:r>
          </w:p>
          <w:bookmarkEnd w:id="8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3715"/>
        <w:gridCol w:w="5925"/>
      </w:tblGrid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8543,2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культуры и спорта Республики Казахстан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4092"/>
        <w:gridCol w:w="6304"/>
      </w:tblGrid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обучающегося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здравоохранения Республики Казахстан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009"/>
        <w:gridCol w:w="927"/>
        <w:gridCol w:w="2027"/>
        <w:gridCol w:w="2027"/>
        <w:gridCol w:w="2027"/>
        <w:gridCol w:w="2028"/>
      </w:tblGrid>
      <w:tr>
        <w:trPr>
          <w:trHeight w:val="30" w:hRule="atLeast"/>
        </w:trPr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91"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отраслей наук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6D110000</w:t>
            </w:r>
          </w:p>
          <w:bookmarkEnd w:id="92"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Академии правоохранительных органов при Генеральной прокуратуре Республики Казахстан, администратором бюджетных программ которой является Генеральная прокуратура Республики Казахстан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5"/>
        <w:gridCol w:w="763"/>
        <w:gridCol w:w="1640"/>
        <w:gridCol w:w="4482"/>
      </w:tblGrid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специальностей</w:t>
            </w:r>
          </w:p>
          <w:bookmarkEnd w:id="94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</w:t>
            </w:r>
          </w:p>
          <w:bookmarkEnd w:id="95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7930,0</w:t>
            </w:r>
          </w:p>
        </w:tc>
      </w:tr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  <w:bookmarkEnd w:id="96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7930,0</w:t>
            </w:r>
          </w:p>
        </w:tc>
      </w:tr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 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263"/>
        <w:gridCol w:w="5264"/>
      </w:tblGrid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4464,6</w:t>
            </w:r>
          </w:p>
        </w:tc>
      </w:tr>
    </w:tbl>
    <w:bookmarkStart w:name="z18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учебных заведениях, администратором бюджетных программ которых является Министерство внутренних дел Республики Казахстан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5"/>
        <w:gridCol w:w="763"/>
        <w:gridCol w:w="1640"/>
        <w:gridCol w:w="4482"/>
      </w:tblGrid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специальностей</w:t>
            </w:r>
          </w:p>
          <w:bookmarkEnd w:id="101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  <w:bookmarkEnd w:id="102"/>
        </w:tc>
      </w:tr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  <w:bookmarkEnd w:id="103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  <w:bookmarkEnd w:id="104"/>
        </w:tc>
      </w:tr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  <w:bookmarkEnd w:id="105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19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бюджета, на 2018 – 2019 учебный год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23.07.2018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3280"/>
        <w:gridCol w:w="7464"/>
      </w:tblGrid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107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специальности </w:t>
            </w:r>
          </w:p>
          <w:bookmarkEnd w:id="108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образования </w:t>
            </w:r>
          </w:p>
          <w:bookmarkEnd w:id="109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318,5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нефтегаза</w:t>
            </w:r>
          </w:p>
          <w:bookmarkEnd w:id="110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1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Министерства культуры и спорта Республики Казахстан на 2018 – 2019 учебный год (по специальностям искусства и культуры)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3528"/>
        <w:gridCol w:w="6633"/>
      </w:tblGrid>
      <w:tr>
        <w:trPr>
          <w:trHeight w:val="30" w:hRule="atLeast"/>
        </w:trPr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 Т. Жургенова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хореографии</w:t>
            </w:r>
          </w:p>
          <w:bookmarkEnd w:id="113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  <w:bookmarkEnd w:id="11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эстрадно-цирковой колледж им. Ж. Елебекова</w:t>
            </w:r>
          </w:p>
          <w:bookmarkEnd w:id="115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11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хореографическое училище им. А. Селезнева</w:t>
            </w:r>
          </w:p>
          <w:bookmarkEnd w:id="117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11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декоративно-прикладного искусства им. О. Тансыкбаева</w:t>
            </w:r>
          </w:p>
          <w:bookmarkEnd w:id="119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12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музыкальный колледж им. П.Чайковского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1124,3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Министерства культуры и спорта Республики Казахстан на 2018 - 2019 учебный год (по специальностям образования по спорту)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064"/>
        <w:gridCol w:w="7379"/>
      </w:tblGrid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122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 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образования по спорту</w:t>
            </w:r>
          </w:p>
          <w:bookmarkEnd w:id="123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24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на 2018 - 2019 учебный год (по медицинским специальностям)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3168"/>
        <w:gridCol w:w="7629"/>
      </w:tblGrid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126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 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специальности</w:t>
            </w:r>
          </w:p>
          <w:bookmarkEnd w:id="127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28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23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послесредним образованием в организациях образования, финансируемых из республиканского бюджета, на 2018 – 2019 учебный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3168"/>
        <w:gridCol w:w="7629"/>
      </w:tblGrid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130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 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специальности</w:t>
            </w:r>
          </w:p>
          <w:bookmarkEnd w:id="131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32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23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2019 – 2020 учебный год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в редакции постановления Правительства РК от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892"/>
        <w:gridCol w:w="1074"/>
        <w:gridCol w:w="970"/>
        <w:gridCol w:w="1056"/>
        <w:gridCol w:w="1056"/>
        <w:gridCol w:w="2724"/>
        <w:gridCol w:w="902"/>
        <w:gridCol w:w="1828"/>
      </w:tblGrid>
      <w:tr>
        <w:trPr>
          <w:trHeight w:val="30" w:hRule="atLeast"/>
        </w:trPr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 / расходы 1 (одного)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ВУЗах, Международном казахско-турецком университете имени Х.А. Ясави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Финансовой академии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/7 388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/7 388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/6 197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/5 715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 Ветеринария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/5 823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– индустрияға!", в том числе: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/7 388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/5 747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5 747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1706.4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ВУЗов, в том числе: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для повышения уровня языковой подготовки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 для обучения на подготовительных отделениях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/10597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учебных заведениях Министерства внутренних дел Республики Казахстан на 2019 – 2020 учебный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4"/>
        <w:gridCol w:w="4215"/>
        <w:gridCol w:w="1529"/>
        <w:gridCol w:w="3482"/>
      </w:tblGrid>
      <w:tr>
        <w:trPr>
          <w:trHeight w:val="30" w:hRule="atLeast"/>
        </w:trPr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4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 Комитета по чрезвычайным ситуациям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Таджикистана)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Министерства культуры и спорта Республики Казахстан на 2019 – 2020 учебный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399"/>
        <w:gridCol w:w="7737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6"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137"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38"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Министерства здравоохранения Республики Казахстан на 2019 – 2020 учебный год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669"/>
        <w:gridCol w:w="4805"/>
        <w:gridCol w:w="1844"/>
        <w:gridCol w:w="1324"/>
      </w:tblGrid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национальном ВУЗе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6В101Здравоохранение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- 200)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31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2019 – 2020 учебный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постановлениями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23.10.2019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1284"/>
        <w:gridCol w:w="6434"/>
        <w:gridCol w:w="2406"/>
      </w:tblGrid>
      <w:tr>
        <w:trPr>
          <w:trHeight w:val="30" w:hRule="atLeast"/>
        </w:trPr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Международный казахско-турецкий университет имени Х. Ясави, Казахстанско-Британский технический университет, Международный университет информационных технологий, Astana IT University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/10 772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/6 600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/10 772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/6 600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8316,3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646,3/10772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правоохранительных органов при Генеральной прокуратуре Республики Казахстан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6"/>
        <w:gridCol w:w="1995"/>
        <w:gridCol w:w="5809"/>
      </w:tblGrid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5783,0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5783,0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организациях образования Министерства культуры и спорта Республики Казахстан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4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145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46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организациях образования Министерства здравоохранения Республики Казахстан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2522"/>
        <w:gridCol w:w="3516"/>
        <w:gridCol w:w="3516"/>
      </w:tblGrid>
      <w:tr>
        <w:trPr>
          <w:trHeight w:val="30" w:hRule="atLeast"/>
        </w:trPr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(казахстанско-финскую научно-педагогическую магистратуру) в организациях образования Министерства здравоохранения Республики Казахстан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исключен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учебных заведениях Министерства внутренних дел Республики Казахстан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3094"/>
        <w:gridCol w:w="1493"/>
        <w:gridCol w:w="4348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Республики Казахстан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8217"/>
      </w:tblGrid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4770,5</w:t>
            </w:r>
          </w:p>
        </w:tc>
      </w:tr>
    </w:tbl>
    <w:bookmarkStart w:name="z36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правосудия при Верховном Суде Республики Казахстан, администратором бюджетных программ которой является Верховный Суд Республики Казахстан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7652.62</w:t>
            </w:r>
          </w:p>
        </w:tc>
      </w:tr>
    </w:tbl>
    <w:bookmarkStart w:name="z36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резидентуру в организациях образования Министерства здравоохранения Республики Казахстан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398"/>
        <w:gridCol w:w="2547"/>
        <w:gridCol w:w="2814"/>
        <w:gridCol w:w="2815"/>
      </w:tblGrid>
      <w:tr>
        <w:trPr>
          <w:trHeight w:val="30" w:hRule="atLeast"/>
        </w:trPr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6"/>
        <w:gridCol w:w="1814"/>
        <w:gridCol w:w="6770"/>
      </w:tblGrid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(одного)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 /21 783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1307,0/21783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культуры и спорта Республики Казахстан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4352"/>
        <w:gridCol w:w="5924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5"/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156"/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57"/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здравоохранения Республики Казахстан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2"/>
        <w:gridCol w:w="1973"/>
        <w:gridCol w:w="1813"/>
        <w:gridCol w:w="3006"/>
        <w:gridCol w:w="3006"/>
      </w:tblGrid>
      <w:tr>
        <w:trPr>
          <w:trHeight w:val="30" w:hRule="atLeast"/>
        </w:trPr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Академии правоохранительных органов при Генеральной прокуратуре Республики Казахстан, администратором бюджетных программ которой является Генеральная прокуратура Республики Казахстан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9"/>
        <w:gridCol w:w="1891"/>
        <w:gridCol w:w="5170"/>
      </w:tblGrid>
      <w:tr>
        <w:trPr>
          <w:trHeight w:val="30" w:hRule="atLeast"/>
        </w:trPr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областей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Республики Казахстан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6440,8</w:t>
            </w:r>
          </w:p>
        </w:tc>
      </w:tr>
    </w:tbl>
    <w:bookmarkStart w:name="z39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учебных заведениях, администратором бюджетных программ которых является Министерство внутренних дел Республики Казахстан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2"/>
        <w:gridCol w:w="4244"/>
        <w:gridCol w:w="1262"/>
        <w:gridCol w:w="3452"/>
      </w:tblGrid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образовательной программы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8D123-Общественная безопасность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6D12301-Правоохранительная деятельность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8D123-Общественная безопасность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6D12301-Правоохранительная деятельность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2995,0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40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бюджета, на 2019 - 2020 учебный год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7"/>
        <w:gridCol w:w="2940"/>
        <w:gridCol w:w="1162"/>
        <w:gridCol w:w="2571"/>
      </w:tblGrid>
      <w:tr>
        <w:trPr>
          <w:trHeight w:val="30" w:hRule="atLeast"/>
        </w:trPr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(очное обучение)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казенное предприятие "Национальный научно-практический, образовательный и оздоровительный центр "Бобек"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0100000 - Образование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</w:t>
            </w:r>
          </w:p>
        </w:tc>
      </w:tr>
      <w:tr>
        <w:trPr>
          <w:trHeight w:val="30" w:hRule="atLeast"/>
        </w:trPr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"Высшая техническая школа APEC Petrotechnic"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0800000- Нефтегазовое и химическое производство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  <w:tr>
        <w:trPr>
          <w:trHeight w:val="30" w:hRule="atLeast"/>
        </w:trPr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Министерства культуры и спорта Республики Казахстан на 2019 - 2020 учебный год (по специальностям искусства и культуры)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064"/>
        <w:gridCol w:w="7379"/>
      </w:tblGrid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 Т. Жургенова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хореографии" некоммерческое акционерное общество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эстрадно-цирковой колледж им. Ж. Елебекова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хореографическое училище им. А. Селезнева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декоративно-прикладного искусства им. О. Тансыкбаева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музыкальный колледж им. П.Чайковского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Министерства культуры и спорта Республики Казахстан  на 2019 – 2020 учебный год (по специальностям образования по спорту)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3168"/>
        <w:gridCol w:w="7211"/>
      </w:tblGrid>
      <w:tr>
        <w:trPr>
          <w:trHeight w:val="30" w:hRule="atLeast"/>
        </w:trPr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165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образования по спорту</w:t>
            </w:r>
          </w:p>
          <w:bookmarkEnd w:id="166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67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на 2019 - 2020 учебный год (по медицинским специальностям)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исключен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44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послесредним образованием в организациях образования, финансируемых из республиканского бюджета, на 2019 - 2020 учебный год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624"/>
        <w:gridCol w:w="5525"/>
      </w:tblGrid>
      <w:tr>
        <w:trPr>
          <w:trHeight w:val="30" w:hRule="atLeast"/>
        </w:trPr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 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специальности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 сокращенной программе -280)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45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2020 – 2021 учебный год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в редакции постановления Правительства РК от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02.12.2020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786"/>
        <w:gridCol w:w="1743"/>
        <w:gridCol w:w="854"/>
        <w:gridCol w:w="1675"/>
        <w:gridCol w:w="1676"/>
        <w:gridCol w:w="2399"/>
        <w:gridCol w:w="1541"/>
      </w:tblGrid>
      <w:tr>
        <w:trPr>
          <w:trHeight w:val="30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 / расходы 1 (одного)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ВУЗах, Междуна-родном казахско-турецком университе-те имени Х.А Ясави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1 049,3/17 488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922,5/15 375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826,9/13 781,7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1082,6/18 043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955,8/15 930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– индустрияға!", в том числе: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учебных заведениях Министерства внутренних дел Республики Казахстан на 2020 – 2021 учебный год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в редакции постановления Правительства РК от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4"/>
        <w:gridCol w:w="3205"/>
        <w:gridCol w:w="1706"/>
        <w:gridCol w:w="3885"/>
      </w:tblGrid>
      <w:tr>
        <w:trPr>
          <w:trHeight w:val="30" w:hRule="atLeast"/>
        </w:trPr>
        <w:tc>
          <w:tcPr>
            <w:tcW w:w="3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1486, 0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 Комитета по чрезвычайным ситуациям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6B12-Национальная безопасность и военное дело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Министерства культуры и спорта Республики Казахстан на 2020 – 2021 учебный год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в редакции постановления Правительства РК от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3663"/>
        <w:gridCol w:w="2115"/>
        <w:gridCol w:w="3816"/>
      </w:tblGrid>
      <w:tr>
        <w:trPr>
          <w:trHeight w:val="30" w:hRule="atLeast"/>
        </w:trPr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Министерства здравоохранения Республики Казахстан на 2020 – 2021 учебный год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1818"/>
        <w:gridCol w:w="4738"/>
        <w:gridCol w:w="1818"/>
        <w:gridCol w:w="1305"/>
      </w:tblGrid>
      <w:tr>
        <w:trPr>
          <w:trHeight w:val="30" w:hRule="atLeast"/>
        </w:trPr>
        <w:tc>
          <w:tcPr>
            <w:tcW w:w="2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4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национальном ВУЗе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- 200)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53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2020 – 2021 учебный год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постановлениями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23.10.2019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02.12.2020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и резидентуру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1458"/>
        <w:gridCol w:w="6722"/>
        <w:gridCol w:w="2397"/>
      </w:tblGrid>
      <w:tr>
        <w:trPr>
          <w:trHeight w:val="30" w:hRule="atLeast"/>
        </w:trPr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Международный Казахско-Турецкий университет имени Х.А.Ясави, Казахстанско-Британский технический университет, Международный университет информационных технологий, Astana IT University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и педагогическая магистратура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/6600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/6600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4697,2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правоохранительных органов при Генеральной прокуратуре Республики Казахстан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5"/>
        <w:gridCol w:w="3504"/>
        <w:gridCol w:w="1293"/>
        <w:gridCol w:w="3768"/>
      </w:tblGrid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(магистратура по научно-педагогическому направлению)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(магистратура по профильному направлению)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организациях образования Министерства культуры и спорта Республики Казахстан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8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179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80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организациях образования Министерства здравоохранения Республики Казахстан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2522"/>
        <w:gridCol w:w="3516"/>
        <w:gridCol w:w="3516"/>
      </w:tblGrid>
      <w:tr>
        <w:trPr>
          <w:trHeight w:val="30" w:hRule="atLeast"/>
        </w:trPr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в учебных заведениях Министерства внутренних дел Республики Казахстан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3094"/>
        <w:gridCol w:w="1493"/>
        <w:gridCol w:w="4348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Республики Казахстан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8217"/>
      </w:tblGrid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4 948,7</w:t>
            </w:r>
          </w:p>
        </w:tc>
      </w:tr>
    </w:tbl>
    <w:bookmarkStart w:name="z57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Академии правосудия при Верховном Суде Республики Казахстан, администратором бюджетных программ которой является Верховный Суд Республики Казахстан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7652,4</w:t>
            </w:r>
          </w:p>
        </w:tc>
      </w:tr>
    </w:tbl>
    <w:bookmarkStart w:name="z57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резидентуру в организациях образования Министерства здравоохранения Республики Казахстан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398"/>
        <w:gridCol w:w="2547"/>
        <w:gridCol w:w="2814"/>
        <w:gridCol w:w="2815"/>
      </w:tblGrid>
      <w:tr>
        <w:trPr>
          <w:trHeight w:val="30" w:hRule="atLeast"/>
        </w:trPr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2258"/>
        <w:gridCol w:w="8425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(одного)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 /31 667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9 428,8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культуры и спорта Республики Казахстан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4352"/>
        <w:gridCol w:w="5924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88"/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189"/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90"/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организациях образования, администратором бюджетных программ которых является Министерство здравоохранения Республики Казахстан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2"/>
        <w:gridCol w:w="1973"/>
        <w:gridCol w:w="1813"/>
        <w:gridCol w:w="3006"/>
        <w:gridCol w:w="3006"/>
      </w:tblGrid>
      <w:tr>
        <w:trPr>
          <w:trHeight w:val="30" w:hRule="atLeast"/>
        </w:trPr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Академии правоохранительных органов при Генеральной прокуратуре Республики Казахстан, администратором бюджетных программ которой является Генеральная прокуратура Республики Казахстан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7"/>
        <w:gridCol w:w="3502"/>
        <w:gridCol w:w="1353"/>
        <w:gridCol w:w="3698"/>
      </w:tblGrid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областей образования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Республики Казахстан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6504,5</w:t>
            </w:r>
          </w:p>
        </w:tc>
      </w:tr>
    </w:tbl>
    <w:bookmarkStart w:name="z60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в учебных заведениях, администратором бюджетных программ которых является Министерство внутренних дел Республики Казахстан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7"/>
        <w:gridCol w:w="3502"/>
        <w:gridCol w:w="1353"/>
        <w:gridCol w:w="3698"/>
      </w:tblGrid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61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бюджета, на 2020 – 2021 учебный год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2"/>
        <w:gridCol w:w="2974"/>
        <w:gridCol w:w="1175"/>
        <w:gridCol w:w="2459"/>
      </w:tblGrid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(очное обучение)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казенное предприятие "Национальный научно-практический, образовательный и оздоровительный центр "Бобек"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0100000 - Образование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"Высшая техническая школа APEC Petrotechnic"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0800000- Нефтегазовое и химическое производство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в организациях образования Министерства культуры и спорта Республики Казахстан на 2020 – 2021 учебный год (по специальностям искусства и культуры)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в редакции постановления Правительства РК от 23.07.2020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064"/>
        <w:gridCol w:w="7379"/>
      </w:tblGrid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 Т. Жургенова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хореографии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эстрадно-цирковой колледж имени Ж. Елебекова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хореографическое училище имени А. Селезнева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декоративно-прикладного искусства имени О. Тансыкбаева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музыкальный колледж имени П. Чайковского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Министерства культуры и спорта Республики Казахстан на 2020-2021 учебный год (по специальностям образования по спорту)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064"/>
        <w:gridCol w:w="7379"/>
      </w:tblGrid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198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 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образования по спорту</w:t>
            </w:r>
          </w:p>
          <w:bookmarkEnd w:id="199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00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на 2020-2021 учебный год (по медицинским специальностям)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исключен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199</w:t>
            </w:r>
          </w:p>
        </w:tc>
      </w:tr>
    </w:tbl>
    <w:bookmarkStart w:name="z65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послесредним образованием в организациях образования, финансируемых из республиканского бюджета, на 2020-2021 учебный год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изменениями, внесенными постановлением Правительства РК от 03.05.2019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624"/>
        <w:gridCol w:w="5525"/>
      </w:tblGrid>
      <w:tr>
        <w:trPr>
          <w:trHeight w:val="30" w:hRule="atLeast"/>
        </w:trPr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специальности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 сокращенной программе -280)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