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7f49" w14:textId="9a87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2018 года № 208.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208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332 "Об утверждении Правил определения доли имущества лиц (лица), являющихся (являющегося) недропользователями (недропользователем), в стоимости уставного (акционерного) капитала или акций (долей участия) юридического лица или консорциума на дату реализации акций (долей участия)" (САПП Республики Казахстан, 2009 г., № 15, ст. 122).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1235 "Об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союзе" (САПП Республики Казахстан, 2011 г., № 2, ст. 20).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2010 года № 1249 "Об утверждении Правил корректировки размера облагаемого импорта в рамках таможенного союза" (САПП Республики Казахстан, 2011 г., № 2, ст. 28).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2010 года № 1261 "Об утверждении условий переработки товаров" (САПП Республики Казахстан, 2011 г., № 2, ст. 34).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2011 года № 618 "Об утверждении Правил реализации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 и налогам, пеней" (САПП Республики Казахстан, 2011 г., № 41, ст. 522).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2012 года № 307 "Об утверждении Правил формирования финансового обеспечения, представления документов, подтверждающих наличие такого обеспечения у управляющей компании специальной экономической зоны или автономного кластерного фонда, а также возмещения потерь бюджета за счет средств финансового обеспечения" (САПП Республики Казахстан, 2012 г., № 35, ст. 473).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2012 года № 1210 "О внесении изменения в постановление Правительства Республики Казахстан от 28 ноября 2010 года № 1249 "Об утверждении Правил корректировки размера облагаемого импорта в рамках Таможенного союза" (САПП Республики Казахстан, 2012 г., № 71, ст. 1037).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2013 года № 279 "Об утверждении Правил применения системы управления рисками в целях подтверждения суммы превышения налога на добавленную стоимость, предъявленной к возврату, и критериев степени риска" (САПП Республики Казахстан, 2013 г., № 22, ст. 359).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декабря 2014 года № 1283 "О внесении изменений и дополнения в некоторые решения Правительства Республики Казахстан" (САПП Республики Казахстан, 2014 г., № 79, ст. 678).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1393 "Об определении юридического лица, обеспечивающего передачу сведений о денежных расчетах в оперативном режиме в органы налоговой службы по сетям телекоммуникаций общего пользования" (САПП Республики Казахстан, 2014 г., № 83-84, ст. 719).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2015 года № 214 "О внесении изменений в постановление Правительства Республики Казахстан от 27 марта 2013 года № 279 "Об утверждении Правил применения системы управления рисками в целях подтверждения суммы превышения налога на добавленную стоимость, предъявленной к возврату, и критериев степени риска" (САПП Республики Казахстан, 2015 г., № 21, ст. 117).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1129 "Об утверждении перечня отдельных видов деятельности, при осуществлении которых на территории Республики Казахстан индивидуальные предприниматели и (или) юридические лица, за исключением налогоплательщиков, деятельность которых находится в местах отсутствия сети телекоммуникаций общего пользования, обязаны обеспечить применение контрольно-кассовых машин с функцией фиксации и (или) передачи данных" (САПП Республики Казахстан, 2015 г., № 77-78-79, ст. 576).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1163 "О внесении изменений в постановление Правительства Республики Казахстан от 2 июня 2011 года № 618 "Об утверждении Правил реализации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платежам" (САПП Республики Казахстан, 2015 г., № 83-84, ст. 605).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2016 года № 750 "О внесении изменения в постановление Правительства Республики Казахстан от 27 марта 2013 года № 279 "Об утверждении Правил применения системы управления рисками в целях подтверждения суммы превышения налога на добавленную стоимость, предъявленной к возврату, и критериев степени риска" (САПП Республики Казахстан, 2016 г., № 61-62, ст. 394).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2017 года № 143 "О внесении дополнения в постановление Правительства Республики Казахстан от 23 ноября 2010 года № 1235 "Об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союзе" (САПП Республики Казахстан, 2017 г., № 11, ст. 67).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2017 года № 230 "О внесении изменений в постановление Правительства Республики Казахстан от 2 июня 2011 года № 618 "Об утверждении Правил реализации ограниченного в распоряжении имущества налогоплательщика (налогового агента) в счет налоговой задолженности, плательщика в счет задолженности по таможенным платежам и налогам, пеней" (САПП Республики Казахстан, 2017 г., № 16, ст. 112).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