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aec3" w14:textId="38ca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29 декабря 2016 года № 919 "Об утверждении Программы развития продуктивной занятости и массового предпринимательства на 2017 - 2021 годы, внесении изменения и дополнения в постановление Правительства Республики Казахстан от 30 декабря 2015 года № 1136 "Об утверждении перечня правительственных программ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2018 года № 216. Утратило силу постановлением Правительства Республики Казахстан от 13 ноября 2018 года № 746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13.11.2018 </w:t>
      </w:r>
      <w:r>
        <w:rPr>
          <w:rFonts w:ascii="Times New Roman"/>
          <w:b w:val="false"/>
          <w:i w:val="false"/>
          <w:color w:val="ff0000"/>
          <w:sz w:val="28"/>
        </w:rPr>
        <w:t>№ 746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2016 года № 919 "Об утверждении Программы развития продуктивной занятости и массового предпринимательства на 2017 - 2021 годы, внесении изменения и дополнения в постановление Правительства Республики Казахстан от 30 декабря 2015 года № 1136 "Об утверждении перечня правительственных программ и признании утратившими силу некоторых решений Правительства Республики Казахстан"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Программе</w:t>
      </w:r>
      <w:r>
        <w:rPr>
          <w:rFonts w:ascii="Times New Roman"/>
          <w:b w:val="false"/>
          <w:i w:val="false"/>
          <w:color w:val="000000"/>
          <w:sz w:val="28"/>
        </w:rPr>
        <w:t xml:space="preserve"> развития продуктивной занятости и массового предпринимательства на 2017 - 2021 годы "Еңбек", утвержденной указанным постановлением: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"Паспорт (основные параметры)" строку 8 изложить в следующей редакции:</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85"/>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Источники и объемы финансирования</w:t>
            </w:r>
          </w:p>
          <w:bookmarkEnd w:id="5"/>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средства из республиканского бюджета:</w:t>
            </w:r>
            <w:r>
              <w:br/>
            </w:r>
            <w:r>
              <w:rPr>
                <w:rFonts w:ascii="Times New Roman"/>
                <w:b w:val="false"/>
                <w:i w:val="false"/>
                <w:color w:val="000000"/>
                <w:sz w:val="20"/>
              </w:rPr>
              <w:t>
2017 – 40 295 647 тыс. тенге;</w:t>
            </w:r>
            <w:r>
              <w:br/>
            </w:r>
            <w:r>
              <w:rPr>
                <w:rFonts w:ascii="Times New Roman"/>
                <w:b w:val="false"/>
                <w:i w:val="false"/>
                <w:color w:val="000000"/>
                <w:sz w:val="20"/>
              </w:rPr>
              <w:t>
2018 – 67 392 995 тыс. тенге;</w:t>
            </w:r>
            <w:r>
              <w:br/>
            </w:r>
            <w:r>
              <w:rPr>
                <w:rFonts w:ascii="Times New Roman"/>
                <w:b w:val="false"/>
                <w:i w:val="false"/>
                <w:color w:val="000000"/>
                <w:sz w:val="20"/>
              </w:rPr>
              <w:t>
2019 – 41 540 291 тыс. тенге;</w:t>
            </w:r>
            <w:r>
              <w:br/>
            </w:r>
            <w:r>
              <w:rPr>
                <w:rFonts w:ascii="Times New Roman"/>
                <w:b w:val="false"/>
                <w:i w:val="false"/>
                <w:color w:val="000000"/>
                <w:sz w:val="20"/>
              </w:rPr>
              <w:t>
2) средства за счет местного бюджета: 2017 – 45 038 436 тыс. тенге;</w:t>
            </w:r>
            <w:r>
              <w:br/>
            </w:r>
            <w:r>
              <w:rPr>
                <w:rFonts w:ascii="Times New Roman"/>
                <w:b w:val="false"/>
                <w:i w:val="false"/>
                <w:color w:val="000000"/>
                <w:sz w:val="20"/>
              </w:rPr>
              <w:t>
2018 – 45 311 093 тыс. тенге;</w:t>
            </w:r>
            <w:r>
              <w:br/>
            </w:r>
            <w:r>
              <w:rPr>
                <w:rFonts w:ascii="Times New Roman"/>
                <w:b w:val="false"/>
                <w:i w:val="false"/>
                <w:color w:val="000000"/>
                <w:sz w:val="20"/>
              </w:rPr>
              <w:t>
2019 – 45 453 119 тыс. тенге;</w:t>
            </w: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2.1</w:t>
      </w:r>
      <w:r>
        <w:rPr>
          <w:rFonts w:ascii="Times New Roman"/>
          <w:b w:val="false"/>
          <w:i w:val="false"/>
          <w:color w:val="000000"/>
          <w:sz w:val="28"/>
        </w:rPr>
        <w:t xml:space="preserve"> "В настоящей Программе используются следующие основные термины и определения:":</w:t>
      </w:r>
    </w:p>
    <w:bookmarkEnd w:id="7"/>
    <w:bookmarkStart w:name="z11" w:id="8"/>
    <w:p>
      <w:pPr>
        <w:spacing w:after="0"/>
        <w:ind w:left="0"/>
        <w:jc w:val="both"/>
      </w:pPr>
      <w:r>
        <w:rPr>
          <w:rFonts w:ascii="Times New Roman"/>
          <w:b w:val="false"/>
          <w:i w:val="false"/>
          <w:color w:val="000000"/>
          <w:sz w:val="28"/>
        </w:rPr>
        <w:t>
      подпункт 50) исключить;</w:t>
      </w:r>
    </w:p>
    <w:bookmarkEnd w:id="8"/>
    <w:bookmarkStart w:name="z12" w:id="9"/>
    <w:p>
      <w:pPr>
        <w:spacing w:after="0"/>
        <w:ind w:left="0"/>
        <w:jc w:val="both"/>
      </w:pPr>
      <w:r>
        <w:rPr>
          <w:rFonts w:ascii="Times New Roman"/>
          <w:b w:val="false"/>
          <w:i w:val="false"/>
          <w:color w:val="000000"/>
          <w:sz w:val="28"/>
        </w:rPr>
        <w:t>
      подпункт 51) изложить в следующей редакции:</w:t>
      </w:r>
    </w:p>
    <w:bookmarkEnd w:id="9"/>
    <w:bookmarkStart w:name="z13" w:id="10"/>
    <w:p>
      <w:pPr>
        <w:spacing w:after="0"/>
        <w:ind w:left="0"/>
        <w:jc w:val="both"/>
      </w:pPr>
      <w:r>
        <w:rPr>
          <w:rFonts w:ascii="Times New Roman"/>
          <w:b w:val="false"/>
          <w:i w:val="false"/>
          <w:color w:val="000000"/>
          <w:sz w:val="28"/>
        </w:rPr>
        <w:t xml:space="preserve">
      "51) претендент - безработный, независимо от регистрации в центрах занятости населения, самостоятельно занятый работник, начинающий предприниматель, сельскохозяйственные кооперативы и их члены, крестьянские и фермерские хозяйства, участники якорной кооперации независимо от срока их деятельности, сокращаемый работник, не достигший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10"/>
    <w:bookmarkStart w:name="z14" w:id="11"/>
    <w:p>
      <w:pPr>
        <w:spacing w:after="0"/>
        <w:ind w:left="0"/>
        <w:jc w:val="both"/>
      </w:pPr>
      <w:r>
        <w:rPr>
          <w:rFonts w:ascii="Times New Roman"/>
          <w:b w:val="false"/>
          <w:i w:val="false"/>
          <w:color w:val="000000"/>
          <w:sz w:val="28"/>
        </w:rPr>
        <w:t>
      дополнить подпунктом 53) следующего содержания:</w:t>
      </w:r>
    </w:p>
    <w:bookmarkEnd w:id="11"/>
    <w:bookmarkStart w:name="z15" w:id="12"/>
    <w:p>
      <w:pPr>
        <w:spacing w:after="0"/>
        <w:ind w:left="0"/>
        <w:jc w:val="both"/>
      </w:pPr>
      <w:r>
        <w:rPr>
          <w:rFonts w:ascii="Times New Roman"/>
          <w:b w:val="false"/>
          <w:i w:val="false"/>
          <w:color w:val="000000"/>
          <w:sz w:val="28"/>
        </w:rPr>
        <w:t>
      53) якорная кооперация – партнерство мелких и средних крестьянских (фермерских) хозяйств и/или сельскохозяйственных кооперативов и других претендентов, имеющих земли сельскохозяйственного назначения, со средними и крупными субъектами АПК в целях наращивания производства сельскохозяйственной продукции и гарантированного сбыта продукции.";</w:t>
      </w:r>
    </w:p>
    <w:bookmarkEnd w:id="12"/>
    <w:bookmarkStart w:name="z16"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Цели, целевые индикаторы, задачи и показатели результатов реализации Программы":</w:t>
      </w:r>
    </w:p>
    <w:bookmarkEnd w:id="13"/>
    <w:bookmarkStart w:name="z17"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"4.3 Задачи":</w:t>
      </w:r>
    </w:p>
    <w:bookmarkEnd w:id="14"/>
    <w:bookmarkStart w:name="z18"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"4.3.2 Развитие массового предпринимательства":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 w:id="16"/>
    <w:p>
      <w:pPr>
        <w:spacing w:after="0"/>
        <w:ind w:left="0"/>
        <w:jc w:val="both"/>
      </w:pPr>
      <w:r>
        <w:rPr>
          <w:rFonts w:ascii="Times New Roman"/>
          <w:b w:val="false"/>
          <w:i w:val="false"/>
          <w:color w:val="000000"/>
          <w:sz w:val="28"/>
        </w:rPr>
        <w:t>
      "Таблица 3. Показатели результатов по обучению основам предпринимательства по проекту "Бастау Бизнес".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3182"/>
        <w:gridCol w:w="693"/>
        <w:gridCol w:w="1347"/>
        <w:gridCol w:w="1348"/>
        <w:gridCol w:w="1348"/>
        <w:gridCol w:w="1348"/>
        <w:gridCol w:w="1348"/>
        <w:gridCol w:w="1163"/>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 п/п</w:t>
            </w:r>
          </w:p>
          <w:bookmarkEnd w:id="17"/>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1</w:t>
            </w:r>
          </w:p>
          <w:bookmarkEnd w:id="18"/>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1</w:t>
            </w:r>
          </w:p>
          <w:bookmarkEnd w:id="19"/>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прошедших обучение основам предпринимательства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МИО</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2</w:t>
            </w:r>
          </w:p>
          <w:bookmarkEnd w:id="20"/>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 открывших и расширивших бизнес, в том числе за счет участников, прошедших обучение основам предпринимательства в предыдущие годы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МИО</w:t>
            </w:r>
          </w:p>
        </w:tc>
      </w:tr>
    </w:tbl>
    <w:bookmarkStart w:name="z26" w:id="21"/>
    <w:p>
      <w:pPr>
        <w:spacing w:after="0"/>
        <w:ind w:left="0"/>
        <w:jc w:val="both"/>
      </w:pPr>
      <w:r>
        <w:rPr>
          <w:rFonts w:ascii="Times New Roman"/>
          <w:b w:val="false"/>
          <w:i w:val="false"/>
          <w:color w:val="000000"/>
          <w:sz w:val="28"/>
        </w:rPr>
        <w:t>
      Таблица 4. Показатели результатов по поддержке предпринимательских инициатив на селе и в малых городах.</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786"/>
        <w:gridCol w:w="597"/>
        <w:gridCol w:w="1"/>
        <w:gridCol w:w="434"/>
        <w:gridCol w:w="1284"/>
        <w:gridCol w:w="1526"/>
        <w:gridCol w:w="1526"/>
        <w:gridCol w:w="1526"/>
        <w:gridCol w:w="1285"/>
        <w:gridCol w:w="1884"/>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 п/п</w:t>
            </w:r>
          </w:p>
          <w:bookmarkEnd w:id="22"/>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w:t>
            </w:r>
          </w:p>
          <w:bookmarkEnd w:id="23"/>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w:t>
            </w:r>
          </w:p>
          <w:bookmarkEnd w:id="24"/>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выданных кредитов/микрокредитов на селе, в том числе для развития якорной кооперации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w:t>
            </w:r>
            <w:r>
              <w:br/>
            </w:r>
            <w:r>
              <w:rPr>
                <w:rFonts w:ascii="Times New Roman"/>
                <w:b w:val="false"/>
                <w:i w:val="false"/>
                <w:color w:val="000000"/>
                <w:sz w:val="20"/>
              </w:rPr>
              <w:t>
10 000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r>
              <w:br/>
            </w:r>
            <w:r>
              <w:rPr>
                <w:rFonts w:ascii="Times New Roman"/>
                <w:b w:val="false"/>
                <w:i w:val="false"/>
                <w:color w:val="000000"/>
                <w:sz w:val="20"/>
              </w:rPr>
              <w:t>
10 000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r>
              <w:br/>
            </w:r>
            <w:r>
              <w:rPr>
                <w:rFonts w:ascii="Times New Roman"/>
                <w:b w:val="false"/>
                <w:i w:val="false"/>
                <w:color w:val="000000"/>
                <w:sz w:val="20"/>
              </w:rPr>
              <w:t>
10 000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 АО "КазАгроГарант" (по согласованию)</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2</w:t>
            </w:r>
          </w:p>
          <w:bookmarkEnd w:id="25"/>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кредитов/микрокредитов на селе, не менее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3</w:t>
            </w:r>
          </w:p>
          <w:bookmarkEnd w:id="26"/>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гарантий на селе, не менее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 АО "КазАгроГарант" (по согласованию</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4</w:t>
            </w:r>
          </w:p>
          <w:bookmarkEnd w:id="27"/>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профинансированного стартового бизнеса на селе, не менее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МИО </w:t>
            </w:r>
          </w:p>
        </w:tc>
      </w:tr>
    </w:tbl>
    <w:bookmarkStart w:name="z34" w:id="28"/>
    <w:p>
      <w:pPr>
        <w:spacing w:after="0"/>
        <w:ind w:left="0"/>
        <w:jc w:val="both"/>
      </w:pPr>
      <w:r>
        <w:rPr>
          <w:rFonts w:ascii="Times New Roman"/>
          <w:b w:val="false"/>
          <w:i w:val="false"/>
          <w:color w:val="000000"/>
          <w:sz w:val="28"/>
        </w:rPr>
        <w:t>
      Таблица 5. Показатели результатов по поддержке предпринимательских инициатив в городах.</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498"/>
        <w:gridCol w:w="636"/>
        <w:gridCol w:w="1494"/>
        <w:gridCol w:w="1494"/>
        <w:gridCol w:w="1494"/>
        <w:gridCol w:w="1494"/>
        <w:gridCol w:w="1495"/>
        <w:gridCol w:w="2215"/>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 п/п</w:t>
            </w:r>
          </w:p>
          <w:bookmarkEnd w:id="29"/>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w:t>
            </w:r>
          </w:p>
          <w:bookmarkEnd w:id="30"/>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w:t>
            </w:r>
          </w:p>
          <w:bookmarkEnd w:id="31"/>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выданных кредитов/микрокредитов в городах, моногородах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r>
              <w:br/>
            </w:r>
            <w:r>
              <w:rPr>
                <w:rFonts w:ascii="Times New Roman"/>
                <w:b w:val="false"/>
                <w:i w:val="false"/>
                <w:color w:val="000000"/>
                <w:sz w:val="20"/>
              </w:rPr>
              <w:t>
7000</w:t>
            </w:r>
            <w:r>
              <w:br/>
            </w:r>
            <w:r>
              <w:rPr>
                <w:rFonts w:ascii="Times New Roman"/>
                <w:b w:val="false"/>
                <w:i w:val="false"/>
                <w:color w:val="000000"/>
                <w:sz w:val="20"/>
              </w:rPr>
              <w:t>
3000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w:t>
            </w:r>
          </w:p>
          <w:bookmarkEnd w:id="32"/>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кредитов/микрокредитов в городах, моногородах</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3</w:t>
            </w:r>
          </w:p>
          <w:bookmarkEnd w:id="33"/>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профинансированных стартап проектов в городах, моногородах, не менее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4</w:t>
            </w:r>
          </w:p>
          <w:bookmarkEnd w:id="34"/>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гарантий в городах, моногородах</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bl>
    <w:bookmarkStart w:name="z42" w:id="35"/>
    <w:p>
      <w:pPr>
        <w:spacing w:after="0"/>
        <w:ind w:left="0"/>
        <w:jc w:val="both"/>
      </w:pPr>
      <w:r>
        <w:rPr>
          <w:rFonts w:ascii="Times New Roman"/>
          <w:b w:val="false"/>
          <w:i w:val="false"/>
          <w:color w:val="000000"/>
          <w:sz w:val="28"/>
        </w:rPr>
        <w:t>
      ";</w:t>
      </w:r>
    </w:p>
    <w:bookmarkEnd w:id="35"/>
    <w:bookmarkStart w:name="z43"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"5.2 Второе направление: развитие массового предпринимательства":</w:t>
      </w:r>
    </w:p>
    <w:bookmarkEnd w:id="36"/>
    <w:bookmarkStart w:name="z44"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"5.2.1 Обучение основам предпринимательства по проекту "Бастау Бизнес":</w:t>
      </w:r>
    </w:p>
    <w:bookmarkEnd w:id="37"/>
    <w:bookmarkStart w:name="z45" w:id="38"/>
    <w:p>
      <w:pPr>
        <w:spacing w:after="0"/>
        <w:ind w:left="0"/>
        <w:jc w:val="both"/>
      </w:pPr>
      <w:r>
        <w:rPr>
          <w:rFonts w:ascii="Times New Roman"/>
          <w:b w:val="false"/>
          <w:i w:val="false"/>
          <w:color w:val="000000"/>
          <w:sz w:val="28"/>
        </w:rPr>
        <w:t>
      часть четырнадцатую изложить в следующей редакции:</w:t>
      </w:r>
    </w:p>
    <w:bookmarkEnd w:id="38"/>
    <w:bookmarkStart w:name="z46" w:id="39"/>
    <w:p>
      <w:pPr>
        <w:spacing w:after="0"/>
        <w:ind w:left="0"/>
        <w:jc w:val="both"/>
      </w:pPr>
      <w:r>
        <w:rPr>
          <w:rFonts w:ascii="Times New Roman"/>
          <w:b w:val="false"/>
          <w:i w:val="false"/>
          <w:color w:val="000000"/>
          <w:sz w:val="28"/>
        </w:rPr>
        <w:t>
      "Объявление о наборе участников обучения и график проведения обучения подлежат размещению в средствах массовой информации, а также на интернет-ресурсе оператора нефинансовой поддержки.";</w:t>
      </w:r>
    </w:p>
    <w:bookmarkEnd w:id="39"/>
    <w:bookmarkStart w:name="z47"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механизме</w:t>
      </w:r>
      <w:r>
        <w:rPr>
          <w:rFonts w:ascii="Times New Roman"/>
          <w:b w:val="false"/>
          <w:i w:val="false"/>
          <w:color w:val="000000"/>
          <w:sz w:val="28"/>
        </w:rPr>
        <w:t xml:space="preserve"> реализации обучения основам предпринимательства по проекту "Бастау Бизнес":</w:t>
      </w:r>
    </w:p>
    <w:bookmarkEnd w:id="40"/>
    <w:bookmarkStart w:name="z48" w:id="41"/>
    <w:p>
      <w:pPr>
        <w:spacing w:after="0"/>
        <w:ind w:left="0"/>
        <w:jc w:val="both"/>
      </w:pPr>
      <w:r>
        <w:rPr>
          <w:rFonts w:ascii="Times New Roman"/>
          <w:b w:val="false"/>
          <w:i w:val="false"/>
          <w:color w:val="000000"/>
          <w:sz w:val="28"/>
        </w:rPr>
        <w:t>
      подпункты 1), 2) и 3) изложить в следующей редакции:</w:t>
      </w:r>
    </w:p>
    <w:bookmarkEnd w:id="41"/>
    <w:bookmarkStart w:name="z49" w:id="42"/>
    <w:p>
      <w:pPr>
        <w:spacing w:after="0"/>
        <w:ind w:left="0"/>
        <w:jc w:val="both"/>
      </w:pPr>
      <w:r>
        <w:rPr>
          <w:rFonts w:ascii="Times New Roman"/>
          <w:b w:val="false"/>
          <w:i w:val="false"/>
          <w:color w:val="000000"/>
          <w:sz w:val="28"/>
        </w:rPr>
        <w:t>
      "1) претенденты на обучение обращаются за консультацией по вопросам обучения по проекту "Бастау Бизнес" в районные/городские филиалы региональных палат предпринимателей (РПП)/центры занятости населения/акиму сельского округа или населенного пункта;</w:t>
      </w:r>
    </w:p>
    <w:bookmarkEnd w:id="42"/>
    <w:bookmarkStart w:name="z50" w:id="43"/>
    <w:p>
      <w:pPr>
        <w:spacing w:after="0"/>
        <w:ind w:left="0"/>
        <w:jc w:val="both"/>
      </w:pPr>
      <w:r>
        <w:rPr>
          <w:rFonts w:ascii="Times New Roman"/>
          <w:b w:val="false"/>
          <w:i w:val="false"/>
          <w:color w:val="000000"/>
          <w:sz w:val="28"/>
        </w:rPr>
        <w:t>
      2) районный/городской филиал РПП организует обучение безработных и самостоятельно занятых по проекту "Бастау Бизнес" из представленного центром занятости населения (в электронном виде через портал/вручную) списка претендентов на обучение (список безработных и самостоятельно занятых граждан, в том числе выявленных при актуализации статусов, формируется центром занятости населения посредством АИС "Рынок труда");</w:t>
      </w:r>
    </w:p>
    <w:bookmarkEnd w:id="43"/>
    <w:bookmarkStart w:name="z51" w:id="44"/>
    <w:p>
      <w:pPr>
        <w:spacing w:after="0"/>
        <w:ind w:left="0"/>
        <w:jc w:val="both"/>
      </w:pPr>
      <w:r>
        <w:rPr>
          <w:rFonts w:ascii="Times New Roman"/>
          <w:b w:val="false"/>
          <w:i w:val="false"/>
          <w:color w:val="000000"/>
          <w:sz w:val="28"/>
        </w:rPr>
        <w:t>
      3) претенденты на обучение обращаются в районные/городские филиалы региональных палат предпринимателей (РПП) с заявлением на участие и представляют документы, перечень которых предусмотрен Правилами обучения основам предпринимательства по проекту "Бастау Бизнес", утверждаемыми уполномоченным органом по вопросам предпринимательства;)";</w:t>
      </w:r>
    </w:p>
    <w:bookmarkEnd w:id="44"/>
    <w:bookmarkStart w:name="z52" w:id="45"/>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45"/>
    <w:bookmarkStart w:name="z53" w:id="46"/>
    <w:p>
      <w:pPr>
        <w:spacing w:after="0"/>
        <w:ind w:left="0"/>
        <w:jc w:val="both"/>
      </w:pPr>
      <w:r>
        <w:rPr>
          <w:rFonts w:ascii="Times New Roman"/>
          <w:b w:val="false"/>
          <w:i w:val="false"/>
          <w:color w:val="000000"/>
          <w:sz w:val="28"/>
        </w:rPr>
        <w:t>
      "Финансирование проекта "Бастау Бизнес" осуществляется за счет средств республиканского бюджета и/или местного бюджета путем заключения соответствующего договора между оператором второго направления Программы и оператором нефинансовой поддержки.";</w:t>
      </w:r>
    </w:p>
    <w:bookmarkEnd w:id="46"/>
    <w:bookmarkStart w:name="z54"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"5.2.2. Поддержка предпринимательских инициатив" </w:t>
      </w:r>
    </w:p>
    <w:bookmarkEnd w:id="47"/>
    <w:bookmarkStart w:name="z55" w:id="48"/>
    <w:p>
      <w:pPr>
        <w:spacing w:after="0"/>
        <w:ind w:left="0"/>
        <w:jc w:val="both"/>
      </w:pPr>
      <w:r>
        <w:rPr>
          <w:rFonts w:ascii="Times New Roman"/>
          <w:b w:val="false"/>
          <w:i w:val="false"/>
          <w:color w:val="000000"/>
          <w:sz w:val="28"/>
        </w:rPr>
        <w:t>
      дополнить частью второй следующего содержания:</w:t>
      </w:r>
    </w:p>
    <w:bookmarkEnd w:id="48"/>
    <w:bookmarkStart w:name="z56" w:id="49"/>
    <w:p>
      <w:pPr>
        <w:spacing w:after="0"/>
        <w:ind w:left="0"/>
        <w:jc w:val="both"/>
      </w:pPr>
      <w:r>
        <w:rPr>
          <w:rFonts w:ascii="Times New Roman"/>
          <w:b w:val="false"/>
          <w:i w:val="false"/>
          <w:color w:val="000000"/>
          <w:sz w:val="28"/>
        </w:rPr>
        <w:t>
      "Приоритетное право на получение кредитов/микрокредитов имеют участники Программы, получившие сертификат о завершении обучения (для допущенных к этапу защиты бизнес-планов) в проекте "Бастау Бизнес".";</w:t>
      </w:r>
    </w:p>
    <w:bookmarkEnd w:id="49"/>
    <w:bookmarkStart w:name="z57" w:id="50"/>
    <w:p>
      <w:pPr>
        <w:spacing w:after="0"/>
        <w:ind w:left="0"/>
        <w:jc w:val="both"/>
      </w:pPr>
      <w:r>
        <w:rPr>
          <w:rFonts w:ascii="Times New Roman"/>
          <w:b w:val="false"/>
          <w:i w:val="false"/>
          <w:color w:val="000000"/>
          <w:sz w:val="28"/>
        </w:rPr>
        <w:t>
      части вторую и третью изложить в следующей редакции:</w:t>
      </w:r>
    </w:p>
    <w:bookmarkEnd w:id="50"/>
    <w:bookmarkStart w:name="z58" w:id="51"/>
    <w:p>
      <w:pPr>
        <w:spacing w:after="0"/>
        <w:ind w:left="0"/>
        <w:jc w:val="both"/>
      </w:pPr>
      <w:r>
        <w:rPr>
          <w:rFonts w:ascii="Times New Roman"/>
          <w:b w:val="false"/>
          <w:i w:val="false"/>
          <w:color w:val="000000"/>
          <w:sz w:val="28"/>
        </w:rPr>
        <w:t xml:space="preserve">
      "Участниками Программы являются безработные, независимо от регистрации в центрах занятости населения, самозанятые, начинающие предприниматели с предпринимательским потенциалом, сельскохозяйственные кооперативы и их члены, не достигшие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крестьянские и фермерские хозяйства.</w:t>
      </w:r>
    </w:p>
    <w:bookmarkEnd w:id="51"/>
    <w:bookmarkStart w:name="z59" w:id="52"/>
    <w:p>
      <w:pPr>
        <w:spacing w:after="0"/>
        <w:ind w:left="0"/>
        <w:jc w:val="both"/>
      </w:pPr>
      <w:r>
        <w:rPr>
          <w:rFonts w:ascii="Times New Roman"/>
          <w:b w:val="false"/>
          <w:i w:val="false"/>
          <w:color w:val="000000"/>
          <w:sz w:val="28"/>
        </w:rPr>
        <w:t>
      Обязательными условиями для получения кредита/микрокредита участником Программы являются его регистрация в налоговых органах в соответствии с налоговым законодательством Республики Казахстан и наличие направления Центра занятости населения в МФО/КТ/БВУ/АО "ФФПСХ", за исключением проектов, целью финансирования которых является расширение деятельности начинающих предпринимателей и участников якорной кооперации.";</w:t>
      </w:r>
    </w:p>
    <w:bookmarkEnd w:id="52"/>
    <w:bookmarkStart w:name="z60" w:id="53"/>
    <w:p>
      <w:pPr>
        <w:spacing w:after="0"/>
        <w:ind w:left="0"/>
        <w:jc w:val="both"/>
      </w:pPr>
      <w:r>
        <w:rPr>
          <w:rFonts w:ascii="Times New Roman"/>
          <w:b w:val="false"/>
          <w:i w:val="false"/>
          <w:color w:val="000000"/>
          <w:sz w:val="28"/>
        </w:rPr>
        <w:t>
      часть седьмую изложить в следующей редакции:</w:t>
      </w:r>
    </w:p>
    <w:bookmarkEnd w:id="53"/>
    <w:bookmarkStart w:name="z61" w:id="54"/>
    <w:p>
      <w:pPr>
        <w:spacing w:after="0"/>
        <w:ind w:left="0"/>
        <w:jc w:val="both"/>
      </w:pPr>
      <w:r>
        <w:rPr>
          <w:rFonts w:ascii="Times New Roman"/>
          <w:b w:val="false"/>
          <w:i w:val="false"/>
          <w:color w:val="000000"/>
          <w:sz w:val="28"/>
        </w:rPr>
        <w:t>
      "Кредиты/микрокредиты предоставляются:</w:t>
      </w:r>
    </w:p>
    <w:bookmarkEnd w:id="54"/>
    <w:bookmarkStart w:name="z62" w:id="55"/>
    <w:p>
      <w:pPr>
        <w:spacing w:after="0"/>
        <w:ind w:left="0"/>
        <w:jc w:val="both"/>
      </w:pPr>
      <w:r>
        <w:rPr>
          <w:rFonts w:ascii="Times New Roman"/>
          <w:b w:val="false"/>
          <w:i w:val="false"/>
          <w:color w:val="000000"/>
          <w:sz w:val="28"/>
        </w:rPr>
        <w:t>
      1) в сельских населенных пунктах (вне зависимости от их административной подчиненности) и малых городах для открытия микробизнеса, расширения деятельности начинающих предпринимателей, создания сельскохозяйственных кооперативов и развития деятельности участников якорной кооперации;</w:t>
      </w:r>
    </w:p>
    <w:bookmarkEnd w:id="55"/>
    <w:bookmarkStart w:name="z63" w:id="56"/>
    <w:p>
      <w:pPr>
        <w:spacing w:after="0"/>
        <w:ind w:left="0"/>
        <w:jc w:val="both"/>
      </w:pPr>
      <w:r>
        <w:rPr>
          <w:rFonts w:ascii="Times New Roman"/>
          <w:b w:val="false"/>
          <w:i w:val="false"/>
          <w:color w:val="000000"/>
          <w:sz w:val="28"/>
        </w:rPr>
        <w:t>
      2) в городах, моногородах (кроме малых городов) для создания новых микропредприятий, расширения деятельности начинающих предпринимателей.";</w:t>
      </w:r>
    </w:p>
    <w:bookmarkEnd w:id="56"/>
    <w:bookmarkStart w:name="z64" w:id="57"/>
    <w:p>
      <w:pPr>
        <w:spacing w:after="0"/>
        <w:ind w:left="0"/>
        <w:jc w:val="both"/>
      </w:pPr>
      <w:r>
        <w:rPr>
          <w:rFonts w:ascii="Times New Roman"/>
          <w:b w:val="false"/>
          <w:i w:val="false"/>
          <w:color w:val="000000"/>
          <w:sz w:val="28"/>
        </w:rPr>
        <w:t>
      часть девятую изложить в следующей редакции:</w:t>
      </w:r>
    </w:p>
    <w:bookmarkEnd w:id="57"/>
    <w:bookmarkStart w:name="z65" w:id="58"/>
    <w:p>
      <w:pPr>
        <w:spacing w:after="0"/>
        <w:ind w:left="0"/>
        <w:jc w:val="both"/>
      </w:pPr>
      <w:r>
        <w:rPr>
          <w:rFonts w:ascii="Times New Roman"/>
          <w:b w:val="false"/>
          <w:i w:val="false"/>
          <w:color w:val="000000"/>
          <w:sz w:val="28"/>
        </w:rPr>
        <w:t>
      "Кредиты/микрокредиты для расширения деятельности начинающих предпринимателей и (или) развития деятельности участников якорной кооперации и сельскохозяйственных кооперативов предоставляются при условии создания не менее двух новых постоянных рабочих мест с обеспечением трудоустройства по направлению центра занятости населения.";</w:t>
      </w:r>
    </w:p>
    <w:bookmarkEnd w:id="58"/>
    <w:bookmarkStart w:name="z66" w:id="59"/>
    <w:p>
      <w:pPr>
        <w:spacing w:after="0"/>
        <w:ind w:left="0"/>
        <w:jc w:val="both"/>
      </w:pPr>
      <w:r>
        <w:rPr>
          <w:rFonts w:ascii="Times New Roman"/>
          <w:b w:val="false"/>
          <w:i w:val="false"/>
          <w:color w:val="000000"/>
          <w:sz w:val="28"/>
        </w:rPr>
        <w:t>
      дополнить частью десятой следующего содержания:</w:t>
      </w:r>
    </w:p>
    <w:bookmarkEnd w:id="59"/>
    <w:bookmarkStart w:name="z67" w:id="60"/>
    <w:p>
      <w:pPr>
        <w:spacing w:after="0"/>
        <w:ind w:left="0"/>
        <w:jc w:val="both"/>
      </w:pPr>
      <w:r>
        <w:rPr>
          <w:rFonts w:ascii="Times New Roman"/>
          <w:b w:val="false"/>
          <w:i w:val="false"/>
          <w:color w:val="000000"/>
          <w:sz w:val="28"/>
        </w:rPr>
        <w:t xml:space="preserve">
      "Для определения динамики роста среднегодовой численности работников финансовое агентство использует информацию, полученную от Комитета государственных доходов Министерства финансов Республики Казахстан. Отчетной датой при расчете динамики роста среднегодовой численности работников является начало следующего финансового года."; </w:t>
      </w:r>
    </w:p>
    <w:bookmarkEnd w:id="60"/>
    <w:bookmarkStart w:name="z68" w:id="61"/>
    <w:p>
      <w:pPr>
        <w:spacing w:after="0"/>
        <w:ind w:left="0"/>
        <w:jc w:val="both"/>
      </w:pPr>
      <w:r>
        <w:rPr>
          <w:rFonts w:ascii="Times New Roman"/>
          <w:b w:val="false"/>
          <w:i w:val="false"/>
          <w:color w:val="000000"/>
          <w:sz w:val="28"/>
        </w:rPr>
        <w:t>
      часть пятнадцатую изложить в следующей редакции:</w:t>
      </w:r>
    </w:p>
    <w:bookmarkEnd w:id="61"/>
    <w:bookmarkStart w:name="z69" w:id="62"/>
    <w:p>
      <w:pPr>
        <w:spacing w:after="0"/>
        <w:ind w:left="0"/>
        <w:jc w:val="both"/>
      </w:pPr>
      <w:r>
        <w:rPr>
          <w:rFonts w:ascii="Times New Roman"/>
          <w:b w:val="false"/>
          <w:i w:val="false"/>
          <w:color w:val="000000"/>
          <w:sz w:val="28"/>
        </w:rPr>
        <w:t>
      "В целях кредитования/микрокредитования участников Программы местным исполнительным органам предоставляется бюджетный кредит на следующих условиях:</w:t>
      </w:r>
    </w:p>
    <w:bookmarkEnd w:id="62"/>
    <w:bookmarkStart w:name="z70" w:id="63"/>
    <w:p>
      <w:pPr>
        <w:spacing w:after="0"/>
        <w:ind w:left="0"/>
        <w:jc w:val="both"/>
      </w:pPr>
      <w:r>
        <w:rPr>
          <w:rFonts w:ascii="Times New Roman"/>
          <w:b w:val="false"/>
          <w:i w:val="false"/>
          <w:color w:val="000000"/>
          <w:sz w:val="28"/>
        </w:rPr>
        <w:t>
      1) на 7 лет на принципах возвратности, срочности и платности с годовой ставкой вознаграждения 0,01 </w:t>
      </w:r>
      <w:r>
        <w:rPr>
          <w:rFonts w:ascii="Times New Roman"/>
          <w:b w:val="false"/>
          <w:i/>
          <w:color w:val="000000"/>
          <w:sz w:val="28"/>
        </w:rPr>
        <w:t>%</w:t>
      </w:r>
      <w:r>
        <w:rPr>
          <w:rFonts w:ascii="Times New Roman"/>
          <w:b w:val="false"/>
          <w:i w:val="false"/>
          <w:color w:val="000000"/>
          <w:sz w:val="28"/>
        </w:rPr>
        <w:t>;</w:t>
      </w:r>
    </w:p>
    <w:bookmarkEnd w:id="63"/>
    <w:bookmarkStart w:name="z71" w:id="64"/>
    <w:p>
      <w:pPr>
        <w:spacing w:after="0"/>
        <w:ind w:left="0"/>
        <w:jc w:val="both"/>
      </w:pPr>
      <w:r>
        <w:rPr>
          <w:rFonts w:ascii="Times New Roman"/>
          <w:b w:val="false"/>
          <w:i w:val="false"/>
          <w:color w:val="000000"/>
          <w:sz w:val="28"/>
        </w:rPr>
        <w:t>
      2) целевого назначения бюджетного кредита - микрокредитования бизнес - проектов в рамках Программы;</w:t>
      </w:r>
    </w:p>
    <w:bookmarkEnd w:id="64"/>
    <w:bookmarkStart w:name="z72" w:id="65"/>
    <w:p>
      <w:pPr>
        <w:spacing w:after="0"/>
        <w:ind w:left="0"/>
        <w:jc w:val="both"/>
      </w:pPr>
      <w:r>
        <w:rPr>
          <w:rFonts w:ascii="Times New Roman"/>
          <w:b w:val="false"/>
          <w:i w:val="false"/>
          <w:color w:val="000000"/>
          <w:sz w:val="28"/>
        </w:rPr>
        <w:t>
      3) когда период освоения бюджетного кредита составляет 6 месяцев и исчисляется с момента перечисления бюджетного кредита местному исполнительному органу.";</w:t>
      </w:r>
    </w:p>
    <w:bookmarkEnd w:id="65"/>
    <w:bookmarkStart w:name="z73" w:id="66"/>
    <w:p>
      <w:pPr>
        <w:spacing w:after="0"/>
        <w:ind w:left="0"/>
        <w:jc w:val="both"/>
      </w:pPr>
      <w:r>
        <w:rPr>
          <w:rFonts w:ascii="Times New Roman"/>
          <w:b w:val="false"/>
          <w:i w:val="false"/>
          <w:color w:val="000000"/>
          <w:sz w:val="28"/>
        </w:rPr>
        <w:t>
      часть восемнадцатую исключить;</w:t>
      </w:r>
    </w:p>
    <w:bookmarkEnd w:id="66"/>
    <w:bookmarkStart w:name="z74" w:id="67"/>
    <w:p>
      <w:pPr>
        <w:spacing w:after="0"/>
        <w:ind w:left="0"/>
        <w:jc w:val="both"/>
      </w:pPr>
      <w:r>
        <w:rPr>
          <w:rFonts w:ascii="Times New Roman"/>
          <w:b w:val="false"/>
          <w:i w:val="false"/>
          <w:color w:val="000000"/>
          <w:sz w:val="28"/>
        </w:rPr>
        <w:t>
      части двадцать первую и двадцать вторую изложить в следующей редакции:</w:t>
      </w:r>
    </w:p>
    <w:bookmarkEnd w:id="67"/>
    <w:bookmarkStart w:name="z75" w:id="68"/>
    <w:p>
      <w:pPr>
        <w:spacing w:after="0"/>
        <w:ind w:left="0"/>
        <w:jc w:val="both"/>
      </w:pPr>
      <w:r>
        <w:rPr>
          <w:rFonts w:ascii="Times New Roman"/>
          <w:b w:val="false"/>
          <w:i w:val="false"/>
          <w:color w:val="000000"/>
          <w:sz w:val="28"/>
        </w:rPr>
        <w:t>
      "Условия предоставления бюджетных кредитов организациям микрокредитования и АО "ФФПСХ":</w:t>
      </w:r>
    </w:p>
    <w:bookmarkEnd w:id="68"/>
    <w:bookmarkStart w:name="z76" w:id="69"/>
    <w:p>
      <w:pPr>
        <w:spacing w:after="0"/>
        <w:ind w:left="0"/>
        <w:jc w:val="both"/>
      </w:pPr>
      <w:r>
        <w:rPr>
          <w:rFonts w:ascii="Times New Roman"/>
          <w:b w:val="false"/>
          <w:i w:val="false"/>
          <w:color w:val="000000"/>
          <w:sz w:val="28"/>
        </w:rPr>
        <w:t>
      1) срок кредитования - не более 7 лет;</w:t>
      </w:r>
    </w:p>
    <w:bookmarkEnd w:id="69"/>
    <w:bookmarkStart w:name="z77" w:id="70"/>
    <w:p>
      <w:pPr>
        <w:spacing w:after="0"/>
        <w:ind w:left="0"/>
        <w:jc w:val="both"/>
      </w:pPr>
      <w:r>
        <w:rPr>
          <w:rFonts w:ascii="Times New Roman"/>
          <w:b w:val="false"/>
          <w:i w:val="false"/>
          <w:color w:val="000000"/>
          <w:sz w:val="28"/>
        </w:rPr>
        <w:t>
      2) ставка вознаграждения - 0,01% годовых;</w:t>
      </w:r>
    </w:p>
    <w:bookmarkEnd w:id="70"/>
    <w:bookmarkStart w:name="z78" w:id="71"/>
    <w:p>
      <w:pPr>
        <w:spacing w:after="0"/>
        <w:ind w:left="0"/>
        <w:jc w:val="both"/>
      </w:pPr>
      <w:r>
        <w:rPr>
          <w:rFonts w:ascii="Times New Roman"/>
          <w:b w:val="false"/>
          <w:i w:val="false"/>
          <w:color w:val="000000"/>
          <w:sz w:val="28"/>
        </w:rPr>
        <w:t>
      3) период освоения - для организаций микрокредитования и АО "ФФПСХ" - 12 месяцев;</w:t>
      </w:r>
    </w:p>
    <w:bookmarkEnd w:id="71"/>
    <w:bookmarkStart w:name="z79" w:id="72"/>
    <w:p>
      <w:pPr>
        <w:spacing w:after="0"/>
        <w:ind w:left="0"/>
        <w:jc w:val="both"/>
      </w:pPr>
      <w:r>
        <w:rPr>
          <w:rFonts w:ascii="Times New Roman"/>
          <w:b w:val="false"/>
          <w:i w:val="false"/>
          <w:color w:val="000000"/>
          <w:sz w:val="28"/>
        </w:rPr>
        <w:t>
      4) целевое назначение для АО "ФФПСХ" - микрокредитование бизнес-проектов в рамках Программы; для организаций микрокредитования - фондирование МФО/КТ/БВУ для кредитования/микрокредитования бизнес-проектов в рамках Программы.</w:t>
      </w:r>
    </w:p>
    <w:bookmarkEnd w:id="72"/>
    <w:bookmarkStart w:name="z80" w:id="73"/>
    <w:p>
      <w:pPr>
        <w:spacing w:after="0"/>
        <w:ind w:left="0"/>
        <w:jc w:val="both"/>
      </w:pPr>
      <w:r>
        <w:rPr>
          <w:rFonts w:ascii="Times New Roman"/>
          <w:b w:val="false"/>
          <w:i w:val="false"/>
          <w:color w:val="000000"/>
          <w:sz w:val="28"/>
        </w:rPr>
        <w:t>
      Условия фондирования МФО/КТ/БВУ:</w:t>
      </w:r>
    </w:p>
    <w:bookmarkEnd w:id="73"/>
    <w:bookmarkStart w:name="z81" w:id="74"/>
    <w:p>
      <w:pPr>
        <w:spacing w:after="0"/>
        <w:ind w:left="0"/>
        <w:jc w:val="both"/>
      </w:pPr>
      <w:r>
        <w:rPr>
          <w:rFonts w:ascii="Times New Roman"/>
          <w:b w:val="false"/>
          <w:i w:val="false"/>
          <w:color w:val="000000"/>
          <w:sz w:val="28"/>
        </w:rPr>
        <w:t>
      1) фондирование осуществляется на условиях срочности, возвратности, платности и целевого использования. Для микрофинансовых организаций заемные средства выдаются без обеспечения в соответствии с внутренними документами организации микрокредитования.</w:t>
      </w:r>
    </w:p>
    <w:bookmarkEnd w:id="74"/>
    <w:bookmarkStart w:name="z82" w:id="75"/>
    <w:p>
      <w:pPr>
        <w:spacing w:after="0"/>
        <w:ind w:left="0"/>
        <w:jc w:val="both"/>
      </w:pPr>
      <w:r>
        <w:rPr>
          <w:rFonts w:ascii="Times New Roman"/>
          <w:b w:val="false"/>
          <w:i w:val="false"/>
          <w:color w:val="000000"/>
          <w:sz w:val="28"/>
        </w:rPr>
        <w:t>
      2) срок кредитования - до 7 лет;</w:t>
      </w:r>
    </w:p>
    <w:bookmarkEnd w:id="75"/>
    <w:bookmarkStart w:name="z83" w:id="76"/>
    <w:p>
      <w:pPr>
        <w:spacing w:after="0"/>
        <w:ind w:left="0"/>
        <w:jc w:val="both"/>
      </w:pPr>
      <w:r>
        <w:rPr>
          <w:rFonts w:ascii="Times New Roman"/>
          <w:b w:val="false"/>
          <w:i w:val="false"/>
          <w:color w:val="000000"/>
          <w:sz w:val="28"/>
        </w:rPr>
        <w:t>
      3) номинальная ставка вознаграждения - до 1% годовых для АО "ФРП "Даму" и до 2% годовых для акционерного общества "Аграрная кредитная корпорация";</w:t>
      </w:r>
    </w:p>
    <w:bookmarkEnd w:id="76"/>
    <w:bookmarkStart w:name="z84" w:id="77"/>
    <w:p>
      <w:pPr>
        <w:spacing w:after="0"/>
        <w:ind w:left="0"/>
        <w:jc w:val="both"/>
      </w:pPr>
      <w:r>
        <w:rPr>
          <w:rFonts w:ascii="Times New Roman"/>
          <w:b w:val="false"/>
          <w:i w:val="false"/>
          <w:color w:val="000000"/>
          <w:sz w:val="28"/>
        </w:rPr>
        <w:t>
      4) период освоения - 12 месяцев в малых городах и сельских населенных пунктах, 6 месяцев в городах и моногородах с даты заключения кредитного соглашения;</w:t>
      </w:r>
    </w:p>
    <w:bookmarkEnd w:id="77"/>
    <w:bookmarkStart w:name="z85" w:id="78"/>
    <w:p>
      <w:pPr>
        <w:spacing w:after="0"/>
        <w:ind w:left="0"/>
        <w:jc w:val="both"/>
      </w:pPr>
      <w:r>
        <w:rPr>
          <w:rFonts w:ascii="Times New Roman"/>
          <w:b w:val="false"/>
          <w:i w:val="false"/>
          <w:color w:val="000000"/>
          <w:sz w:val="28"/>
        </w:rPr>
        <w:t>
      5) целевое назначение - кредитование/микрокредитование бизнес-проектов в рамках Программы.";</w:t>
      </w:r>
    </w:p>
    <w:bookmarkEnd w:id="78"/>
    <w:bookmarkStart w:name="z86" w:id="79"/>
    <w:p>
      <w:pPr>
        <w:spacing w:after="0"/>
        <w:ind w:left="0"/>
        <w:jc w:val="both"/>
      </w:pPr>
      <w:r>
        <w:rPr>
          <w:rFonts w:ascii="Times New Roman"/>
          <w:b w:val="false"/>
          <w:i w:val="false"/>
          <w:color w:val="000000"/>
          <w:sz w:val="28"/>
        </w:rPr>
        <w:t>
      подпункт 2) части двадцать четвертой изложить в следующей редакции:</w:t>
      </w:r>
    </w:p>
    <w:bookmarkEnd w:id="79"/>
    <w:bookmarkStart w:name="z87" w:id="80"/>
    <w:p>
      <w:pPr>
        <w:spacing w:after="0"/>
        <w:ind w:left="0"/>
        <w:jc w:val="both"/>
      </w:pPr>
      <w:r>
        <w:rPr>
          <w:rFonts w:ascii="Times New Roman"/>
          <w:b w:val="false"/>
          <w:i w:val="false"/>
          <w:color w:val="000000"/>
          <w:sz w:val="28"/>
        </w:rPr>
        <w:t>
      "2) максимальная сумма кредита/микрокредита:</w:t>
      </w:r>
    </w:p>
    <w:bookmarkEnd w:id="80"/>
    <w:bookmarkStart w:name="z88" w:id="81"/>
    <w:p>
      <w:pPr>
        <w:spacing w:after="0"/>
        <w:ind w:left="0"/>
        <w:jc w:val="both"/>
      </w:pPr>
      <w:r>
        <w:rPr>
          <w:rFonts w:ascii="Times New Roman"/>
          <w:b w:val="false"/>
          <w:i w:val="false"/>
          <w:color w:val="000000"/>
          <w:sz w:val="28"/>
        </w:rPr>
        <w:t>
      в сельских населенных пунктах (вне зависимости от их административной подчиненности) и в малых городах - до 2,5 тысяч МРП, для развития якорной кооперации – до 5,0 тысяч МРП;</w:t>
      </w:r>
    </w:p>
    <w:bookmarkEnd w:id="81"/>
    <w:bookmarkStart w:name="z89" w:id="82"/>
    <w:p>
      <w:pPr>
        <w:spacing w:after="0"/>
        <w:ind w:left="0"/>
        <w:jc w:val="both"/>
      </w:pPr>
      <w:r>
        <w:rPr>
          <w:rFonts w:ascii="Times New Roman"/>
          <w:b w:val="false"/>
          <w:i w:val="false"/>
          <w:color w:val="000000"/>
          <w:sz w:val="28"/>
        </w:rPr>
        <w:t>
      в городах, моногородах (кроме городов Астана, Алматы, Актау, Атырау) - до 6,5 тысяч МРП;</w:t>
      </w:r>
    </w:p>
    <w:bookmarkEnd w:id="82"/>
    <w:bookmarkStart w:name="z90" w:id="83"/>
    <w:p>
      <w:pPr>
        <w:spacing w:after="0"/>
        <w:ind w:left="0"/>
        <w:jc w:val="both"/>
      </w:pPr>
      <w:r>
        <w:rPr>
          <w:rFonts w:ascii="Times New Roman"/>
          <w:b w:val="false"/>
          <w:i w:val="false"/>
          <w:color w:val="000000"/>
          <w:sz w:val="28"/>
        </w:rPr>
        <w:t>
      в городах Астана, Алматы, Актау, Атырау - до 8,0 тысяч МРП;";</w:t>
      </w:r>
    </w:p>
    <w:bookmarkEnd w:id="83"/>
    <w:bookmarkStart w:name="z91"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"5.2.3 Гарантирование кредитов/микрокредитов в городах и на селе":</w:t>
      </w:r>
    </w:p>
    <w:bookmarkEnd w:id="84"/>
    <w:bookmarkStart w:name="z92" w:id="85"/>
    <w:p>
      <w:pPr>
        <w:spacing w:after="0"/>
        <w:ind w:left="0"/>
        <w:jc w:val="both"/>
      </w:pPr>
      <w:r>
        <w:rPr>
          <w:rFonts w:ascii="Times New Roman"/>
          <w:b w:val="false"/>
          <w:i w:val="false"/>
          <w:color w:val="000000"/>
          <w:sz w:val="28"/>
        </w:rPr>
        <w:t>
      часть шестую изложить в следующей редакции:</w:t>
      </w:r>
    </w:p>
    <w:bookmarkEnd w:id="85"/>
    <w:bookmarkStart w:name="z93" w:id="86"/>
    <w:p>
      <w:pPr>
        <w:spacing w:after="0"/>
        <w:ind w:left="0"/>
        <w:jc w:val="both"/>
      </w:pPr>
      <w:r>
        <w:rPr>
          <w:rFonts w:ascii="Times New Roman"/>
          <w:b w:val="false"/>
          <w:i w:val="false"/>
          <w:color w:val="000000"/>
          <w:sz w:val="28"/>
        </w:rPr>
        <w:t>
      "Размер гарантий для начинающего предпринимателя не может быть выше 85 % от суммы кредита/микрокредита.";</w:t>
      </w:r>
    </w:p>
    <w:bookmarkEnd w:id="86"/>
    <w:bookmarkStart w:name="z94"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"5.3 Третье направление: развитие рынка труда через содействие занятости населения и мобильность трудовых ресурсов":</w:t>
      </w:r>
    </w:p>
    <w:bookmarkEnd w:id="87"/>
    <w:bookmarkStart w:name="z95"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"5.3.4 Обеспечение занятости за счет развития инфраструктуры и жилищно-коммунального хозяйства":</w:t>
      </w:r>
    </w:p>
    <w:bookmarkEnd w:id="88"/>
    <w:bookmarkStart w:name="z96" w:id="8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89"/>
    <w:bookmarkStart w:name="z97" w:id="90"/>
    <w:p>
      <w:pPr>
        <w:spacing w:after="0"/>
        <w:ind w:left="0"/>
        <w:jc w:val="both"/>
      </w:pPr>
      <w:r>
        <w:rPr>
          <w:rFonts w:ascii="Times New Roman"/>
          <w:b w:val="false"/>
          <w:i w:val="false"/>
          <w:color w:val="000000"/>
          <w:sz w:val="28"/>
        </w:rPr>
        <w:t>
      "Местные исполнительные органы в рамках настоящей Программы по согласованию с уполномоченным органом по вопросам занятости населения могут направить средства местного бюджета на реализацию инфраструктурных проектов по следующим видам работ и объектов:";</w:t>
      </w:r>
    </w:p>
    <w:bookmarkEnd w:id="90"/>
    <w:bookmarkStart w:name="z98"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механизме</w:t>
      </w:r>
      <w:r>
        <w:rPr>
          <w:rFonts w:ascii="Times New Roman"/>
          <w:b w:val="false"/>
          <w:i w:val="false"/>
          <w:color w:val="000000"/>
          <w:sz w:val="28"/>
        </w:rPr>
        <w:t xml:space="preserve"> реализации:</w:t>
      </w:r>
    </w:p>
    <w:bookmarkEnd w:id="91"/>
    <w:bookmarkStart w:name="z99" w:id="92"/>
    <w:p>
      <w:pPr>
        <w:spacing w:after="0"/>
        <w:ind w:left="0"/>
        <w:jc w:val="both"/>
      </w:pPr>
      <w:r>
        <w:rPr>
          <w:rFonts w:ascii="Times New Roman"/>
          <w:b w:val="false"/>
          <w:i w:val="false"/>
          <w:color w:val="000000"/>
          <w:sz w:val="28"/>
        </w:rPr>
        <w:t>
      подпункт 2) изложить в следующей редакции:</w:t>
      </w:r>
    </w:p>
    <w:bookmarkEnd w:id="92"/>
    <w:bookmarkStart w:name="z100" w:id="93"/>
    <w:p>
      <w:pPr>
        <w:spacing w:after="0"/>
        <w:ind w:left="0"/>
        <w:jc w:val="both"/>
      </w:pPr>
      <w:r>
        <w:rPr>
          <w:rFonts w:ascii="Times New Roman"/>
          <w:b w:val="false"/>
          <w:i w:val="false"/>
          <w:color w:val="000000"/>
          <w:sz w:val="28"/>
        </w:rPr>
        <w:t>
      "2) для реализации инфраструктурных проектов местные исполнительные органы представляют уполномоченному органу по вопросам занятости населения перечень проектов по отобранным инфраструктурным проектам с приложением показателей количества создаваемых рабочих мест.";</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"Необходимые ресурсы" изложить в следующей редакции:</w:t>
      </w:r>
    </w:p>
    <w:bookmarkStart w:name="z102" w:id="94"/>
    <w:p>
      <w:pPr>
        <w:spacing w:after="0"/>
        <w:ind w:left="0"/>
        <w:jc w:val="both"/>
      </w:pPr>
      <w:r>
        <w:rPr>
          <w:rFonts w:ascii="Times New Roman"/>
          <w:b w:val="false"/>
          <w:i w:val="false"/>
          <w:color w:val="000000"/>
          <w:sz w:val="28"/>
        </w:rPr>
        <w:t>
      "6. Необходимые ресурсы</w:t>
      </w:r>
    </w:p>
    <w:bookmarkEnd w:id="94"/>
    <w:bookmarkStart w:name="z103" w:id="95"/>
    <w:p>
      <w:pPr>
        <w:spacing w:after="0"/>
        <w:ind w:left="0"/>
        <w:jc w:val="both"/>
      </w:pPr>
      <w:r>
        <w:rPr>
          <w:rFonts w:ascii="Times New Roman"/>
          <w:b w:val="false"/>
          <w:i w:val="false"/>
          <w:color w:val="000000"/>
          <w:sz w:val="28"/>
        </w:rPr>
        <w:t>
      На реализацию Программы:</w:t>
      </w:r>
    </w:p>
    <w:bookmarkEnd w:id="95"/>
    <w:bookmarkStart w:name="z104" w:id="96"/>
    <w:p>
      <w:pPr>
        <w:spacing w:after="0"/>
        <w:ind w:left="0"/>
        <w:jc w:val="both"/>
      </w:pPr>
      <w:r>
        <w:rPr>
          <w:rFonts w:ascii="Times New Roman"/>
          <w:b w:val="false"/>
          <w:i w:val="false"/>
          <w:color w:val="000000"/>
          <w:sz w:val="28"/>
        </w:rPr>
        <w:t>
      1) из республиканского бюджета предусматривается в 2017 году - 40 295 647 тыс. тенге, в 2018 году – 67 392 995 тыс. тенге, в 2019 году - 41 540 291 тыс. тенге;</w:t>
      </w:r>
    </w:p>
    <w:bookmarkEnd w:id="96"/>
    <w:bookmarkStart w:name="z105" w:id="97"/>
    <w:p>
      <w:pPr>
        <w:spacing w:after="0"/>
        <w:ind w:left="0"/>
        <w:jc w:val="both"/>
      </w:pPr>
      <w:r>
        <w:rPr>
          <w:rFonts w:ascii="Times New Roman"/>
          <w:b w:val="false"/>
          <w:i w:val="false"/>
          <w:color w:val="000000"/>
          <w:sz w:val="28"/>
        </w:rPr>
        <w:t>
      2) за счет средств местного бюджета предусматривается в 2017 году - 45 038 436 тыс. тенге, в 2018 году - 45 311 093 тыс. тенге, в 2019 году - 45 453 119 тыс. тенге.";</w:t>
      </w:r>
    </w:p>
    <w:bookmarkEnd w:id="97"/>
    <w:bookmarkStart w:name="z106"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7</w:t>
      </w:r>
      <w:r>
        <w:rPr>
          <w:rFonts w:ascii="Times New Roman"/>
          <w:b w:val="false"/>
          <w:i w:val="false"/>
          <w:color w:val="000000"/>
          <w:sz w:val="28"/>
        </w:rPr>
        <w:t xml:space="preserve"> "Критерии Программы":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108"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мероприятий по реализации Программы развития продуктивной занятости и массового предпринимательства на 2017-2021 годы:</w:t>
      </w:r>
    </w:p>
    <w:bookmarkEnd w:id="99"/>
    <w:bookmarkStart w:name="z109" w:id="100"/>
    <w:p>
      <w:pPr>
        <w:spacing w:after="0"/>
        <w:ind w:left="0"/>
        <w:jc w:val="both"/>
      </w:pPr>
      <w:r>
        <w:rPr>
          <w:rFonts w:ascii="Times New Roman"/>
          <w:b w:val="false"/>
          <w:i w:val="false"/>
          <w:color w:val="000000"/>
          <w:sz w:val="28"/>
        </w:rPr>
        <w:t>
      подпункты 1) и 2) части "Показатели результатов:" подраздела "Задача 2. Финансирование предпринимательских инициатив на селе и в городе" изложить в следующей редакции:</w:t>
      </w:r>
    </w:p>
    <w:bookmarkEnd w:id="100"/>
    <w:bookmarkStart w:name="z110" w:id="101"/>
    <w:p>
      <w:pPr>
        <w:spacing w:after="0"/>
        <w:ind w:left="0"/>
        <w:jc w:val="both"/>
      </w:pP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958"/>
        <w:gridCol w:w="370"/>
        <w:gridCol w:w="112"/>
        <w:gridCol w:w="112"/>
        <w:gridCol w:w="2446"/>
        <w:gridCol w:w="1366"/>
        <w:gridCol w:w="1794"/>
        <w:gridCol w:w="1366"/>
        <w:gridCol w:w="1366"/>
        <w:gridCol w:w="1367"/>
        <w:gridCol w:w="113"/>
        <w:gridCol w:w="113"/>
        <w:gridCol w:w="114"/>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1)</w:t>
            </w:r>
          </w:p>
          <w:bookmarkEnd w:id="102"/>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кредитов/микрокредитов на селе</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2)</w:t>
            </w:r>
          </w:p>
          <w:bookmarkEnd w:id="103"/>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кредитов/микрокредитов в городах</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4"/>
    <w:p>
      <w:pPr>
        <w:spacing w:after="0"/>
        <w:ind w:left="0"/>
        <w:jc w:val="both"/>
      </w:pPr>
      <w:r>
        <w:rPr>
          <w:rFonts w:ascii="Times New Roman"/>
          <w:b w:val="false"/>
          <w:i w:val="false"/>
          <w:color w:val="000000"/>
          <w:sz w:val="28"/>
        </w:rPr>
        <w:t xml:space="preserve">
      ". </w:t>
      </w:r>
    </w:p>
    <w:bookmarkEnd w:id="104"/>
    <w:bookmarkStart w:name="z114" w:id="10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