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552e" w14:textId="10f5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некоммерческого акционерного общества "Международный центр зеленых технологий и инвестиционных проектов"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2018 года № 224.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некоммерческое акционерное общество "Международный центр зеленых технологий и инвестиционных проектов" (далее – общество) со стопроцентным участием государства в его уставном капитале.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общества содействие ускоренному переходу Казахстана к зеленой экономике путем продвижения технологий и лучших практик, развития бизнеса и инвестиций, а также укрепления международного сотрудничества в рамках Программы партнерства "Зеленый мост", принятой в 2012 году государствами-участницами Конференции Организации Объединенных Наций по устойчивому развитию.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Уставной капитал общества сформировать за счет республиканского имущества согласно приложению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энергетики Республики Казахстан разработку и утверждение устава общества и его государственную регистрацию в органах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передачу Министерству энергетики Республики Казахстан прав владения и пользования государственным пакетом акций общества;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прилагаемые дополнения, которые вносятся в некоторые решения Правительства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2018 года № 224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оплату уставного капитала общества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782"/>
        <w:gridCol w:w="613"/>
        <w:gridCol w:w="953"/>
      </w:tblGrid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BIOO TECH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Pyro Gasification To Power CMD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персональный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SIP телефон с поддержкой интернета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65''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49''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МФУ SL-C480W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 CLT-K404-S/503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 CLT-C404-S/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 CLT-M404-S/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 CLT-Y404-S/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Видеопроектор + экран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 (450*450*1950)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 (450*450*1950)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напольная (450*450*1950)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документов металлический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232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0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1-114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1080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2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3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Лазерный факсимильный аппарат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4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модульный 1-5519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5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6"/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1-2691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2018 года № 224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Дополнения, которые вносятся в некоторые решения Правительства Республики Казахстан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Астана" дополнить строкой, порядковый номер 21-186, следующего содержания: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"21-186. Некоммерческое акционерное общество "Международный центр зеленых технологий и инвестиционных проектов".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энергетики Республики Казахстан":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и строкой, порядковый номер 20-13, следующего содержания: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"20-13. Некоммерческое акционерное общество "Международный центр зеленых технологий и инвестиционных проектов".".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"Вопросы Министерства энергетики Республики Казахстан" (САПП Республики Казахстан, 2014 г., № 55-56, ст. 544):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энергетики Республики Казахстан, утвержденном указанным постановлением: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"Министерство энергетики Республики Казахстан":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10, следующего содержания: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Некоммерческое акционерное общество "Международный центр зеленых технологий и инвестиционных проектов".".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