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03cc" w14:textId="6990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Договора между Республикой Казахстан и Кыргызской Республикой о демаркации казахстанско-кыргызской государственной границы"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2018 года №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Договора между Республикой Казахстан и Кыргызской Республикой о демаркации казахстанско-кыргызской государственной границы".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Договора между Республикой Казахстан и Кыргызской Республикой о демаркации казахстанско-кыргызской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Договор между Республикой Казахстан и Кыргызской Республикой о демаркации казахстанско-кыргызской государственной границы, совершенный в Астане 25 декабря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