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a64a" w14:textId="f12a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между Республикой Казахстан, Туркменистаном и Республикой Узбекистан о районе точки стыка государственных границ трех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2018 года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Договора между Республикой Казахстан, Туркменистаном и Республикой Узбекистан о районе точки стыка государственных границ трех государств".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Договора между Республикой Казахстан, Туркменистаном и Республикой Узбекистан о районе точки стыка государственных границ трех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Договор между Республикой Казахстан, Туркменистаном и Республикой Узбекистан о районе точки стыка государственных границ трех государств, совершенный в Самарканде 10 ноября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