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ef8c" w14:textId="6b4e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выпуске государственных эмиссионных ценных бумаг, связанных с размещением на внешнем рынке ссудного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2018 года № 243.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Бюджетного кодекса Республики Казахстан от 4 декабря 2008 года, в целях финансирования дефицита республиканского бюджета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Выпустить в 2018 году государственные эмиссионные ценные бумаги (государственные казначейские обязательства) на внешнем рынке ссудного капитала в размере, эквивалентном не менее 1170000000 (один миллиард сто семьдесят миллионов) долларам США.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02.10.2018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проведение мероприятий по обновлению кредитного рейтинга страны, определению рынков и партнеров выпуска государственных эмиссионных ценных бумаг с целью привлечения инвесторов;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необходимой документации в соответствии с установленными для такой сделки требованиями;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поступления средств от выпуска государственных эмиссионных ценных бумаг в республиканский бюджет;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оплаты услуг партнерам выпуска государственных эмиссионных ценных бумаг в виде комиссионного вознаграждения;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иные меры, вытекающие из настоящего постановления.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