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24da" w14:textId="0722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2018 года № 244.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Товарищество с ограниченной ответственностью "Международное информационное агентство "Казинформ".".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