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0f16" w14:textId="7750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ноября 2012 года № 1434 "О некоторых вопросах лицензирования аудиторской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2018 года № 246. Утратило силу постановлением Правительства Республики Казахстан от 16 февраля 2022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16.02.2022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2012 года № 1434 "О некоторых вопросах лицензирования аудиторской деятельности" (САПП Республики Казахстан, 2012 г., № 79, ст. 1160)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Комитет внутреннего государственного аудита Министерства финансов Республики Казахстан уполномоченным органом – лицензиаром по осуществлению аудиторской деятельности (выдача (в том числе дубликатов), переоформление лицензий, приостановление, возобновление действия, лишение лицензий).".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