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7ff4" w14:textId="0ff7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между Правительством Республики Казахстан и Правительством Республики Узбекистан о внесении изменений и дополнений в Соглашение между Правительством Республики Казахстан и Правительством Республики Узбекистан об избежании двойного налогообложения доходов и имущества от 12 июня 1996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2018 года №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между Правительством Республики Казахстан и Правительством Республики Узбекистан о внесении изменений и дополнений в Соглашение между Правительством Республики Казахстан и Правительством Республики Узбекистан об избежании двойного налогообложения доходов и имущества от 12 июня 1996 года".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Протокола между Правительством Республики Казахстан и Правительством Республики Узбекистан о внесении изменений и дополнений в Соглашение между Правительством Республики Казахстан и Правительством Республики Узбекистан об избежании двойного налогообложения доходов и имущества от 12 июня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между Правительством Республики Казахстан и Правительством Республики Узбекистан о внесении изменений и дополнений в Соглашение между Правительством Республики Казахстан и Правительством Республики Узбекистан об избежании двойного налогообложения доходов и имущества от 12 июня 1996 года, совершенный в Астане 23 марта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