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93ab" w14:textId="8c09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режиме казахстанско-кыргызской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режиме казахстанско-кыргызской государственной границы".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Соглашения между Правительством Республики Казахстан и Правительством Кыргызской Республики о режиме казахстанско-кыргызской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Кыргызской Республики о режиме казахстанско-кыргызской государственной границы, совершенное в Астане 25 декабря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Президент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