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4527" w14:textId="ca04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2018 года № 276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Республики Казахстан порядке республиканское имущество, находящееся на балансе государственного учреждения "Министерство информации и коммуникаций Республики Казахстан", в оплату размещаемых акций акционерного общества "Республиканская телерадиокорпорация "Казахстан"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информации и коммуникаций Республики Казахстан в установленном законодательством Республики Казахстан порядке осуществить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276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имущества,</w:t>
      </w:r>
      <w:r>
        <w:br/>
      </w:r>
      <w:r>
        <w:rPr>
          <w:rFonts w:ascii="Times New Roman"/>
          <w:b/>
          <w:i w:val="false"/>
          <w:color w:val="000000"/>
        </w:rPr>
        <w:t>передаваемого в оплату акций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"Республиканская телерадиокорпорация "Казахстан"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9437"/>
        <w:gridCol w:w="406"/>
        <w:gridCol w:w="631"/>
        <w:gridCol w:w="1083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накамерный свет Sony HVL-LBPB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микрофонная стойка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аккумуляторная батарея для микрофона Sony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Операторский кран в комплекте: рельсы 83см,d-30мм – 1 комплект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карта памяти для видеокамеры Sony SBS-32G1A 32Gb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литий-ионная аккумуляторная батарея для камеры Sony BP-U60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микрофон репортерский Sennheiser MD-42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дождевой чехол для видеокамеры Kata CRC-12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Операторский кран в комплекте: противовес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блок камерного канала XDCU-50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PMW-EX3; литий-ионная аккумуляторная батарея для камеры Sony BP-U60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8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штатив с ручкой в комплекте со штативной головкой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9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кабель длиной 0,5 метра, совместимый с системой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0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микрофонный шнур длиной 5 метров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1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транспортная сумка для видеокамеры Kata CC-197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2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Операторский кран в комплекте: монитор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3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камерный адаптер Sony XDCA-53/C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4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Операторский кран в комплекте: рельсы для дугообразной укладки – 16 шт.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5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зарядное устройство для камеры Sony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6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PMW-X3: ветрозащита микрофонная Sennheiser MZW 4032-A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7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зарядное устройство для микрофона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8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Операторский кран в комплекте: штатив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9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коаксиальный кабель длиной 25 метров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0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видеокамера Sony PMW-EX3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1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карта памяти для видеокамеры Sony SBS-32G1A 32Gb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2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профессиональная радиосистема Sennheiser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3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кабель длиной 0,5 метра, совместимый с системой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4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зимний чехол для видеокамеры Aлми EPSILON EX-3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5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Операторский кран в комплекте: сервопривод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6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плечевая опора Sony VCT-SP2BP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7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Операторский кран в комплекте: панорамная головка HEINZ HUBER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8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 в комплекте Sony PMW-EX3: устройства считывания записи данных Sony BCV21C2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9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 операторский АВС Crane 100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0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Головка панорамирущая ABC REMOTE HEAD ALEX DIGITAL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1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Тележка операторская ABC Standard Base Dolly CD5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2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 уровня высоты для ног ABC Levelling legs for CD5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3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Крепление для монитора ABC Monitor holder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4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Операторский комплект ABC Single Operator Kit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5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кабелей ABC Fujinon Cable Set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6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 Oris BPS-84H-V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7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 с зарядным устройством со встроенным источником питания Logocam V-Kit 320 L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8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Видеокамера Sony PMW - 320 K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9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памяти Sony SBS-32G1A Express Card, 32 ГБ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0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считывания/ записи данных для карт-памяти Sony SBAC-US20 USB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1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Накамерный свет Laniro 1970-60 AV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2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Шторки Laniro 1971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3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Штатив Manfrotto 509 HD, 545 GBK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4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Штативная планка Tripod Adapter VCT-U14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5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Приемник Sennheiser EK 3241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6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Адаптер Sennheiser GA 3041-15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7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Передатчик Sennheiser SK 3063-U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58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Петличка Sennheiser MKE 1-4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59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Микрофон-пушка Sony ECM-VG1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0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 динамический Sennheiser MD 42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1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кофр Kata OMB-77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2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Надувной кофр Kata ABC-HDV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3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Зимний чехол POL-3 PortaBrace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4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ветрозащитный для петлички Sennheiser MZ 1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5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 Kino Flo SYS-4804-F230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6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Flo-488-K55-S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7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Широкоугольный объектив XA20sx8.5BERM-K3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68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комплект света Dedolight KA24-4BE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69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6-ти канальная система замедлительных повторов NEWTEK 3 PLAY TM 425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70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Рэковая продакшн студия NewTEK TriCaster 855 TM с пультом управления в комплекте TCXD850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1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Редактор шаблонов виртуальных студий NewTEK TriCaster VSE 2.0 (Virtual Set Editor)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2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Программное обеспечение для удаленного редактирования шаблонов титрования. Модуль вставки динамического текста Live TExt2 TM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3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Аудиомикшер Mackie 1402 VLZ 3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4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Сборка, коммутация Canare, Neutrik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5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 с монитором Datavideo HRS-10HD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6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Видеомикшер Datavideo HRS-2000 HD-SDI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7"/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Однолинзовый широкоугольный адаптер "Рыбий глаз" CAVISION LFAO4X86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