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23db" w14:textId="2892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"Казахско-Австрийское совместное предприятие "Рахат"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2018 года № 277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2014 года "О реабилитации и банкротстве"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в рамках применения ускоренной реабилитационной процедуры или введения реабилитационной процедуры в отношении акционерного общества "Казахско-Австрийское совместное предприятие "Рахат" (далее – общество) по его задолженности перед республиканским бюджетом, возникшей в силу исполнения обязательств по государственной гарантии согласно Соглашению от 11 января 2001 года № 6АВС001А, заключенному между Министерством финансов Республики Казахстан, акционерным обществом "Эксимбанк Казахстана" и обществом (далее – Соглашение), в установленном законодательством порядке обеспечить согласование плана реабилитации общества, в том числе предусматривающего: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сроков погашения основного долга и выплаты вознаграждения по 2030 год включительно;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валюты задолженности по Соглашению согласно официальному курсу доллара США к тенге, установленному Национальным Банком Республики Казахстан на дату вынесения судом решения о применении ускоренной реабилитационной процедуры или введении реабилитационной процедуры в отношении общества;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определение даты начала выплаты основного долга – 31 марта 2021 года.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В случае вынесения судом решения о применении ускоренной реабилитационной процедуры или введении реабилитационной процедуры в отношении общества, Министерству финансов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реструктуризировать задолженность общества перед республиканским бюджетом путем заключения дополнительного соглашения к Соглашению, включающего условия, указанные в подпунктах 1), 2) и 3) пункта 1 настоящего постановления, с учетом сумм фактически начисленных неустоек (штрафов).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