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4044" w14:textId="ad74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поддержке этнических казахов за рубежом на 2018 - 2022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2018 года № 280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поручений Президента Республики Казахстан, данных на V Всемирном курултае казахов,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поддержке этнических казахов за рубежом на 2018 - 2022 годы (далее -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а также иным организациям (по согласованию):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мероприятий, предусмотренных Планом;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один раз в год, не позднее 15 января, следующего за отчетным годом, представлять информацию в Министерство культуры и спорта Республики Казахстан о ходе реализации Плана.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спорта Республики Казахстан не позднее 15 февраля, следующего за отчетным годом, представлять в Канцелярию Премьер-Министра Республики Казахстан сводную информацию о ходе реализации мероприятий Плана.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 №280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поддержке этнических казахов за рубежом на 2018 - 2022 годы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504"/>
        <w:gridCol w:w="697"/>
        <w:gridCol w:w="1434"/>
        <w:gridCol w:w="1264"/>
        <w:gridCol w:w="3786"/>
        <w:gridCol w:w="24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условий для получения образования и сохранения родного языка этнических казахов за рубежом</w:t>
            </w:r>
          </w:p>
          <w:bookmarkEnd w:id="1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законодательному обеспечению разработки стипендиальной программы для обучения в учебных заведениях Казахстана представителей казахской диаспоры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Администрацию Президента Республики Казахстан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2019-2021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год-47137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год-219223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год-407982 тыс. тенге*.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казахских школ и казахских культурных центров за рубежом учебниками и учебно-методическими пособиями гуманитарного направления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и учебнометодические пособия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МКС, МИД, ВАК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бюджетных программ 099 "Обеспечение доступности качественного школьного образования" и 021 "Развитие государственного языка и других языков народа Казахстана", 2018-2020 годы - по 9600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год-9600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- 9600 тыс. тенге*.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казахских культурных центров за рубежом литературой гуманитарного направления по запросу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Администрацию Президента Республики Казахстан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МИД, ВАК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бюджетной программы 021 "Развитие государственного языка и других языков народа Казахстана"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выпуск учебно-методических пособий для зарубежных этнических казахов, а также их размещение на интернет-ресурсах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Учебно-методические пособия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МИД, ВАК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бюджетной программы 021 "Развитие государственного языка и других языков народа Казахстана", 2018-2020 годы - по 6400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- 6400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- 6400 тыс. тенге*.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законодательному обеспечению привлечения детей казахской диаспоры за рубежом в образовательные и познавательные лагеря в Казахстане во время каникул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МИД, МКС, ВАК (по согласованию),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ноябрь, 2019-2021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квотами представителей казахской диаспоры за рубежом для получения высшего образования в Республике Казахстан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представителей казахской диаспоры за рубежом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Астаны и Алматы, ВАК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предусмотренного объема государственного образовательного заказа по подготовке кадров с высшим образованием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сохранения культурных, литературных и духовных ценностей казахского народа ознакомление этнических казахов, проживающих за рубежом, с достопримечательностями Казахстана, с проектами многофункциональной виртуальной карты "Сакральная география Казахстана общенационального значения", онлайн-энциклопедией "Абай әлемі", мультимедийным проектом "Qazaqstan 3D", мобильными приложениями "Жеті қазына" через посольство Республики Казахстан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ВАК (по согласованию), КФ ФРГЯ (по согласованию), НАО "Фонд Отандастар"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Создание условий для культурно-гуманитарных связей с казахской диаспорой, проживающей за рубежом</w:t>
            </w:r>
          </w:p>
          <w:bookmarkEnd w:id="1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о создании казахских культурных центров за рубежом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Администрацию Президента Республики Казахстан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казахских культурных центров и объединений за рубежом казахской национальной одеждой, национальными музыкальными инструментами, национальными изделиями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 (по согласованию), НАО "Фонд Отандастар" (по согласованию),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благотворительности и спонсорских средств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представителей казахской диаспоры за рубежом на мероприятия (фестивали, вечера поэзии, конкурсы поэтов, дни казахского кино), проводимые в рамках культурного сотрудничества с зарубежными странами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фестивали, вечера поэзии, конкурсы поэтов, дни казахского кино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МИД, ВАК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малого курылтая казахов по вопросам взаимодействия с казахской диаспорой, проживающей за рубежом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курултай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МИД, ВАК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бюджетной программы 021 "Развитие государственного языка и других языков народа Казахстана", 2018-2020 годы - по 8987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год-8987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- 8987 тыс. тенге*.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искусств с участием соотечественников, проживающих за рубежом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фестиваль искусств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МИД, ВАК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год-12947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год-12947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год-12947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год-12947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-12947 тыс. тенге*.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в целях ознакомления этнических казахов, проживающих за рубежом, с сакральными местами Казахстана: посещение сакральных мест; семинар-тренинг на тему сохранение духовных ценностей казахов и традиций; презентация онлайн-курсов по обучению казахскому языку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сакральных мест, семинары- тренинги, презентации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МИД, ВАК (по согласованию), КФ ФРГЯ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год-7143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год-7143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год-7143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год-7143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год-7143 тыс. тенге*.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выпуск информационно-справочных материалов в целях ознакомления с сакральными местами Казахстана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Информационно-справочные материалы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021 "Развитие государственного языка и других языков народа Казахстана", 2018-2020 годы- по 11420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год-11420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год-11420 тыс. тенге*.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 исследований по вопросам соотечественников, проживающих за рубежом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результатах социологических исследований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ВАК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бюджетной программы 001 "Формирование государственной политики в сфере культуры, спорта и туристской деятельности", 2018-2020 годы- по 1980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год-1980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год-1980 тыс. тенге*.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Информационно-координационное обеспечение связи с казахской диаспорой, проживающей за рубежом</w:t>
            </w:r>
          </w:p>
          <w:bookmarkEnd w:id="2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цикла фильмов "Алыстағы ағайын" об известных казахах за рубежом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фильмов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ВАК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- 58654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- 58 654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- 58654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- 58654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год-58654 тыс. тенге*.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организация показа серии роликов об истории, культуре и традициях казахского народа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роликов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ВАК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бюджетной программы 003 "Проведение государственной информационной политики"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0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показа государственных телеканалов на территории сопредельных стран, преимущественно в местах тесного расположения казахской диаспоры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Администрацию Президента Республики Казахстан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МИД, ВАК (по согласованию),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бюджетной программы 003 "Проведение государственной информационной политики"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освещения жизни и деятельности казахов за рубежом, а также казахов, переехавших в Казахстан в рамках действующих программ, на телеканале "Казахстан", открытие специальной рубрики в газетах "Егемен Қазақстан", "Казахстанская правда"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телепрограмма, рубрика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бюджетной программы 003 "Проведение государственной информационной политики"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2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публикаций в казахстанских средствах массовой информации, содержащих сведения о казахской диаспоре в зарубежных странах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статья, аналитические материалы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МИД, ВАК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бюджетной программы 003 "Проведение государственной информационной политики"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3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съемок документального сериала "Қиырдағы қазақтар"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АО "Казконтент"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благотворительности и спонсорских средств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4"/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и издание международного общественно- политического, литературнохудожественного альманаха "Туған тіл" лля казахской диаспоры за рубежом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общественно-политический, литературно-художественный альманах "Туған тіл"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ВАК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2018-2022 годы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бюджетной программы 021 "Развитие государственного языка и других языков народа Казахстана", 2018-2020 годы - по 5738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год-5738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год-5738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1754"/>
        <w:gridCol w:w="506"/>
        <w:gridCol w:w="2872"/>
        <w:gridCol w:w="1740"/>
        <w:gridCol w:w="4877"/>
        <w:gridCol w:w="123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этнических казахов за рубежом в телепроект по развитию государственного языка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телепроект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годы|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бюджетной программы 021 "Развитие государственного языка и других языков народа Казахстана", 2018-2020 годы - по 104936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- 104936 тыс. тенге*;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- 104936 тыс. тенге*. 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Активизация работы ВАК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казахской диаспоры за рубежом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вернувшихся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родину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азахов</w:t>
            </w:r>
          </w:p>
          <w:bookmarkEnd w:id="36"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механизмов по созданию условий для развития бизнеса на территории Казахстана для казахов, проживающих за рубежом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Администрацию Президента 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(свод), МИД, МТСЗН, МСХ, МВД, ВАК (по согласованию), НПП "Атамекен" (по согласованию)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в создании филиалов ВАК, особенно в городах республиканского и областного значения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ВАК в регионах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 (по согласованию), акиматы областей, городов Астаны и Алматы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2018-2019 годы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физических и юридических лиц за вклад в работу по поддержке казахской диаспоры за рубежом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 (по согласованию), НАО "Фонд Отандастар" (по согласованию), НПП "Атамекен" (по согласованию)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благотворительности и спонсорских средств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интернет-ресурсов ВАК и НАО "Фонд Отандастар"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сопровождение интернет-ресурсов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 (по согласованию), НАО "Фонд Отандастар" (по согласованию)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благотворительности и спонсорских средств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механизма работы и источников финансирования НАО "Фонд Отандастар". а также возможности внесения вклада в него казахстанских бизнесменов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Администрацию Президента 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 (по согласованию), НПП "Атамекен" (по согласованию), НАО "Фонд Отандастар" (по согласованию), акиматы областей- городов Астаны и Алматы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регулирование работ по прохождению в члены ВАК в целях модернизации ее работы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Администрацию Президента 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 (по согласованию), акиматы областей, городов Астаны и Алматы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2018-2022 годы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- Объем финансирования Плана мероприятий будет уточняться при формировании и уточнении республиканского бюджета на соответствующий финансовый год в соответствии с законодательством Республики Казахстан.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                   - Министерство информации и коммуникаций Республики Казахстан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                  - Министерство сельского хозяйства Республики Казахстан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                  - Министерство образования и науки Республики Казахстан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            - Министерство труда и социальной защиты населения Республики Казахстан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                  - Министерство культуры и спорта Республики Казахстан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                  - Министерство иностранных дел Республики Казахстан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                  - Министерство национальной экономики Республики Казахстан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                  - Министерство внутренних дел Республики Казахстан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НПП "Атамекен"       - Национальная палата предпринимателей Республики Казахстан "Атамекен"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"Казконтент"       - акционерное общество "Казконтент"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                   - Всемирная ассоциация казахов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КФ ФРГЯ             - корпоративный фонд "Фонд развития государственного языка"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НАО "Фонд             - некоммерческое акционерное общество "Фонд Отандастар"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Отандастар"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                  - республиканский бюджет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