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978f" w14:textId="e6b9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2018 года № 285.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 (САПП Республики Казахстан, 2012 г., № 5, ст. 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внутренних мигрантов,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адресная справка - документ, подтверждающий регистрацию или снятие с регистрации по месту жительства, учет (регистрацию) по месту временного пребывания (проживания) физического лица, а также сведения о лицах, зарегистрированных по одному адресу;";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Регистрация места жительства, постановка на учет (регистрация) по месту временного пребывания (проживания) внутреннего мигранта осуществляются с согласия собственника (нанимателя) жилища, выраженного в письменной либо электронной форме, удостоверенного посредством электронно-цифровой подписи.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права собственника (нанимателя) жилища на регистрацию уполномоченный орган по регистрационному коду адреса (РКА) получает из информационных систем сведения о владельце, подтверждающие основания возникновения права собственности на жилище,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внутренних мигрантов по месту жительства, постановка на учет (регистрация) по месту временного пребывания (проживания) осуществляются в жилых домах, квартирах, дачных строениях, садоводческих товариществах, кооперативах, общежитиях, гостиницах, домах отдыха, санаториях, профилакториях, лечебных учреждениях, домах-интернатах, пансионатах, домах престарелых, а также зданиях и помещениях, используемых для проживания (пребывания) людей.";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"Документом, подтверждающим адрес регистрации по месту жительства, постановки на учет (регистрации) по месту временного пребывания (проживания) внутреннего мигранта, а также сведения о лицах, зарегистрированных по одному адресу, является адресная справка. Адресная справка, подтверждающая сведения о лицах, зарегистрированных по одному адресу, выдается собственникам жилища.".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