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5c227" w14:textId="6d5c2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Российской Федерации об определении статуса технологической нефти в магистральных нефтепроводах "Туймазы - Омск - Новосибирск-2" и "Омск - Павлодар"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2018 года № 299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Соглашения между Правительством Республики Казахстан и Правительством Российской Федерации об определении статуса технологической нефти в магистральных нефтепроводах "Туймазы - Омск - Новосибирск-2" и "Омск - Павлодар".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О ратификации Соглашения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 Правительством Российской Федерации об определении статуса технологической нефти в магистральных нефтепроводах "Туймазы - Омск - Новосибирск-2" и "Омск - Павлодар"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между Правительством Республики Казахстан и Правительством Российской Федерации об определении статуса технологической нефти в магистральных нефтепроводах "Туймазы - Омск - Новосибирск-2" и "Омск - Павлодар", совершенное в Челябинске 9 ноября 2017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