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cecff" w14:textId="a4cec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поступлений от передачи в конкурентную среду активов национальных управляющих холдингов, национальных холдингов, национальных компаний и их дочерних, зависимых и иных юридических лиц, являющихся аффилированными с ними, в Национальный фонд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июня 2018 года № 323. Утратило силу постановлением Правительства Республики Казахстан от 11 июля 2023 года № 550.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11.07.2023 </w:t>
      </w:r>
      <w:r>
        <w:rPr>
          <w:rFonts w:ascii="Times New Roman"/>
          <w:b w:val="false"/>
          <w:i w:val="false"/>
          <w:color w:val="ff0000"/>
          <w:sz w:val="28"/>
        </w:rPr>
        <w:t>№ 550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22 Бюджетного кодекса Республики Казахстан от 4 декабря 2008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поступлений от передачи в конкурентную среду активов национальных управляющих холдингов, национальных холдингов, национальных компаний и их дочерних, зависимых и иных юридических лиц, являющихся аффилированными с ними, в Национальный фонд Республики Казахстан.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июня 2018 года № 323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поступлений от передачи в конкурентную среду активов национальных управляющих холдингов, национальных холдингов, национальных компаний и их дочерних, зависимых и иных юридических лиц, являющихся аффилированными с ними, в Национальный фонд Республики Казахстан</w:t>
      </w:r>
    </w:p>
    <w:bookmarkEnd w:id="3"/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поступлений от передачи в конкурентную среду активов национальных управляющих холдингов, национальных холдингов, национальных компаний и их дочерних, зависимых и иных юридических лиц, являющихся аффилированными с ними, в Национальный фонд Республики Казахстан (далее – Правила) разработаны в соответствии с подпунктом 3-1)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 Бюджетного кодекса Республики Казахстан и устанавливают порядок поступлений от передачи в конкурентную среду активов национальных управляющих холдингов, национальных холдингов, национальных компаний и их дочерних, зависимых и иных юридических лиц, являющихся аффилированными с ними, в Национальный фонд Республики Казахстан (далее – Нацфонд) по перечням, утвержденным постановлениями Правительства Республики Казахстан от 30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1141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 29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908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перечень).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постановления Правительства РК от 02.08.2022 </w:t>
      </w:r>
      <w:r>
        <w:rPr>
          <w:rFonts w:ascii="Times New Roman"/>
          <w:b w:val="false"/>
          <w:i w:val="false"/>
          <w:color w:val="000000"/>
          <w:sz w:val="28"/>
        </w:rPr>
        <w:t>№ 522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настоящих Правилах: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активы компаний – активы национальных управляющих холдингов, национальных холдингов, национальных компаний и их дочерних, зависимых и иных юридических лиц, являющихся аффилированными с ними, указанных в перечне;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компании с прямым государственным участием – компании, единственным акционером которых является государство в лице Правительства Республики Казахстан, либо государственного органа, уполномоченного Правительством Республики Казахстан, местного исполнительного органа;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орган по государственному планированию – центральный исполнительный орган, осуществляющий руководство и межотраслевую координацию в области стратегического и экономического планирования, выработки и формирования бюджетной политики, а также формированию и реализации государственной политики в сфере регионального развития.</w:t>
      </w:r>
    </w:p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поступлений средств от передачи в конкурентную среду активов компаний в Нацфонд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Направление средств от передачи в конкурентную среду активов компаний с прямым государственным участием в Нацфонд осуществляется на основании решения акционера компании с прямым государственным участием в виде распределения чистого дохода компаний с прямым государственным участием и в размере 100 % (сто процентов), за исключением средств, поступивших от передачи в конкурентную среду активов группы акционерного общества "Фонд национального благосостояния "Самрук-Қазына" (далее – Фонд) и (или) в результате дополнительной эмиссии акций компаний в рамках публичного размещения.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постановления Правительства РК от 02.08.2022 </w:t>
      </w:r>
      <w:r>
        <w:rPr>
          <w:rFonts w:ascii="Times New Roman"/>
          <w:b w:val="false"/>
          <w:i w:val="false"/>
          <w:color w:val="000000"/>
          <w:sz w:val="28"/>
        </w:rPr>
        <w:t>№ 522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4. Исключен постановлением Правительства РК от 02.08.2022 </w:t>
      </w:r>
      <w:r>
        <w:rPr>
          <w:rFonts w:ascii="Times New Roman"/>
          <w:b w:val="false"/>
          <w:i w:val="false"/>
          <w:color w:val="000000"/>
          <w:sz w:val="28"/>
        </w:rPr>
        <w:t>№ 522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Средства, поступившие от передачи в конкурентную среду активов группы Фонда, в размере 100 % (сто процентов) перечисляются в Нацфонд в виде распределения чистого дохода, за исключением средств, направляемых группой Фонда на погашение долговых обязательств (без учета погашения обязательств перед Национальным фондом) и (или) реализацию задач,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подпункте 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4 Закона Республики Казахстан "О Фонде национального благосостояния", которые не должны превышать 50 % (пятьдесят процентов) от поступивших средств в Фонд.</w:t>
      </w:r>
    </w:p>
    <w:bookmarkEnd w:id="11"/>
    <w:bookmarkStart w:name="z2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Размер и целевое использование средств, направляемых на погашение долговых обязательств и (или) реализацию задач,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подпункте 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4 Закона Республики Казахстан "О Фонде национального благосостояния", от поступивших от передачи в конкурентную среду активов, определяются в соответствии с решением Государственной комиссии по вопросам модернизации экономики Республики Казахстан.</w:t>
      </w:r>
    </w:p>
    <w:bookmarkEnd w:id="12"/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средств, перечисляемых в Нацфонд за счет средств от передачи в конкурентную среду активов акционерного общества "Национальная компания "Казахстан инжиниринг" (Kazakhstan Engineering)", корректируется в соответствии с решением Государственной комиссии по вопросам модернизации экономики Республики Казахстан на сумму, необходимую для погашения внутреннего долга.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– в редакции постановления Правительства РК от 02.08.2022 </w:t>
      </w:r>
      <w:r>
        <w:rPr>
          <w:rFonts w:ascii="Times New Roman"/>
          <w:b w:val="false"/>
          <w:i w:val="false"/>
          <w:color w:val="000000"/>
          <w:sz w:val="28"/>
        </w:rPr>
        <w:t>№ 522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Средства, направляемые в Нацфонд группой Фонда, перечисляются в течение 30 (тридцать) календарных дней с даты, следующей за датой принятия общим собранием акционеров решения о выплате дивидендов по простым акциям общества.</w:t>
      </w:r>
    </w:p>
    <w:bookmarkEnd w:id="14"/>
    <w:bookmarkStart w:name="z3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Средства, поступившие от передачи в конкурентную среду активов, направляемые в Нацфонд национальными управляющими холдингами (за исключением Фонда), национальными холдингами, национальными компаниями и их дочерними, зависимыми и иными юридическими лицами, являющимися аффилированными с ними, перечисляются в течение 30 (тридцать) календарных дней со дня поступления средств на счет продавца.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5-1 в соответствии с постановлением Правительства РК от 30.03.2021 </w:t>
      </w:r>
      <w:r>
        <w:rPr>
          <w:rFonts w:ascii="Times New Roman"/>
          <w:b w:val="false"/>
          <w:i w:val="false"/>
          <w:color w:val="000000"/>
          <w:sz w:val="28"/>
        </w:rPr>
        <w:t>№ 184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в редакции постановления Правительства РК от 02.08.2022 </w:t>
      </w:r>
      <w:r>
        <w:rPr>
          <w:rFonts w:ascii="Times New Roman"/>
          <w:b w:val="false"/>
          <w:i w:val="false"/>
          <w:color w:val="000000"/>
          <w:sz w:val="28"/>
        </w:rPr>
        <w:t>№ 522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Компании с прямым государственным участием в срок не позднее пятого месяца, следующего после окончания соответствующего финансового года, представляют в уполномоченный орган по государственному планированию: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информацию о размере фактических поступлений от продажи активов компаний за отчетный период в разрезе каждой организации, в том числе самими компаниями с прямым государственным участием;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графики поступлений средств от передачи в конкурентную среду активов компаний, указанных в перечне, если продажа актива состоялась с условием выплаты средств в рассрочку.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Средства, направляемые в Нацфонд компаниями с прямым государственным участием в качестве поступлений за счет чистого дохода компаний с прямым государственным участием, перечисляются в безналичной форме на основании решения единственного акционера по соответствующему коду Единой бюджетной классификации.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Средства, направляемые компаниями с прямым государственным участием на погашение обязательств перед Нацфондом, перечисляются на основании решения совета директоров компаниями с прямым государственным участием в соответствии с условиями проспекта выпуска облигаций.</w:t>
      </w:r>
    </w:p>
    <w:bookmarkEnd w:id="2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